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aab5" w14:textId="510a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Педагогтерді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12.11.2021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24" w:id="8"/>
    <w:p>
      <w:pPr>
        <w:spacing w:after="0"/>
        <w:ind w:left="0"/>
        <w:jc w:val="both"/>
      </w:pPr>
      <w:r>
        <w:rPr>
          <w:rFonts w:ascii="Times New Roman"/>
          <w:b w:val="false"/>
          <w:i w:val="false"/>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bookmarkEnd w:id="8"/>
    <w:bookmarkStart w:name="z2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6" w:id="10"/>
    <w:p>
      <w:pPr>
        <w:spacing w:after="0"/>
        <w:ind w:left="0"/>
        <w:jc w:val="both"/>
      </w:pPr>
      <w:r>
        <w:rPr>
          <w:rFonts w:ascii="Times New Roman"/>
          <w:b w:val="false"/>
          <w:i w:val="false"/>
          <w:color w:val="000000"/>
          <w:sz w:val="28"/>
        </w:rPr>
        <w:t>
      1) аттестатталушы – осы Қағидаларға сәйкес аттестаттаудан өтетін және біліктілік санатын алуға (растауға) үміткер адам;</w:t>
      </w:r>
    </w:p>
    <w:bookmarkEnd w:id="10"/>
    <w:bookmarkStart w:name="z27" w:id="11"/>
    <w:p>
      <w:pPr>
        <w:spacing w:after="0"/>
        <w:ind w:left="0"/>
        <w:jc w:val="both"/>
      </w:pPr>
      <w:r>
        <w:rPr>
          <w:rFonts w:ascii="Times New Roman"/>
          <w:b w:val="false"/>
          <w:i w:val="false"/>
          <w:color w:val="000000"/>
          <w:sz w:val="28"/>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bookmarkEnd w:id="11"/>
    <w:bookmarkStart w:name="z28" w:id="12"/>
    <w:p>
      <w:pPr>
        <w:spacing w:after="0"/>
        <w:ind w:left="0"/>
        <w:jc w:val="both"/>
      </w:pPr>
      <w:r>
        <w:rPr>
          <w:rFonts w:ascii="Times New Roman"/>
          <w:b w:val="false"/>
          <w:i w:val="false"/>
          <w:color w:val="000000"/>
          <w:sz w:val="28"/>
        </w:rPr>
        <w:t>
      3) аттестаттау комиссиясы – педагогтерді аттестаттау рәсімін жүргізуге уәкілетті алқалы орган (бұдан әрі – Комиссия);</w:t>
      </w:r>
    </w:p>
    <w:bookmarkEnd w:id="12"/>
    <w:bookmarkStart w:name="z29" w:id="13"/>
    <w:p>
      <w:pPr>
        <w:spacing w:after="0"/>
        <w:ind w:left="0"/>
        <w:jc w:val="both"/>
      </w:pPr>
      <w:r>
        <w:rPr>
          <w:rFonts w:ascii="Times New Roman"/>
          <w:b w:val="false"/>
          <w:i w:val="false"/>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bookmarkEnd w:id="13"/>
    <w:bookmarkStart w:name="z30" w:id="14"/>
    <w:p>
      <w:pPr>
        <w:spacing w:after="0"/>
        <w:ind w:left="0"/>
        <w:jc w:val="both"/>
      </w:pPr>
      <w:r>
        <w:rPr>
          <w:rFonts w:ascii="Times New Roman"/>
          <w:b w:val="false"/>
          <w:i w:val="false"/>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bookmarkEnd w:id="14"/>
    <w:bookmarkStart w:name="z31" w:id="15"/>
    <w:p>
      <w:pPr>
        <w:spacing w:after="0"/>
        <w:ind w:left="0"/>
        <w:jc w:val="both"/>
      </w:pPr>
      <w:r>
        <w:rPr>
          <w:rFonts w:ascii="Times New Roman"/>
          <w:b w:val="false"/>
          <w:i w:val="false"/>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bookmarkEnd w:id="15"/>
    <w:bookmarkStart w:name="z32" w:id="16"/>
    <w:p>
      <w:pPr>
        <w:spacing w:after="0"/>
        <w:ind w:left="0"/>
        <w:jc w:val="both"/>
      </w:pPr>
      <w:r>
        <w:rPr>
          <w:rFonts w:ascii="Times New Roman"/>
          <w:b w:val="false"/>
          <w:i w:val="false"/>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bookmarkEnd w:id="16"/>
    <w:bookmarkStart w:name="z33" w:id="17"/>
    <w:p>
      <w:pPr>
        <w:spacing w:after="0"/>
        <w:ind w:left="0"/>
        <w:jc w:val="both"/>
      </w:pPr>
      <w:r>
        <w:rPr>
          <w:rFonts w:ascii="Times New Roman"/>
          <w:b w:val="false"/>
          <w:i w:val="false"/>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bookmarkEnd w:id="17"/>
    <w:bookmarkStart w:name="z34" w:id="18"/>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8"/>
    <w:bookmarkStart w:name="z35" w:id="19"/>
    <w:p>
      <w:pPr>
        <w:spacing w:after="0"/>
        <w:ind w:left="0"/>
        <w:jc w:val="both"/>
      </w:pPr>
      <w:r>
        <w:rPr>
          <w:rFonts w:ascii="Times New Roman"/>
          <w:b w:val="false"/>
          <w:i w:val="false"/>
          <w:color w:val="000000"/>
          <w:sz w:val="28"/>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19"/>
    <w:bookmarkStart w:name="z36" w:id="20"/>
    <w:p>
      <w:pPr>
        <w:spacing w:after="0"/>
        <w:ind w:left="0"/>
        <w:jc w:val="both"/>
      </w:pPr>
      <w:r>
        <w:rPr>
          <w:rFonts w:ascii="Times New Roman"/>
          <w:b w:val="false"/>
          <w:i w:val="false"/>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bookmarkEnd w:id="20"/>
    <w:bookmarkStart w:name="z37" w:id="21"/>
    <w:p>
      <w:pPr>
        <w:spacing w:after="0"/>
        <w:ind w:left="0"/>
        <w:jc w:val="both"/>
      </w:pPr>
      <w:r>
        <w:rPr>
          <w:rFonts w:ascii="Times New Roman"/>
          <w:b w:val="false"/>
          <w:i w:val="false"/>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End w:id="21"/>
    <w:bookmarkStart w:name="z38" w:id="22"/>
    <w:p>
      <w:pPr>
        <w:spacing w:after="0"/>
        <w:ind w:left="0"/>
        <w:jc w:val="both"/>
      </w:pPr>
      <w:r>
        <w:rPr>
          <w:rFonts w:ascii="Times New Roman"/>
          <w:b w:val="false"/>
          <w:i w:val="false"/>
          <w:color w:val="000000"/>
          <w:sz w:val="28"/>
        </w:rPr>
        <w:t xml:space="preserve">
      3. Педагогтерді аттестаттау "Педагог мәртебесі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1-тармағы 3) тармақшасына сәйкес бес жылда бір реттен сиретпей, білім беру ұйымдарының басшылары – "Білім туралы" Қазақстан Республикасы Заңының </w:t>
      </w:r>
      <w:r>
        <w:rPr>
          <w:rFonts w:ascii="Times New Roman"/>
          <w:b w:val="false"/>
          <w:i w:val="false"/>
          <w:color w:val="000000"/>
          <w:sz w:val="28"/>
        </w:rPr>
        <w:t>44-бабының</w:t>
      </w:r>
      <w:r>
        <w:rPr>
          <w:rFonts w:ascii="Times New Roman"/>
          <w:b w:val="false"/>
          <w:i w:val="false"/>
          <w:color w:val="000000"/>
          <w:sz w:val="28"/>
        </w:rPr>
        <w:t xml:space="preserve">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bookmarkEnd w:id="22"/>
    <w:bookmarkStart w:name="z39" w:id="23"/>
    <w:p>
      <w:pPr>
        <w:spacing w:after="0"/>
        <w:ind w:left="0"/>
        <w:jc w:val="both"/>
      </w:pPr>
      <w:r>
        <w:rPr>
          <w:rFonts w:ascii="Times New Roman"/>
          <w:b w:val="false"/>
          <w:i w:val="false"/>
          <w:color w:val="000000"/>
          <w:sz w:val="28"/>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23"/>
    <w:bookmarkStart w:name="z40" w:id="24"/>
    <w:p>
      <w:pPr>
        <w:spacing w:after="0"/>
        <w:ind w:left="0"/>
        <w:jc w:val="both"/>
      </w:pPr>
      <w:r>
        <w:rPr>
          <w:rFonts w:ascii="Times New Roman"/>
          <w:b w:val="false"/>
          <w:i w:val="false"/>
          <w:color w:val="000000"/>
          <w:sz w:val="28"/>
        </w:rPr>
        <w:t>
      "педагог" – білім беру ұйымдарында;</w:t>
      </w:r>
    </w:p>
    <w:bookmarkEnd w:id="24"/>
    <w:bookmarkStart w:name="z41" w:id="25"/>
    <w:p>
      <w:pPr>
        <w:spacing w:after="0"/>
        <w:ind w:left="0"/>
        <w:jc w:val="both"/>
      </w:pPr>
      <w:r>
        <w:rPr>
          <w:rFonts w:ascii="Times New Roman"/>
          <w:b w:val="false"/>
          <w:i w:val="false"/>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bookmarkEnd w:id="25"/>
    <w:bookmarkStart w:name="z42" w:id="26"/>
    <w:p>
      <w:pPr>
        <w:spacing w:after="0"/>
        <w:ind w:left="0"/>
        <w:jc w:val="both"/>
      </w:pPr>
      <w:r>
        <w:rPr>
          <w:rFonts w:ascii="Times New Roman"/>
          <w:b w:val="false"/>
          <w:i w:val="false"/>
          <w:color w:val="000000"/>
          <w:sz w:val="28"/>
        </w:rPr>
        <w:t>
      "педагог-сарапшы"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bookmarkEnd w:id="26"/>
    <w:bookmarkStart w:name="z43" w:id="27"/>
    <w:p>
      <w:pPr>
        <w:spacing w:after="0"/>
        <w:ind w:left="0"/>
        <w:jc w:val="both"/>
      </w:pPr>
      <w:r>
        <w:rPr>
          <w:rFonts w:ascii="Times New Roman"/>
          <w:b w:val="false"/>
          <w:i w:val="false"/>
          <w:color w:val="000000"/>
          <w:sz w:val="28"/>
        </w:rPr>
        <w:t>
      "педагог-шебер" – білім беру саласындағы уәкілетті органның жанында.</w:t>
      </w:r>
    </w:p>
    <w:bookmarkEnd w:id="27"/>
    <w:bookmarkStart w:name="z44" w:id="28"/>
    <w:p>
      <w:pPr>
        <w:spacing w:after="0"/>
        <w:ind w:left="0"/>
        <w:jc w:val="both"/>
      </w:pPr>
      <w:r>
        <w:rPr>
          <w:rFonts w:ascii="Times New Roman"/>
          <w:b w:val="false"/>
          <w:i w:val="false"/>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bookmarkEnd w:id="28"/>
    <w:bookmarkStart w:name="z45" w:id="29"/>
    <w:p>
      <w:pPr>
        <w:spacing w:after="0"/>
        <w:ind w:left="0"/>
        <w:jc w:val="both"/>
      </w:pPr>
      <w:r>
        <w:rPr>
          <w:rFonts w:ascii="Times New Roman"/>
          <w:b w:val="false"/>
          <w:i w:val="false"/>
          <w:color w:val="000000"/>
          <w:sz w:val="28"/>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bookmarkEnd w:id="29"/>
    <w:bookmarkStart w:name="z46" w:id="30"/>
    <w:p>
      <w:pPr>
        <w:spacing w:after="0"/>
        <w:ind w:left="0"/>
        <w:jc w:val="both"/>
      </w:pPr>
      <w:r>
        <w:rPr>
          <w:rFonts w:ascii="Times New Roman"/>
          <w:b w:val="false"/>
          <w:i w:val="false"/>
          <w:color w:val="000000"/>
          <w:sz w:val="28"/>
        </w:rPr>
        <w:t>
      7. Комиссия мүшелердің тақ санынан және кемінде жеті мүшеден тұрады. Комиссия мүшелері Комиссия отырыстарына алмасу құқығынсыз қатысады.</w:t>
      </w:r>
    </w:p>
    <w:bookmarkEnd w:id="30"/>
    <w:bookmarkStart w:name="z47" w:id="31"/>
    <w:p>
      <w:pPr>
        <w:spacing w:after="0"/>
        <w:ind w:left="0"/>
        <w:jc w:val="both"/>
      </w:pPr>
      <w:r>
        <w:rPr>
          <w:rFonts w:ascii="Times New Roman"/>
          <w:b w:val="false"/>
          <w:i w:val="false"/>
          <w:color w:val="000000"/>
          <w:sz w:val="28"/>
        </w:rPr>
        <w:t>
      8. Комиссия төрағасы мен төрағаның орынбасары Комиссия мүшелерінің арасынан сайланады.</w:t>
      </w:r>
    </w:p>
    <w:bookmarkEnd w:id="31"/>
    <w:bookmarkStart w:name="z48" w:id="32"/>
    <w:p>
      <w:pPr>
        <w:spacing w:after="0"/>
        <w:ind w:left="0"/>
        <w:jc w:val="both"/>
      </w:pPr>
      <w:r>
        <w:rPr>
          <w:rFonts w:ascii="Times New Roman"/>
          <w:b w:val="false"/>
          <w:i w:val="false"/>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bookmarkEnd w:id="32"/>
    <w:bookmarkStart w:name="z49" w:id="33"/>
    <w:p>
      <w:pPr>
        <w:spacing w:after="0"/>
        <w:ind w:left="0"/>
        <w:jc w:val="both"/>
      </w:pPr>
      <w:r>
        <w:rPr>
          <w:rFonts w:ascii="Times New Roman"/>
          <w:b w:val="false"/>
          <w:i w:val="false"/>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bookmarkEnd w:id="33"/>
    <w:bookmarkStart w:name="z50" w:id="34"/>
    <w:p>
      <w:pPr>
        <w:spacing w:after="0"/>
        <w:ind w:left="0"/>
        <w:jc w:val="both"/>
      </w:pPr>
      <w:r>
        <w:rPr>
          <w:rFonts w:ascii="Times New Roman"/>
          <w:b w:val="false"/>
          <w:i w:val="false"/>
          <w:color w:val="000000"/>
          <w:sz w:val="28"/>
        </w:rPr>
        <w:t>
      11. Комиссияның отырысы, егер оған оның құрамының кемінде үштен екісі қатысса, заңды деп есептеледі.</w:t>
      </w:r>
    </w:p>
    <w:bookmarkEnd w:id="34"/>
    <w:bookmarkStart w:name="z51" w:id="35"/>
    <w:p>
      <w:pPr>
        <w:spacing w:after="0"/>
        <w:ind w:left="0"/>
        <w:jc w:val="both"/>
      </w:pPr>
      <w:r>
        <w:rPr>
          <w:rFonts w:ascii="Times New Roman"/>
          <w:b w:val="false"/>
          <w:i w:val="false"/>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35"/>
    <w:bookmarkStart w:name="z52" w:id="36"/>
    <w:p>
      <w:pPr>
        <w:spacing w:after="0"/>
        <w:ind w:left="0"/>
        <w:jc w:val="both"/>
      </w:pPr>
      <w:r>
        <w:rPr>
          <w:rFonts w:ascii="Times New Roman"/>
          <w:b w:val="false"/>
          <w:i w:val="false"/>
          <w:color w:val="000000"/>
          <w:sz w:val="28"/>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bookmarkEnd w:id="36"/>
    <w:bookmarkStart w:name="z53" w:id="37"/>
    <w:p>
      <w:pPr>
        <w:spacing w:after="0"/>
        <w:ind w:left="0"/>
        <w:jc w:val="both"/>
      </w:pPr>
      <w:r>
        <w:rPr>
          <w:rFonts w:ascii="Times New Roman"/>
          <w:b w:val="false"/>
          <w:i w:val="false"/>
          <w:color w:val="000000"/>
          <w:sz w:val="28"/>
        </w:rPr>
        <w:t>
      14. Тиісті деңгейдегі Комиссия аттестатталушының құжаттарын жылына екі рет (тиісінше ағымдағы жылғы 5 мамырға және 5 қарашаға дейін) қарайды.</w:t>
      </w:r>
    </w:p>
    <w:bookmarkEnd w:id="37"/>
    <w:bookmarkStart w:name="z54" w:id="38"/>
    <w:p>
      <w:pPr>
        <w:spacing w:after="0"/>
        <w:ind w:left="0"/>
        <w:jc w:val="left"/>
      </w:pPr>
      <w:r>
        <w:rPr>
          <w:rFonts w:ascii="Times New Roman"/>
          <w:b/>
          <w:i w:val="false"/>
          <w:color w:val="000000"/>
        </w:rPr>
        <w:t xml:space="preserve"> 2-тарау. Аттестаттауды өткізу тәртібі</w:t>
      </w:r>
    </w:p>
    <w:bookmarkEnd w:id="38"/>
    <w:bookmarkStart w:name="z55" w:id="39"/>
    <w:p>
      <w:pPr>
        <w:spacing w:after="0"/>
        <w:ind w:left="0"/>
        <w:jc w:val="both"/>
      </w:pPr>
      <w:r>
        <w:rPr>
          <w:rFonts w:ascii="Times New Roman"/>
          <w:b w:val="false"/>
          <w:i w:val="false"/>
          <w:color w:val="000000"/>
          <w:sz w:val="28"/>
        </w:rPr>
        <w:t>
      15. Аттестаттау мынадай кезеңдерді қамтиды:</w:t>
      </w:r>
    </w:p>
    <w:bookmarkEnd w:id="39"/>
    <w:bookmarkStart w:name="z56" w:id="40"/>
    <w:p>
      <w:pPr>
        <w:spacing w:after="0"/>
        <w:ind w:left="0"/>
        <w:jc w:val="both"/>
      </w:pPr>
      <w:r>
        <w:rPr>
          <w:rFonts w:ascii="Times New Roman"/>
          <w:b w:val="false"/>
          <w:i w:val="false"/>
          <w:color w:val="000000"/>
          <w:sz w:val="28"/>
        </w:rPr>
        <w:t>
      педагогтер үшін:</w:t>
      </w:r>
    </w:p>
    <w:bookmarkEnd w:id="40"/>
    <w:bookmarkStart w:name="z57" w:id="41"/>
    <w:p>
      <w:pPr>
        <w:spacing w:after="0"/>
        <w:ind w:left="0"/>
        <w:jc w:val="both"/>
      </w:pPr>
      <w:r>
        <w:rPr>
          <w:rFonts w:ascii="Times New Roman"/>
          <w:b w:val="false"/>
          <w:i w:val="false"/>
          <w:color w:val="000000"/>
          <w:sz w:val="28"/>
        </w:rPr>
        <w:t>
      1) Біліктілік тестілеуі;</w:t>
      </w:r>
    </w:p>
    <w:bookmarkEnd w:id="41"/>
    <w:bookmarkStart w:name="z58" w:id="42"/>
    <w:p>
      <w:pPr>
        <w:spacing w:after="0"/>
        <w:ind w:left="0"/>
        <w:jc w:val="both"/>
      </w:pPr>
      <w:r>
        <w:rPr>
          <w:rFonts w:ascii="Times New Roman"/>
          <w:b w:val="false"/>
          <w:i w:val="false"/>
          <w:color w:val="000000"/>
          <w:sz w:val="28"/>
        </w:rPr>
        <w:t>
      2) эссе;</w:t>
      </w:r>
    </w:p>
    <w:bookmarkEnd w:id="42"/>
    <w:bookmarkStart w:name="z59" w:id="43"/>
    <w:p>
      <w:pPr>
        <w:spacing w:after="0"/>
        <w:ind w:left="0"/>
        <w:jc w:val="both"/>
      </w:pPr>
      <w:r>
        <w:rPr>
          <w:rFonts w:ascii="Times New Roman"/>
          <w:b w:val="false"/>
          <w:i w:val="false"/>
          <w:color w:val="000000"/>
          <w:sz w:val="28"/>
        </w:rPr>
        <w:t>
      3) біліктілік бағалауы;</w:t>
      </w:r>
    </w:p>
    <w:bookmarkEnd w:id="43"/>
    <w:bookmarkStart w:name="z60" w:id="44"/>
    <w:p>
      <w:pPr>
        <w:spacing w:after="0"/>
        <w:ind w:left="0"/>
        <w:jc w:val="both"/>
      </w:pPr>
      <w:r>
        <w:rPr>
          <w:rFonts w:ascii="Times New Roman"/>
          <w:b w:val="false"/>
          <w:i w:val="false"/>
          <w:color w:val="000000"/>
          <w:sz w:val="28"/>
        </w:rPr>
        <w:t>
      4) қызмет нәтижелерін кешенді талдамалық жинақтау;</w:t>
      </w:r>
    </w:p>
    <w:bookmarkEnd w:id="44"/>
    <w:bookmarkStart w:name="z61" w:id="45"/>
    <w:p>
      <w:pPr>
        <w:spacing w:after="0"/>
        <w:ind w:left="0"/>
        <w:jc w:val="both"/>
      </w:pPr>
      <w:r>
        <w:rPr>
          <w:rFonts w:ascii="Times New Roman"/>
          <w:b w:val="false"/>
          <w:i w:val="false"/>
          <w:color w:val="000000"/>
          <w:sz w:val="28"/>
        </w:rPr>
        <w:t>
      білім беру ұйымдары басшысының орынбасарлары, басшының орынбасарлары және әдістемелік кабинеттердің (орталықтардың) әдіскерлері үшін:</w:t>
      </w:r>
    </w:p>
    <w:bookmarkEnd w:id="45"/>
    <w:bookmarkStart w:name="z62" w:id="46"/>
    <w:p>
      <w:pPr>
        <w:spacing w:after="0"/>
        <w:ind w:left="0"/>
        <w:jc w:val="both"/>
      </w:pPr>
      <w:r>
        <w:rPr>
          <w:rFonts w:ascii="Times New Roman"/>
          <w:b w:val="false"/>
          <w:i w:val="false"/>
          <w:color w:val="000000"/>
          <w:sz w:val="28"/>
        </w:rPr>
        <w:t>
      1) біліктілік бағалауы;</w:t>
      </w:r>
    </w:p>
    <w:bookmarkEnd w:id="46"/>
    <w:bookmarkStart w:name="z63" w:id="47"/>
    <w:p>
      <w:pPr>
        <w:spacing w:after="0"/>
        <w:ind w:left="0"/>
        <w:jc w:val="both"/>
      </w:pPr>
      <w:r>
        <w:rPr>
          <w:rFonts w:ascii="Times New Roman"/>
          <w:b w:val="false"/>
          <w:i w:val="false"/>
          <w:color w:val="000000"/>
          <w:sz w:val="28"/>
        </w:rPr>
        <w:t>
      2) қызмет нәтижелерін кешенді талдамалық жинақтау;</w:t>
      </w:r>
    </w:p>
    <w:bookmarkEnd w:id="47"/>
    <w:bookmarkStart w:name="z64" w:id="48"/>
    <w:p>
      <w:pPr>
        <w:spacing w:after="0"/>
        <w:ind w:left="0"/>
        <w:jc w:val="both"/>
      </w:pPr>
      <w:r>
        <w:rPr>
          <w:rFonts w:ascii="Times New Roman"/>
          <w:b w:val="false"/>
          <w:i w:val="false"/>
          <w:color w:val="000000"/>
          <w:sz w:val="28"/>
        </w:rPr>
        <w:t>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bookmarkEnd w:id="48"/>
    <w:bookmarkStart w:name="z65" w:id="49"/>
    <w:p>
      <w:pPr>
        <w:spacing w:after="0"/>
        <w:ind w:left="0"/>
        <w:jc w:val="both"/>
      </w:pPr>
      <w:r>
        <w:rPr>
          <w:rFonts w:ascii="Times New Roman"/>
          <w:b w:val="false"/>
          <w:i w:val="false"/>
          <w:color w:val="000000"/>
          <w:sz w:val="28"/>
        </w:rPr>
        <w:t>
      білім беру ұйымдарының және әдістемелік кабинеттердің (орталықтардың) басшылары үшін:</w:t>
      </w:r>
    </w:p>
    <w:bookmarkEnd w:id="49"/>
    <w:bookmarkStart w:name="z66" w:id="50"/>
    <w:p>
      <w:pPr>
        <w:spacing w:after="0"/>
        <w:ind w:left="0"/>
        <w:jc w:val="both"/>
      </w:pPr>
      <w:r>
        <w:rPr>
          <w:rFonts w:ascii="Times New Roman"/>
          <w:b w:val="false"/>
          <w:i w:val="false"/>
          <w:color w:val="000000"/>
          <w:sz w:val="28"/>
        </w:rPr>
        <w:t>
      1) Біліктілік тестілеуі;</w:t>
      </w:r>
    </w:p>
    <w:bookmarkEnd w:id="50"/>
    <w:bookmarkStart w:name="z67" w:id="51"/>
    <w:p>
      <w:pPr>
        <w:spacing w:after="0"/>
        <w:ind w:left="0"/>
        <w:jc w:val="both"/>
      </w:pPr>
      <w:r>
        <w:rPr>
          <w:rFonts w:ascii="Times New Roman"/>
          <w:b w:val="false"/>
          <w:i w:val="false"/>
          <w:color w:val="000000"/>
          <w:sz w:val="28"/>
        </w:rPr>
        <w:t>
      2) біліктілік бағалауы;</w:t>
      </w:r>
    </w:p>
    <w:bookmarkEnd w:id="51"/>
    <w:bookmarkStart w:name="z68" w:id="52"/>
    <w:p>
      <w:pPr>
        <w:spacing w:after="0"/>
        <w:ind w:left="0"/>
        <w:jc w:val="both"/>
      </w:pPr>
      <w:r>
        <w:rPr>
          <w:rFonts w:ascii="Times New Roman"/>
          <w:b w:val="false"/>
          <w:i w:val="false"/>
          <w:color w:val="000000"/>
          <w:sz w:val="28"/>
        </w:rPr>
        <w:t>
      3) қызмет нәтижелерін кешенді талдамалық жинақтау;</w:t>
      </w:r>
    </w:p>
    <w:bookmarkEnd w:id="52"/>
    <w:bookmarkStart w:name="z69" w:id="53"/>
    <w:p>
      <w:pPr>
        <w:spacing w:after="0"/>
        <w:ind w:left="0"/>
        <w:jc w:val="both"/>
      </w:pPr>
      <w:r>
        <w:rPr>
          <w:rFonts w:ascii="Times New Roman"/>
          <w:b w:val="false"/>
          <w:i w:val="false"/>
          <w:color w:val="000000"/>
          <w:sz w:val="28"/>
        </w:rPr>
        <w:t>
      4) Комиссия отырысында қызмет нәтижелерін көрсете отырып сұхбат жүргізу (өзін-өзі бағалау және комиссияның бағалауы сәйкес келмеген жағдайда).</w:t>
      </w:r>
    </w:p>
    <w:bookmarkEnd w:id="53"/>
    <w:bookmarkStart w:name="z70" w:id="54"/>
    <w:p>
      <w:pPr>
        <w:spacing w:after="0"/>
        <w:ind w:left="0"/>
        <w:jc w:val="left"/>
      </w:pPr>
      <w:r>
        <w:rPr>
          <w:rFonts w:ascii="Times New Roman"/>
          <w:b/>
          <w:i w:val="false"/>
          <w:color w:val="000000"/>
        </w:rPr>
        <w:t xml:space="preserve"> 1-параграф. Біліктілік тестілеуін өткізу тәртібі</w:t>
      </w:r>
    </w:p>
    <w:bookmarkEnd w:id="54"/>
    <w:bookmarkStart w:name="z71" w:id="55"/>
    <w:p>
      <w:pPr>
        <w:spacing w:after="0"/>
        <w:ind w:left="0"/>
        <w:jc w:val="both"/>
      </w:pPr>
      <w:r>
        <w:rPr>
          <w:rFonts w:ascii="Times New Roman"/>
          <w:b w:val="false"/>
          <w:i w:val="false"/>
          <w:color w:val="000000"/>
          <w:sz w:val="28"/>
        </w:rPr>
        <w:t xml:space="preserve">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bookmarkEnd w:id="55"/>
    <w:bookmarkStart w:name="z72" w:id="56"/>
    <w:p>
      <w:pPr>
        <w:spacing w:after="0"/>
        <w:ind w:left="0"/>
        <w:jc w:val="both"/>
      </w:pPr>
      <w:r>
        <w:rPr>
          <w:rFonts w:ascii="Times New Roman"/>
          <w:b w:val="false"/>
          <w:i w:val="false"/>
          <w:color w:val="000000"/>
          <w:sz w:val="28"/>
        </w:rPr>
        <w:t>
      17. ҰТО немесе ол белгілеген ұйым Біліктілік тестілеуінің операторы болып табылады. Біліктілік тестілеуі электрондық форматта өткізіледі.</w:t>
      </w:r>
    </w:p>
    <w:bookmarkEnd w:id="56"/>
    <w:bookmarkStart w:name="z73" w:id="57"/>
    <w:p>
      <w:pPr>
        <w:spacing w:after="0"/>
        <w:ind w:left="0"/>
        <w:jc w:val="both"/>
      </w:pPr>
      <w:r>
        <w:rPr>
          <w:rFonts w:ascii="Times New Roman"/>
          <w:b w:val="false"/>
          <w:i w:val="false"/>
          <w:color w:val="000000"/>
          <w:sz w:val="28"/>
        </w:rPr>
        <w:t xml:space="preserve">
      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жібереді.</w:t>
      </w:r>
    </w:p>
    <w:bookmarkEnd w:id="57"/>
    <w:bookmarkStart w:name="z74" w:id="58"/>
    <w:p>
      <w:pPr>
        <w:spacing w:after="0"/>
        <w:ind w:left="0"/>
        <w:jc w:val="both"/>
      </w:pPr>
      <w:r>
        <w:rPr>
          <w:rFonts w:ascii="Times New Roman"/>
          <w:b w:val="false"/>
          <w:i w:val="false"/>
          <w:color w:val="000000"/>
          <w:sz w:val="28"/>
        </w:rPr>
        <w:t>
      19. Біліктілік тестілеуі білім беру саласындағы уәкілетті орган айқындаған мерзімде педагогтің өтінішіне сәйкес өткізіледі.</w:t>
      </w:r>
    </w:p>
    <w:bookmarkEnd w:id="58"/>
    <w:bookmarkStart w:name="z75" w:id="59"/>
    <w:p>
      <w:pPr>
        <w:spacing w:after="0"/>
        <w:ind w:left="0"/>
        <w:jc w:val="both"/>
      </w:pPr>
      <w:r>
        <w:rPr>
          <w:rFonts w:ascii="Times New Roman"/>
          <w:b w:val="false"/>
          <w:i w:val="false"/>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bookmarkEnd w:id="59"/>
    <w:bookmarkStart w:name="z76" w:id="60"/>
    <w:p>
      <w:pPr>
        <w:spacing w:after="0"/>
        <w:ind w:left="0"/>
        <w:jc w:val="both"/>
      </w:pPr>
      <w:r>
        <w:rPr>
          <w:rFonts w:ascii="Times New Roman"/>
          <w:b w:val="false"/>
          <w:i w:val="false"/>
          <w:color w:val="000000"/>
          <w:sz w:val="28"/>
        </w:rPr>
        <w:t>
      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bookmarkEnd w:id="60"/>
    <w:bookmarkStart w:name="z77" w:id="61"/>
    <w:p>
      <w:pPr>
        <w:spacing w:after="0"/>
        <w:ind w:left="0"/>
        <w:jc w:val="both"/>
      </w:pPr>
      <w:r>
        <w:rPr>
          <w:rFonts w:ascii="Times New Roman"/>
          <w:b w:val="false"/>
          <w:i w:val="false"/>
          <w:color w:val="000000"/>
          <w:sz w:val="28"/>
        </w:rPr>
        <w:t>
      21. Біліктілік тестілеуі:</w:t>
      </w:r>
    </w:p>
    <w:bookmarkEnd w:id="61"/>
    <w:bookmarkStart w:name="z78" w:id="62"/>
    <w:p>
      <w:pPr>
        <w:spacing w:after="0"/>
        <w:ind w:left="0"/>
        <w:jc w:val="both"/>
      </w:pPr>
      <w:r>
        <w:rPr>
          <w:rFonts w:ascii="Times New Roman"/>
          <w:b w:val="false"/>
          <w:i w:val="false"/>
          <w:color w:val="000000"/>
          <w:sz w:val="28"/>
        </w:rPr>
        <w:t>
      педагогтер:</w:t>
      </w:r>
    </w:p>
    <w:bookmarkEnd w:id="62"/>
    <w:bookmarkStart w:name="z79" w:id="63"/>
    <w:p>
      <w:pPr>
        <w:spacing w:after="0"/>
        <w:ind w:left="0"/>
        <w:jc w:val="both"/>
      </w:pPr>
      <w:r>
        <w:rPr>
          <w:rFonts w:ascii="Times New Roman"/>
          <w:b w:val="false"/>
          <w:i w:val="false"/>
          <w:color w:val="000000"/>
          <w:sz w:val="28"/>
        </w:rPr>
        <w:t>
      күнтізбелік жыл ішінде 1 (бір) рет – ақысыз;</w:t>
      </w:r>
    </w:p>
    <w:bookmarkEnd w:id="63"/>
    <w:bookmarkStart w:name="z80" w:id="64"/>
    <w:p>
      <w:pPr>
        <w:spacing w:after="0"/>
        <w:ind w:left="0"/>
        <w:jc w:val="both"/>
      </w:pPr>
      <w:r>
        <w:rPr>
          <w:rFonts w:ascii="Times New Roman"/>
          <w:b w:val="false"/>
          <w:i w:val="false"/>
          <w:color w:val="000000"/>
          <w:sz w:val="28"/>
        </w:rPr>
        <w:t>
      күнтізбелік жыл ішінде 1 (бір) рет қайта өту ақылы негізде;</w:t>
      </w:r>
    </w:p>
    <w:bookmarkEnd w:id="64"/>
    <w:bookmarkStart w:name="z81" w:id="65"/>
    <w:p>
      <w:pPr>
        <w:spacing w:after="0"/>
        <w:ind w:left="0"/>
        <w:jc w:val="both"/>
      </w:pPr>
      <w:r>
        <w:rPr>
          <w:rFonts w:ascii="Times New Roman"/>
          <w:b w:val="false"/>
          <w:i w:val="false"/>
          <w:color w:val="000000"/>
          <w:sz w:val="28"/>
        </w:rPr>
        <w:t>
      күнтізбелік жыл ішінде 1 (бір) рет мерзімінен бұрын аттестаттауға өтініш берген педагогтер – ақысыз;</w:t>
      </w:r>
    </w:p>
    <w:bookmarkEnd w:id="65"/>
    <w:bookmarkStart w:name="z82" w:id="66"/>
    <w:p>
      <w:pPr>
        <w:spacing w:after="0"/>
        <w:ind w:left="0"/>
        <w:jc w:val="both"/>
      </w:pPr>
      <w:r>
        <w:rPr>
          <w:rFonts w:ascii="Times New Roman"/>
          <w:b w:val="false"/>
          <w:i w:val="false"/>
          <w:color w:val="000000"/>
          <w:sz w:val="28"/>
        </w:rPr>
        <w:t>
      сынақ (педагогтің қалауы бойынша) – күнтізбелік жыл ішінде ақылы негізде;</w:t>
      </w:r>
    </w:p>
    <w:bookmarkEnd w:id="66"/>
    <w:bookmarkStart w:name="z83" w:id="67"/>
    <w:p>
      <w:pPr>
        <w:spacing w:after="0"/>
        <w:ind w:left="0"/>
        <w:jc w:val="both"/>
      </w:pPr>
      <w:r>
        <w:rPr>
          <w:rFonts w:ascii="Times New Roman"/>
          <w:b w:val="false"/>
          <w:i w:val="false"/>
          <w:color w:val="000000"/>
          <w:sz w:val="28"/>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bookmarkEnd w:id="67"/>
    <w:bookmarkStart w:name="z84" w:id="68"/>
    <w:p>
      <w:pPr>
        <w:spacing w:after="0"/>
        <w:ind w:left="0"/>
        <w:jc w:val="both"/>
      </w:pPr>
      <w:r>
        <w:rPr>
          <w:rFonts w:ascii="Times New Roman"/>
          <w:b w:val="false"/>
          <w:i w:val="false"/>
          <w:color w:val="000000"/>
          <w:sz w:val="28"/>
        </w:rPr>
        <w:t>
      күнтізбелік жыл ішінде 1 рет – ақысыз;</w:t>
      </w:r>
    </w:p>
    <w:bookmarkEnd w:id="68"/>
    <w:bookmarkStart w:name="z85" w:id="69"/>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күнтізбелік жылда 1 (бір) рет – ақысыз;</w:t>
      </w:r>
    </w:p>
    <w:bookmarkEnd w:id="69"/>
    <w:bookmarkStart w:name="z86" w:id="70"/>
    <w:p>
      <w:pPr>
        <w:spacing w:after="0"/>
        <w:ind w:left="0"/>
        <w:jc w:val="both"/>
      </w:pPr>
      <w:r>
        <w:rPr>
          <w:rFonts w:ascii="Times New Roman"/>
          <w:b w:val="false"/>
          <w:i w:val="false"/>
          <w:color w:val="000000"/>
          <w:sz w:val="28"/>
        </w:rPr>
        <w:t>
      күнтізбелік жыл ішінде 1 (бір) рет қайта өту ақылы негізде;</w:t>
      </w:r>
    </w:p>
    <w:bookmarkEnd w:id="70"/>
    <w:bookmarkStart w:name="z87" w:id="71"/>
    <w:p>
      <w:pPr>
        <w:spacing w:after="0"/>
        <w:ind w:left="0"/>
        <w:jc w:val="both"/>
      </w:pPr>
      <w:r>
        <w:rPr>
          <w:rFonts w:ascii="Times New Roman"/>
          <w:b w:val="false"/>
          <w:i w:val="false"/>
          <w:color w:val="000000"/>
          <w:sz w:val="28"/>
        </w:rPr>
        <w:t>
      сынақ (қалауы бойынша) – күнтізбелік жыл ішінде ақылы негізде.</w:t>
      </w:r>
    </w:p>
    <w:bookmarkEnd w:id="71"/>
    <w:bookmarkStart w:name="z88" w:id="72"/>
    <w:p>
      <w:pPr>
        <w:spacing w:after="0"/>
        <w:ind w:left="0"/>
        <w:jc w:val="both"/>
      </w:pPr>
      <w:r>
        <w:rPr>
          <w:rFonts w:ascii="Times New Roman"/>
          <w:b w:val="false"/>
          <w:i w:val="false"/>
          <w:color w:val="000000"/>
          <w:sz w:val="28"/>
        </w:rPr>
        <w:t>
      22. Біліктілік тестілеуі келесі тест тапсырмаларынан тұрады:</w:t>
      </w:r>
    </w:p>
    <w:bookmarkEnd w:id="72"/>
    <w:bookmarkStart w:name="z89" w:id="73"/>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73"/>
    <w:bookmarkStart w:name="z90" w:id="74"/>
    <w:p>
      <w:pPr>
        <w:spacing w:after="0"/>
        <w:ind w:left="0"/>
        <w:jc w:val="both"/>
      </w:pPr>
      <w:r>
        <w:rPr>
          <w:rFonts w:ascii="Times New Roman"/>
          <w:b w:val="false"/>
          <w:i w:val="false"/>
          <w:color w:val="000000"/>
          <w:sz w:val="28"/>
        </w:rPr>
        <w:t>
      "Мектепке дейінгі педагогика және психология" – отыз тапсырма;</w:t>
      </w:r>
    </w:p>
    <w:bookmarkEnd w:id="74"/>
    <w:bookmarkStart w:name="z91" w:id="75"/>
    <w:p>
      <w:pPr>
        <w:spacing w:after="0"/>
        <w:ind w:left="0"/>
        <w:jc w:val="both"/>
      </w:pPr>
      <w:r>
        <w:rPr>
          <w:rFonts w:ascii="Times New Roman"/>
          <w:b w:val="false"/>
          <w:i w:val="false"/>
          <w:color w:val="000000"/>
          <w:sz w:val="28"/>
        </w:rPr>
        <w:t>
      "Мектепке дейінгі тәрбие мен оқыту әдістемесі" – отыз тапсырма;</w:t>
      </w:r>
    </w:p>
    <w:bookmarkEnd w:id="75"/>
    <w:bookmarkStart w:name="z92" w:id="76"/>
    <w:p>
      <w:pPr>
        <w:spacing w:after="0"/>
        <w:ind w:left="0"/>
        <w:jc w:val="both"/>
      </w:pPr>
      <w:r>
        <w:rPr>
          <w:rFonts w:ascii="Times New Roman"/>
          <w:b w:val="false"/>
          <w:i w:val="false"/>
          <w:color w:val="000000"/>
          <w:sz w:val="28"/>
        </w:rPr>
        <w:t>
      2) Бастауыш білім беру педагогтері пәндер бойынша тест тапсырады:</w:t>
      </w:r>
    </w:p>
    <w:bookmarkEnd w:id="76"/>
    <w:bookmarkStart w:name="z93" w:id="77"/>
    <w:p>
      <w:pPr>
        <w:spacing w:after="0"/>
        <w:ind w:left="0"/>
        <w:jc w:val="both"/>
      </w:pPr>
      <w:r>
        <w:rPr>
          <w:rFonts w:ascii="Times New Roman"/>
          <w:b w:val="false"/>
          <w:i w:val="false"/>
          <w:color w:val="000000"/>
          <w:sz w:val="28"/>
        </w:rPr>
        <w:t>
      "Педагогика, оқыту әдістемесі" – отыз тапсырма;</w:t>
      </w:r>
    </w:p>
    <w:bookmarkEnd w:id="77"/>
    <w:bookmarkStart w:name="z94" w:id="78"/>
    <w:p>
      <w:pPr>
        <w:spacing w:after="0"/>
        <w:ind w:left="0"/>
        <w:jc w:val="both"/>
      </w:pPr>
      <w:r>
        <w:rPr>
          <w:rFonts w:ascii="Times New Roman"/>
          <w:b w:val="false"/>
          <w:i w:val="false"/>
          <w:color w:val="000000"/>
          <w:sz w:val="28"/>
        </w:rPr>
        <w:t>
      "Оқу пәнінің мазмұны" (қазақ немесе орыс тілі (оқыту тілі бойынша), әдебиеттік оқу, математика) – жетпіс тапсырма;</w:t>
      </w:r>
    </w:p>
    <w:bookmarkEnd w:id="78"/>
    <w:bookmarkStart w:name="z95" w:id="79"/>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79"/>
    <w:bookmarkStart w:name="z96" w:id="80"/>
    <w:p>
      <w:pPr>
        <w:spacing w:after="0"/>
        <w:ind w:left="0"/>
        <w:jc w:val="both"/>
      </w:pPr>
      <w:r>
        <w:rPr>
          <w:rFonts w:ascii="Times New Roman"/>
          <w:b w:val="false"/>
          <w:i w:val="false"/>
          <w:color w:val="000000"/>
          <w:sz w:val="28"/>
        </w:rPr>
        <w:t>
      "Педагогика, оқыту әдістемесі" – отыз тапсырма;</w:t>
      </w:r>
    </w:p>
    <w:bookmarkEnd w:id="80"/>
    <w:bookmarkStart w:name="z97" w:id="81"/>
    <w:p>
      <w:pPr>
        <w:spacing w:after="0"/>
        <w:ind w:left="0"/>
        <w:jc w:val="both"/>
      </w:pPr>
      <w:r>
        <w:rPr>
          <w:rFonts w:ascii="Times New Roman"/>
          <w:b w:val="false"/>
          <w:i w:val="false"/>
          <w:color w:val="000000"/>
          <w:sz w:val="28"/>
        </w:rPr>
        <w:t>
      "Оқу пәнінің мазмұны" – жетпіс тапсырма;</w:t>
      </w:r>
    </w:p>
    <w:bookmarkEnd w:id="81"/>
    <w:bookmarkStart w:name="z98" w:id="82"/>
    <w:p>
      <w:pPr>
        <w:spacing w:after="0"/>
        <w:ind w:left="0"/>
        <w:jc w:val="both"/>
      </w:pPr>
      <w:r>
        <w:rPr>
          <w:rFonts w:ascii="Times New Roman"/>
          <w:b w:val="false"/>
          <w:i w:val="false"/>
          <w:color w:val="000000"/>
          <w:sz w:val="28"/>
        </w:rPr>
        <w:t>
      4) Қосымша білім беру ұйымдарының педагогтері үшін:</w:t>
      </w:r>
    </w:p>
    <w:bookmarkEnd w:id="82"/>
    <w:bookmarkStart w:name="z99" w:id="83"/>
    <w:p>
      <w:pPr>
        <w:spacing w:after="0"/>
        <w:ind w:left="0"/>
        <w:jc w:val="both"/>
      </w:pPr>
      <w:r>
        <w:rPr>
          <w:rFonts w:ascii="Times New Roman"/>
          <w:b w:val="false"/>
          <w:i w:val="false"/>
          <w:color w:val="000000"/>
          <w:sz w:val="28"/>
        </w:rPr>
        <w:t>
      "Педагогика, оқыту әдістемесі" – отыз тапсырма;</w:t>
      </w:r>
    </w:p>
    <w:bookmarkEnd w:id="83"/>
    <w:bookmarkStart w:name="z100" w:id="84"/>
    <w:p>
      <w:pPr>
        <w:spacing w:after="0"/>
        <w:ind w:left="0"/>
        <w:jc w:val="both"/>
      </w:pPr>
      <w:r>
        <w:rPr>
          <w:rFonts w:ascii="Times New Roman"/>
          <w:b w:val="false"/>
          <w:i w:val="false"/>
          <w:color w:val="000000"/>
          <w:sz w:val="28"/>
        </w:rPr>
        <w:t>
      "Психология негіздері" – отыз тапсырма;</w:t>
      </w:r>
    </w:p>
    <w:bookmarkEnd w:id="84"/>
    <w:bookmarkStart w:name="z101" w:id="85"/>
    <w:p>
      <w:pPr>
        <w:spacing w:after="0"/>
        <w:ind w:left="0"/>
        <w:jc w:val="both"/>
      </w:pPr>
      <w:r>
        <w:rPr>
          <w:rFonts w:ascii="Times New Roman"/>
          <w:b w:val="false"/>
          <w:i w:val="false"/>
          <w:color w:val="000000"/>
          <w:sz w:val="28"/>
        </w:rPr>
        <w:t>
      5) Интернаттық ұйымдардың, жатақханалардың тәрбиешілері үшін:</w:t>
      </w:r>
    </w:p>
    <w:bookmarkEnd w:id="85"/>
    <w:bookmarkStart w:name="z102" w:id="86"/>
    <w:p>
      <w:pPr>
        <w:spacing w:after="0"/>
        <w:ind w:left="0"/>
        <w:jc w:val="both"/>
      </w:pPr>
      <w:r>
        <w:rPr>
          <w:rFonts w:ascii="Times New Roman"/>
          <w:b w:val="false"/>
          <w:i w:val="false"/>
          <w:color w:val="000000"/>
          <w:sz w:val="28"/>
        </w:rPr>
        <w:t>
      "Педагогика, оқыту әдістемесі" – отыз тапсырма;</w:t>
      </w:r>
    </w:p>
    <w:bookmarkEnd w:id="86"/>
    <w:bookmarkStart w:name="z103" w:id="87"/>
    <w:p>
      <w:pPr>
        <w:spacing w:after="0"/>
        <w:ind w:left="0"/>
        <w:jc w:val="both"/>
      </w:pPr>
      <w:r>
        <w:rPr>
          <w:rFonts w:ascii="Times New Roman"/>
          <w:b w:val="false"/>
          <w:i w:val="false"/>
          <w:color w:val="000000"/>
          <w:sz w:val="28"/>
        </w:rPr>
        <w:t>
      "Психология негіздері" – отыз тапсырма;</w:t>
      </w:r>
    </w:p>
    <w:bookmarkEnd w:id="87"/>
    <w:bookmarkStart w:name="z104" w:id="88"/>
    <w:p>
      <w:pPr>
        <w:spacing w:after="0"/>
        <w:ind w:left="0"/>
        <w:jc w:val="both"/>
      </w:pPr>
      <w:r>
        <w:rPr>
          <w:rFonts w:ascii="Times New Roman"/>
          <w:b w:val="false"/>
          <w:i w:val="false"/>
          <w:color w:val="000000"/>
          <w:sz w:val="28"/>
        </w:rPr>
        <w:t>
      6) Арнайы ұйымдардың тәрбиешілері үшін:</w:t>
      </w:r>
    </w:p>
    <w:bookmarkEnd w:id="88"/>
    <w:bookmarkStart w:name="z105" w:id="89"/>
    <w:p>
      <w:pPr>
        <w:spacing w:after="0"/>
        <w:ind w:left="0"/>
        <w:jc w:val="both"/>
      </w:pPr>
      <w:r>
        <w:rPr>
          <w:rFonts w:ascii="Times New Roman"/>
          <w:b w:val="false"/>
          <w:i w:val="false"/>
          <w:color w:val="000000"/>
          <w:sz w:val="28"/>
        </w:rPr>
        <w:t>
      "Педагогика, оқыту әдістемесі" – отыз тапсырма;</w:t>
      </w:r>
    </w:p>
    <w:bookmarkEnd w:id="89"/>
    <w:bookmarkStart w:name="z106" w:id="90"/>
    <w:p>
      <w:pPr>
        <w:spacing w:after="0"/>
        <w:ind w:left="0"/>
        <w:jc w:val="both"/>
      </w:pPr>
      <w:r>
        <w:rPr>
          <w:rFonts w:ascii="Times New Roman"/>
          <w:b w:val="false"/>
          <w:i w:val="false"/>
          <w:color w:val="000000"/>
          <w:sz w:val="28"/>
        </w:rPr>
        <w:t>
      "Психология негіздері" – отыз тапсырма;</w:t>
      </w:r>
    </w:p>
    <w:bookmarkEnd w:id="90"/>
    <w:bookmarkStart w:name="z107" w:id="91"/>
    <w:p>
      <w:pPr>
        <w:spacing w:after="0"/>
        <w:ind w:left="0"/>
        <w:jc w:val="both"/>
      </w:pPr>
      <w:r>
        <w:rPr>
          <w:rFonts w:ascii="Times New Roman"/>
          <w:b w:val="false"/>
          <w:i w:val="false"/>
          <w:color w:val="000000"/>
          <w:sz w:val="28"/>
        </w:rPr>
        <w:t>
      7) Арнайы білім беру ұйымдарының педагогтері үшін:</w:t>
      </w:r>
    </w:p>
    <w:bookmarkEnd w:id="91"/>
    <w:bookmarkStart w:name="z108" w:id="92"/>
    <w:p>
      <w:pPr>
        <w:spacing w:after="0"/>
        <w:ind w:left="0"/>
        <w:jc w:val="both"/>
      </w:pPr>
      <w:r>
        <w:rPr>
          <w:rFonts w:ascii="Times New Roman"/>
          <w:b w:val="false"/>
          <w:i w:val="false"/>
          <w:color w:val="000000"/>
          <w:sz w:val="28"/>
        </w:rPr>
        <w:t>
      "Арнайы педагогика және оқыту әдістемесі" – отыз тапсырма;</w:t>
      </w:r>
    </w:p>
    <w:bookmarkEnd w:id="92"/>
    <w:bookmarkStart w:name="z109" w:id="93"/>
    <w:p>
      <w:pPr>
        <w:spacing w:after="0"/>
        <w:ind w:left="0"/>
        <w:jc w:val="both"/>
      </w:pPr>
      <w:r>
        <w:rPr>
          <w:rFonts w:ascii="Times New Roman"/>
          <w:b w:val="false"/>
          <w:i w:val="false"/>
          <w:color w:val="000000"/>
          <w:sz w:val="28"/>
        </w:rPr>
        <w:t>
      "Оқу пәнінің мазмұны" – отыз тапсырма;</w:t>
      </w:r>
    </w:p>
    <w:bookmarkEnd w:id="93"/>
    <w:bookmarkStart w:name="z110" w:id="94"/>
    <w:p>
      <w:pPr>
        <w:spacing w:after="0"/>
        <w:ind w:left="0"/>
        <w:jc w:val="both"/>
      </w:pPr>
      <w:r>
        <w:rPr>
          <w:rFonts w:ascii="Times New Roman"/>
          <w:b w:val="false"/>
          <w:i w:val="false"/>
          <w:color w:val="000000"/>
          <w:sz w:val="28"/>
        </w:rPr>
        <w:t>
      8) Білім беру ұйымдарының әдіскерлері үшін (әдістемелік кабинеттердің (орталықтардың) әдіскерлерінен басқа):</w:t>
      </w:r>
    </w:p>
    <w:bookmarkEnd w:id="94"/>
    <w:bookmarkStart w:name="z111" w:id="95"/>
    <w:p>
      <w:pPr>
        <w:spacing w:after="0"/>
        <w:ind w:left="0"/>
        <w:jc w:val="both"/>
      </w:pPr>
      <w:r>
        <w:rPr>
          <w:rFonts w:ascii="Times New Roman"/>
          <w:b w:val="false"/>
          <w:i w:val="false"/>
          <w:color w:val="000000"/>
          <w:sz w:val="28"/>
        </w:rPr>
        <w:t>
      "Педагогика, оқыту әдістемесі" – отыз тапсырма;</w:t>
      </w:r>
    </w:p>
    <w:bookmarkEnd w:id="95"/>
    <w:bookmarkStart w:name="z112" w:id="96"/>
    <w:p>
      <w:pPr>
        <w:spacing w:after="0"/>
        <w:ind w:left="0"/>
        <w:jc w:val="both"/>
      </w:pPr>
      <w:r>
        <w:rPr>
          <w:rFonts w:ascii="Times New Roman"/>
          <w:b w:val="false"/>
          <w:i w:val="false"/>
          <w:color w:val="000000"/>
          <w:sz w:val="28"/>
        </w:rPr>
        <w:t>
      "Оқу пәнінің мазмұны" – жетпіс тапсырма;</w:t>
      </w:r>
    </w:p>
    <w:bookmarkEnd w:id="96"/>
    <w:bookmarkStart w:name="z113" w:id="97"/>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 үшін:</w:t>
      </w:r>
    </w:p>
    <w:bookmarkEnd w:id="97"/>
    <w:bookmarkStart w:name="z114" w:id="98"/>
    <w:p>
      <w:pPr>
        <w:spacing w:after="0"/>
        <w:ind w:left="0"/>
        <w:jc w:val="both"/>
      </w:pPr>
      <w:r>
        <w:rPr>
          <w:rFonts w:ascii="Times New Roman"/>
          <w:b w:val="false"/>
          <w:i w:val="false"/>
          <w:color w:val="000000"/>
          <w:sz w:val="28"/>
        </w:rPr>
        <w:t>
      Жалпы білім беретін пәндер бойынша педагогтер:</w:t>
      </w:r>
    </w:p>
    <w:bookmarkEnd w:id="98"/>
    <w:bookmarkStart w:name="z115" w:id="99"/>
    <w:p>
      <w:pPr>
        <w:spacing w:after="0"/>
        <w:ind w:left="0"/>
        <w:jc w:val="both"/>
      </w:pPr>
      <w:r>
        <w:rPr>
          <w:rFonts w:ascii="Times New Roman"/>
          <w:b w:val="false"/>
          <w:i w:val="false"/>
          <w:color w:val="000000"/>
          <w:sz w:val="28"/>
        </w:rPr>
        <w:t>
      "Педагогика, оқыту әдістемесі" – отыз тапсырма;</w:t>
      </w:r>
    </w:p>
    <w:bookmarkEnd w:id="99"/>
    <w:bookmarkStart w:name="z116" w:id="100"/>
    <w:p>
      <w:pPr>
        <w:spacing w:after="0"/>
        <w:ind w:left="0"/>
        <w:jc w:val="both"/>
      </w:pPr>
      <w:r>
        <w:rPr>
          <w:rFonts w:ascii="Times New Roman"/>
          <w:b w:val="false"/>
          <w:i w:val="false"/>
          <w:color w:val="000000"/>
          <w:sz w:val="28"/>
        </w:rPr>
        <w:t>
      "Оқу пәнінің мазмұны" – жетпіс тапсырма;</w:t>
      </w:r>
    </w:p>
    <w:bookmarkEnd w:id="100"/>
    <w:bookmarkStart w:name="z117" w:id="101"/>
    <w:p>
      <w:pPr>
        <w:spacing w:after="0"/>
        <w:ind w:left="0"/>
        <w:jc w:val="both"/>
      </w:pPr>
      <w:r>
        <w:rPr>
          <w:rFonts w:ascii="Times New Roman"/>
          <w:b w:val="false"/>
          <w:i w:val="false"/>
          <w:color w:val="000000"/>
          <w:sz w:val="28"/>
        </w:rPr>
        <w:t>
      Жалпы кәсіптік және арнайы, жалпы гуманитарлық және әлеуметтік-экономикалық пәндер бойынша педагогтер:</w:t>
      </w:r>
    </w:p>
    <w:bookmarkEnd w:id="101"/>
    <w:bookmarkStart w:name="z118" w:id="102"/>
    <w:p>
      <w:pPr>
        <w:spacing w:after="0"/>
        <w:ind w:left="0"/>
        <w:jc w:val="both"/>
      </w:pPr>
      <w:r>
        <w:rPr>
          <w:rFonts w:ascii="Times New Roman"/>
          <w:b w:val="false"/>
          <w:i w:val="false"/>
          <w:color w:val="000000"/>
          <w:sz w:val="28"/>
        </w:rPr>
        <w:t>
      "Педагогика, оқыту әдістемесі" – отыз тапсырма;</w:t>
      </w:r>
    </w:p>
    <w:bookmarkEnd w:id="102"/>
    <w:bookmarkStart w:name="z119" w:id="103"/>
    <w:p>
      <w:pPr>
        <w:spacing w:after="0"/>
        <w:ind w:left="0"/>
        <w:jc w:val="both"/>
      </w:pPr>
      <w:r>
        <w:rPr>
          <w:rFonts w:ascii="Times New Roman"/>
          <w:b w:val="false"/>
          <w:i w:val="false"/>
          <w:color w:val="000000"/>
          <w:sz w:val="28"/>
        </w:rPr>
        <w:t>
      "Қызмет бағыты бойынша" – жетпіс тапсырма;</w:t>
      </w:r>
    </w:p>
    <w:bookmarkEnd w:id="103"/>
    <w:bookmarkStart w:name="z120" w:id="104"/>
    <w:p>
      <w:pPr>
        <w:spacing w:after="0"/>
        <w:ind w:left="0"/>
        <w:jc w:val="both"/>
      </w:pPr>
      <w:r>
        <w:rPr>
          <w:rFonts w:ascii="Times New Roman"/>
          <w:b w:val="false"/>
          <w:i w:val="false"/>
          <w:color w:val="000000"/>
          <w:sz w:val="28"/>
        </w:rPr>
        <w:t>
      Өндірістік оқыту шеберлері:</w:t>
      </w:r>
    </w:p>
    <w:bookmarkEnd w:id="104"/>
    <w:bookmarkStart w:name="z121" w:id="105"/>
    <w:p>
      <w:pPr>
        <w:spacing w:after="0"/>
        <w:ind w:left="0"/>
        <w:jc w:val="both"/>
      </w:pPr>
      <w:r>
        <w:rPr>
          <w:rFonts w:ascii="Times New Roman"/>
          <w:b w:val="false"/>
          <w:i w:val="false"/>
          <w:color w:val="000000"/>
          <w:sz w:val="28"/>
        </w:rPr>
        <w:t>
      "Педагогика, оқыту әдістемесі" – отыз тапсырма;</w:t>
      </w:r>
    </w:p>
    <w:bookmarkEnd w:id="105"/>
    <w:bookmarkStart w:name="z122" w:id="106"/>
    <w:p>
      <w:pPr>
        <w:spacing w:after="0"/>
        <w:ind w:left="0"/>
        <w:jc w:val="both"/>
      </w:pPr>
      <w:r>
        <w:rPr>
          <w:rFonts w:ascii="Times New Roman"/>
          <w:b w:val="false"/>
          <w:i w:val="false"/>
          <w:color w:val="000000"/>
          <w:sz w:val="28"/>
        </w:rPr>
        <w:t>
      Өзге лауазымдағы педагогтер:</w:t>
      </w:r>
    </w:p>
    <w:bookmarkEnd w:id="106"/>
    <w:bookmarkStart w:name="z123" w:id="107"/>
    <w:p>
      <w:pPr>
        <w:spacing w:after="0"/>
        <w:ind w:left="0"/>
        <w:jc w:val="both"/>
      </w:pPr>
      <w:r>
        <w:rPr>
          <w:rFonts w:ascii="Times New Roman"/>
          <w:b w:val="false"/>
          <w:i w:val="false"/>
          <w:color w:val="000000"/>
          <w:sz w:val="28"/>
        </w:rPr>
        <w:t>
      "Педагогика, оқыту әдістемесі" – отыз тапсырма;</w:t>
      </w:r>
    </w:p>
    <w:bookmarkEnd w:id="107"/>
    <w:bookmarkStart w:name="z124" w:id="108"/>
    <w:p>
      <w:pPr>
        <w:spacing w:after="0"/>
        <w:ind w:left="0"/>
        <w:jc w:val="both"/>
      </w:pPr>
      <w:r>
        <w:rPr>
          <w:rFonts w:ascii="Times New Roman"/>
          <w:b w:val="false"/>
          <w:i w:val="false"/>
          <w:color w:val="000000"/>
          <w:sz w:val="28"/>
        </w:rPr>
        <w:t>
      "Психология негіздері" – отыз тапсырма;</w:t>
      </w:r>
    </w:p>
    <w:bookmarkEnd w:id="108"/>
    <w:bookmarkStart w:name="z125" w:id="109"/>
    <w:p>
      <w:pPr>
        <w:spacing w:after="0"/>
        <w:ind w:left="0"/>
        <w:jc w:val="both"/>
      </w:pPr>
      <w:r>
        <w:rPr>
          <w:rFonts w:ascii="Times New Roman"/>
          <w:b w:val="false"/>
          <w:i w:val="false"/>
          <w:color w:val="000000"/>
          <w:sz w:val="28"/>
        </w:rPr>
        <w:t>
      10) Таңдау бойынша дене шынықтыру педагогтері үшін:</w:t>
      </w:r>
    </w:p>
    <w:bookmarkEnd w:id="109"/>
    <w:bookmarkStart w:name="z126" w:id="110"/>
    <w:p>
      <w:pPr>
        <w:spacing w:after="0"/>
        <w:ind w:left="0"/>
        <w:jc w:val="both"/>
      </w:pPr>
      <w:r>
        <w:rPr>
          <w:rFonts w:ascii="Times New Roman"/>
          <w:b w:val="false"/>
          <w:i w:val="false"/>
          <w:color w:val="000000"/>
          <w:sz w:val="28"/>
        </w:rPr>
        <w:t>
      1) "Оқу пәнінің мазмұны" – жетпіс тапсырма;</w:t>
      </w:r>
    </w:p>
    <w:bookmarkEnd w:id="110"/>
    <w:bookmarkStart w:name="z127" w:id="111"/>
    <w:p>
      <w:pPr>
        <w:spacing w:after="0"/>
        <w:ind w:left="0"/>
        <w:jc w:val="both"/>
      </w:pPr>
      <w:r>
        <w:rPr>
          <w:rFonts w:ascii="Times New Roman"/>
          <w:b w:val="false"/>
          <w:i w:val="false"/>
          <w:color w:val="000000"/>
          <w:sz w:val="28"/>
        </w:rPr>
        <w:t>
      "Педагогика, оқыту әдістемесі" – отыз тапсырма;</w:t>
      </w:r>
    </w:p>
    <w:bookmarkEnd w:id="111"/>
    <w:bookmarkStart w:name="z128" w:id="112"/>
    <w:p>
      <w:pPr>
        <w:spacing w:after="0"/>
        <w:ind w:left="0"/>
        <w:jc w:val="both"/>
      </w:pPr>
      <w:r>
        <w:rPr>
          <w:rFonts w:ascii="Times New Roman"/>
          <w:b w:val="false"/>
          <w:i w:val="false"/>
          <w:color w:val="000000"/>
          <w:sz w:val="28"/>
        </w:rPr>
        <w:t>
      2) "Педагогика, оқыту әдістемесі" – отыз тапсырма;</w:t>
      </w:r>
    </w:p>
    <w:bookmarkEnd w:id="112"/>
    <w:bookmarkStart w:name="z129" w:id="113"/>
    <w:p>
      <w:pPr>
        <w:spacing w:after="0"/>
        <w:ind w:left="0"/>
        <w:jc w:val="both"/>
      </w:pPr>
      <w:r>
        <w:rPr>
          <w:rFonts w:ascii="Times New Roman"/>
          <w:b w:val="false"/>
          <w:i w:val="false"/>
          <w:color w:val="000000"/>
          <w:sz w:val="28"/>
        </w:rPr>
        <w:t>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bookmarkEnd w:id="113"/>
    <w:bookmarkStart w:name="z130" w:id="114"/>
    <w:p>
      <w:pPr>
        <w:spacing w:after="0"/>
        <w:ind w:left="0"/>
        <w:jc w:val="both"/>
      </w:pPr>
      <w:r>
        <w:rPr>
          <w:rFonts w:ascii="Times New Roman"/>
          <w:b w:val="false"/>
          <w:i w:val="false"/>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bookmarkEnd w:id="114"/>
    <w:bookmarkStart w:name="z131" w:id="115"/>
    <w:p>
      <w:pPr>
        <w:spacing w:after="0"/>
        <w:ind w:left="0"/>
        <w:jc w:val="both"/>
      </w:pPr>
      <w:r>
        <w:rPr>
          <w:rFonts w:ascii="Times New Roman"/>
          <w:b w:val="false"/>
          <w:i w:val="false"/>
          <w:color w:val="000000"/>
          <w:sz w:val="28"/>
        </w:rPr>
        <w:t>
      "Оқу пәнінің мазмұны" – жетпіс тапсырма;</w:t>
      </w:r>
    </w:p>
    <w:bookmarkEnd w:id="115"/>
    <w:bookmarkStart w:name="z132" w:id="116"/>
    <w:p>
      <w:pPr>
        <w:spacing w:after="0"/>
        <w:ind w:left="0"/>
        <w:jc w:val="both"/>
      </w:pPr>
      <w:r>
        <w:rPr>
          <w:rFonts w:ascii="Times New Roman"/>
          <w:b w:val="false"/>
          <w:i w:val="false"/>
          <w:color w:val="000000"/>
          <w:sz w:val="28"/>
        </w:rPr>
        <w:t>
      "Педагогика, оқыту әдістемесі" – отыз тапсырма.</w:t>
      </w:r>
    </w:p>
    <w:bookmarkEnd w:id="116"/>
    <w:bookmarkStart w:name="z133" w:id="117"/>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bookmarkEnd w:id="117"/>
    <w:bookmarkStart w:name="z134" w:id="118"/>
    <w:p>
      <w:pPr>
        <w:spacing w:after="0"/>
        <w:ind w:left="0"/>
        <w:jc w:val="both"/>
      </w:pPr>
      <w:r>
        <w:rPr>
          <w:rFonts w:ascii="Times New Roman"/>
          <w:b w:val="false"/>
          <w:i w:val="false"/>
          <w:color w:val="000000"/>
          <w:sz w:val="28"/>
        </w:rPr>
        <w:t>
      "Мектепке дейінгі педагогика және психология" – отыз тапсырма;</w:t>
      </w:r>
    </w:p>
    <w:bookmarkEnd w:id="118"/>
    <w:bookmarkStart w:name="z135" w:id="119"/>
    <w:p>
      <w:pPr>
        <w:spacing w:after="0"/>
        <w:ind w:left="0"/>
        <w:jc w:val="both"/>
      </w:pPr>
      <w:r>
        <w:rPr>
          <w:rFonts w:ascii="Times New Roman"/>
          <w:b w:val="false"/>
          <w:i w:val="false"/>
          <w:color w:val="000000"/>
          <w:sz w:val="28"/>
        </w:rPr>
        <w:t>
      "Мектепке дейінгі тәрбие мен оқыту әдістемесі" – отыз тапсырма.</w:t>
      </w:r>
    </w:p>
    <w:bookmarkEnd w:id="119"/>
    <w:bookmarkStart w:name="z136" w:id="120"/>
    <w:p>
      <w:pPr>
        <w:spacing w:after="0"/>
        <w:ind w:left="0"/>
        <w:jc w:val="both"/>
      </w:pPr>
      <w:r>
        <w:rPr>
          <w:rFonts w:ascii="Times New Roman"/>
          <w:b w:val="false"/>
          <w:i w:val="false"/>
          <w:color w:val="000000"/>
          <w:sz w:val="28"/>
        </w:rPr>
        <w:t>
      12) Білім беру ұйымдарының (оның ішінде әдістемелік кабинеттердің (орталықтардың) басшылары үшін:</w:t>
      </w:r>
    </w:p>
    <w:bookmarkEnd w:id="120"/>
    <w:bookmarkStart w:name="z137" w:id="121"/>
    <w:p>
      <w:pPr>
        <w:spacing w:after="0"/>
        <w:ind w:left="0"/>
        <w:jc w:val="both"/>
      </w:pPr>
      <w:r>
        <w:rPr>
          <w:rFonts w:ascii="Times New Roman"/>
          <w:b w:val="false"/>
          <w:i w:val="false"/>
          <w:color w:val="000000"/>
          <w:sz w:val="28"/>
        </w:rPr>
        <w:t>
      "Заңнаманы білу" бағыты бойынша – сексен сұрақ:</w:t>
      </w:r>
    </w:p>
    <w:bookmarkEnd w:id="121"/>
    <w:bookmarkStart w:name="z138" w:id="1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жиырма сұрақ;</w:t>
      </w:r>
    </w:p>
    <w:bookmarkEnd w:id="122"/>
    <w:bookmarkStart w:name="z139" w:id="123"/>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w:t>
      </w:r>
      <w:r>
        <w:rPr>
          <w:rFonts w:ascii="Times New Roman"/>
          <w:b w:val="false"/>
          <w:i w:val="false"/>
          <w:color w:val="000000"/>
          <w:sz w:val="28"/>
        </w:rPr>
        <w:t xml:space="preserve"> – жиырма сұрақ;</w:t>
      </w:r>
    </w:p>
    <w:bookmarkEnd w:id="123"/>
    <w:bookmarkStart w:name="z140" w:id="124"/>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жиырма сұрақ;</w:t>
      </w:r>
    </w:p>
    <w:bookmarkEnd w:id="124"/>
    <w:bookmarkStart w:name="z141" w:id="125"/>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сұрақ;</w:t>
      </w:r>
    </w:p>
    <w:bookmarkEnd w:id="125"/>
    <w:bookmarkStart w:name="z142" w:id="126"/>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сұрақ;</w:t>
      </w:r>
    </w:p>
    <w:bookmarkEnd w:id="126"/>
    <w:bookmarkStart w:name="z143" w:id="127"/>
    <w:p>
      <w:pPr>
        <w:spacing w:after="0"/>
        <w:ind w:left="0"/>
        <w:jc w:val="both"/>
      </w:pPr>
      <w:r>
        <w:rPr>
          <w:rFonts w:ascii="Times New Roman"/>
          <w:b w:val="false"/>
          <w:i w:val="false"/>
          <w:color w:val="000000"/>
          <w:sz w:val="28"/>
        </w:rPr>
        <w:t>
      "Басқарушылық құзыреттер" бағыты бойынша – жиырма сұрақ.</w:t>
      </w:r>
    </w:p>
    <w:bookmarkEnd w:id="127"/>
    <w:bookmarkStart w:name="z144" w:id="128"/>
    <w:p>
      <w:pPr>
        <w:spacing w:after="0"/>
        <w:ind w:left="0"/>
        <w:jc w:val="both"/>
      </w:pPr>
      <w:r>
        <w:rPr>
          <w:rFonts w:ascii="Times New Roman"/>
          <w:b w:val="false"/>
          <w:i w:val="false"/>
          <w:color w:val="000000"/>
          <w:sz w:val="28"/>
        </w:rPr>
        <w:t>
      23. Мынадай балл алған жағдайда тестілеу нәтижесі оң болып саналады:</w:t>
      </w:r>
    </w:p>
    <w:bookmarkEnd w:id="128"/>
    <w:bookmarkStart w:name="z145" w:id="12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129"/>
    <w:bookmarkStart w:name="z146" w:id="130"/>
    <w:p>
      <w:pPr>
        <w:spacing w:after="0"/>
        <w:ind w:left="0"/>
        <w:jc w:val="both"/>
      </w:pPr>
      <w:r>
        <w:rPr>
          <w:rFonts w:ascii="Times New Roman"/>
          <w:b w:val="false"/>
          <w:i w:val="false"/>
          <w:color w:val="000000"/>
          <w:sz w:val="28"/>
        </w:rPr>
        <w:t>
      "Мектепке дейінгі педагогика және психология":</w:t>
      </w:r>
    </w:p>
    <w:bookmarkEnd w:id="130"/>
    <w:bookmarkStart w:name="z147" w:id="131"/>
    <w:p>
      <w:pPr>
        <w:spacing w:after="0"/>
        <w:ind w:left="0"/>
        <w:jc w:val="both"/>
      </w:pPr>
      <w:r>
        <w:rPr>
          <w:rFonts w:ascii="Times New Roman"/>
          <w:b w:val="false"/>
          <w:i w:val="false"/>
          <w:color w:val="000000"/>
          <w:sz w:val="28"/>
        </w:rPr>
        <w:t>
      "педагог" біліктілік санаты – 50%;</w:t>
      </w:r>
    </w:p>
    <w:bookmarkEnd w:id="131"/>
    <w:bookmarkStart w:name="z148" w:id="132"/>
    <w:p>
      <w:pPr>
        <w:spacing w:after="0"/>
        <w:ind w:left="0"/>
        <w:jc w:val="both"/>
      </w:pPr>
      <w:r>
        <w:rPr>
          <w:rFonts w:ascii="Times New Roman"/>
          <w:b w:val="false"/>
          <w:i w:val="false"/>
          <w:color w:val="000000"/>
          <w:sz w:val="28"/>
        </w:rPr>
        <w:t>
      "педагог-модератор" біліктілік санаты – 60%;</w:t>
      </w:r>
    </w:p>
    <w:bookmarkEnd w:id="132"/>
    <w:bookmarkStart w:name="z149" w:id="133"/>
    <w:p>
      <w:pPr>
        <w:spacing w:after="0"/>
        <w:ind w:left="0"/>
        <w:jc w:val="both"/>
      </w:pPr>
      <w:r>
        <w:rPr>
          <w:rFonts w:ascii="Times New Roman"/>
          <w:b w:val="false"/>
          <w:i w:val="false"/>
          <w:color w:val="000000"/>
          <w:sz w:val="28"/>
        </w:rPr>
        <w:t>
      "педагог-сарапшы" біліктілік санаты – 70%;</w:t>
      </w:r>
    </w:p>
    <w:bookmarkEnd w:id="133"/>
    <w:bookmarkStart w:name="z150" w:id="134"/>
    <w:p>
      <w:pPr>
        <w:spacing w:after="0"/>
        <w:ind w:left="0"/>
        <w:jc w:val="both"/>
      </w:pPr>
      <w:r>
        <w:rPr>
          <w:rFonts w:ascii="Times New Roman"/>
          <w:b w:val="false"/>
          <w:i w:val="false"/>
          <w:color w:val="000000"/>
          <w:sz w:val="28"/>
        </w:rPr>
        <w:t>
      "педагог-зерттеуші" біліктілік санаты – 80%;</w:t>
      </w:r>
    </w:p>
    <w:bookmarkEnd w:id="134"/>
    <w:bookmarkStart w:name="z151" w:id="135"/>
    <w:p>
      <w:pPr>
        <w:spacing w:after="0"/>
        <w:ind w:left="0"/>
        <w:jc w:val="both"/>
      </w:pPr>
      <w:r>
        <w:rPr>
          <w:rFonts w:ascii="Times New Roman"/>
          <w:b w:val="false"/>
          <w:i w:val="false"/>
          <w:color w:val="000000"/>
          <w:sz w:val="28"/>
        </w:rPr>
        <w:t>
      "педагог-шебер" біліктілік санаты – 90%.</w:t>
      </w:r>
    </w:p>
    <w:bookmarkEnd w:id="135"/>
    <w:bookmarkStart w:name="z152" w:id="136"/>
    <w:p>
      <w:pPr>
        <w:spacing w:after="0"/>
        <w:ind w:left="0"/>
        <w:jc w:val="both"/>
      </w:pPr>
      <w:r>
        <w:rPr>
          <w:rFonts w:ascii="Times New Roman"/>
          <w:b w:val="false"/>
          <w:i w:val="false"/>
          <w:color w:val="000000"/>
          <w:sz w:val="28"/>
        </w:rPr>
        <w:t>
      "Мектепке дейінгі тәрбие мен оқыту әдістемесі":</w:t>
      </w:r>
    </w:p>
    <w:bookmarkEnd w:id="136"/>
    <w:bookmarkStart w:name="z153" w:id="137"/>
    <w:p>
      <w:pPr>
        <w:spacing w:after="0"/>
        <w:ind w:left="0"/>
        <w:jc w:val="both"/>
      </w:pPr>
      <w:r>
        <w:rPr>
          <w:rFonts w:ascii="Times New Roman"/>
          <w:b w:val="false"/>
          <w:i w:val="false"/>
          <w:color w:val="000000"/>
          <w:sz w:val="28"/>
        </w:rPr>
        <w:t>
      "педагог" біліктілік санаты – 30%;</w:t>
      </w:r>
    </w:p>
    <w:bookmarkEnd w:id="137"/>
    <w:bookmarkStart w:name="z154" w:id="138"/>
    <w:p>
      <w:pPr>
        <w:spacing w:after="0"/>
        <w:ind w:left="0"/>
        <w:jc w:val="both"/>
      </w:pPr>
      <w:r>
        <w:rPr>
          <w:rFonts w:ascii="Times New Roman"/>
          <w:b w:val="false"/>
          <w:i w:val="false"/>
          <w:color w:val="000000"/>
          <w:sz w:val="28"/>
        </w:rPr>
        <w:t>
      "педагог-модератор" біліктілік санаты – 40%;</w:t>
      </w:r>
    </w:p>
    <w:bookmarkEnd w:id="138"/>
    <w:bookmarkStart w:name="z155" w:id="139"/>
    <w:p>
      <w:pPr>
        <w:spacing w:after="0"/>
        <w:ind w:left="0"/>
        <w:jc w:val="both"/>
      </w:pPr>
      <w:r>
        <w:rPr>
          <w:rFonts w:ascii="Times New Roman"/>
          <w:b w:val="false"/>
          <w:i w:val="false"/>
          <w:color w:val="000000"/>
          <w:sz w:val="28"/>
        </w:rPr>
        <w:t>
      "педагог-сарапшы" біліктілік санаты – 50%;</w:t>
      </w:r>
    </w:p>
    <w:bookmarkEnd w:id="139"/>
    <w:bookmarkStart w:name="z156" w:id="140"/>
    <w:p>
      <w:pPr>
        <w:spacing w:after="0"/>
        <w:ind w:left="0"/>
        <w:jc w:val="both"/>
      </w:pPr>
      <w:r>
        <w:rPr>
          <w:rFonts w:ascii="Times New Roman"/>
          <w:b w:val="false"/>
          <w:i w:val="false"/>
          <w:color w:val="000000"/>
          <w:sz w:val="28"/>
        </w:rPr>
        <w:t>
      "педагог-зерттеуші" біліктілік санаты – 60%;</w:t>
      </w:r>
    </w:p>
    <w:bookmarkEnd w:id="140"/>
    <w:bookmarkStart w:name="z157" w:id="141"/>
    <w:p>
      <w:pPr>
        <w:spacing w:after="0"/>
        <w:ind w:left="0"/>
        <w:jc w:val="both"/>
      </w:pPr>
      <w:r>
        <w:rPr>
          <w:rFonts w:ascii="Times New Roman"/>
          <w:b w:val="false"/>
          <w:i w:val="false"/>
          <w:color w:val="000000"/>
          <w:sz w:val="28"/>
        </w:rPr>
        <w:t>
      "педагог-шебер" біліктілік санаты – 70%.</w:t>
      </w:r>
    </w:p>
    <w:bookmarkEnd w:id="141"/>
    <w:bookmarkStart w:name="z158" w:id="142"/>
    <w:p>
      <w:pPr>
        <w:spacing w:after="0"/>
        <w:ind w:left="0"/>
        <w:jc w:val="both"/>
      </w:pPr>
      <w:r>
        <w:rPr>
          <w:rFonts w:ascii="Times New Roman"/>
          <w:b w:val="false"/>
          <w:i w:val="false"/>
          <w:color w:val="000000"/>
          <w:sz w:val="28"/>
        </w:rPr>
        <w:t>
      2) Бастауыш оқыту педагогтері үшін:</w:t>
      </w:r>
    </w:p>
    <w:bookmarkEnd w:id="142"/>
    <w:bookmarkStart w:name="z159" w:id="143"/>
    <w:p>
      <w:pPr>
        <w:spacing w:after="0"/>
        <w:ind w:left="0"/>
        <w:jc w:val="both"/>
      </w:pPr>
      <w:r>
        <w:rPr>
          <w:rFonts w:ascii="Times New Roman"/>
          <w:b w:val="false"/>
          <w:i w:val="false"/>
          <w:color w:val="000000"/>
          <w:sz w:val="28"/>
        </w:rPr>
        <w:t>
      "Оқу пәнінің мазмұны" бағыты бойынша:</w:t>
      </w:r>
    </w:p>
    <w:bookmarkEnd w:id="143"/>
    <w:bookmarkStart w:name="z160" w:id="144"/>
    <w:p>
      <w:pPr>
        <w:spacing w:after="0"/>
        <w:ind w:left="0"/>
        <w:jc w:val="both"/>
      </w:pPr>
      <w:r>
        <w:rPr>
          <w:rFonts w:ascii="Times New Roman"/>
          <w:b w:val="false"/>
          <w:i w:val="false"/>
          <w:color w:val="000000"/>
          <w:sz w:val="28"/>
        </w:rPr>
        <w:t>
      "педагог" біліктілік санаты – 50%;</w:t>
      </w:r>
    </w:p>
    <w:bookmarkEnd w:id="144"/>
    <w:bookmarkStart w:name="z161" w:id="145"/>
    <w:p>
      <w:pPr>
        <w:spacing w:after="0"/>
        <w:ind w:left="0"/>
        <w:jc w:val="both"/>
      </w:pPr>
      <w:r>
        <w:rPr>
          <w:rFonts w:ascii="Times New Roman"/>
          <w:b w:val="false"/>
          <w:i w:val="false"/>
          <w:color w:val="000000"/>
          <w:sz w:val="28"/>
        </w:rPr>
        <w:t>
      "педагог-модератор" біліктілік санаты – 60%;</w:t>
      </w:r>
    </w:p>
    <w:bookmarkEnd w:id="145"/>
    <w:bookmarkStart w:name="z162" w:id="146"/>
    <w:p>
      <w:pPr>
        <w:spacing w:after="0"/>
        <w:ind w:left="0"/>
        <w:jc w:val="both"/>
      </w:pPr>
      <w:r>
        <w:rPr>
          <w:rFonts w:ascii="Times New Roman"/>
          <w:b w:val="false"/>
          <w:i w:val="false"/>
          <w:color w:val="000000"/>
          <w:sz w:val="28"/>
        </w:rPr>
        <w:t>
      "педагог-сарапшы" біліктілік санаты – 70%;</w:t>
      </w:r>
    </w:p>
    <w:bookmarkEnd w:id="146"/>
    <w:bookmarkStart w:name="z163" w:id="147"/>
    <w:p>
      <w:pPr>
        <w:spacing w:after="0"/>
        <w:ind w:left="0"/>
        <w:jc w:val="both"/>
      </w:pPr>
      <w:r>
        <w:rPr>
          <w:rFonts w:ascii="Times New Roman"/>
          <w:b w:val="false"/>
          <w:i w:val="false"/>
          <w:color w:val="000000"/>
          <w:sz w:val="28"/>
        </w:rPr>
        <w:t>
      "педагог-зерттеуші" біліктілік санаты – 80%;</w:t>
      </w:r>
    </w:p>
    <w:bookmarkEnd w:id="147"/>
    <w:bookmarkStart w:name="z164" w:id="148"/>
    <w:p>
      <w:pPr>
        <w:spacing w:after="0"/>
        <w:ind w:left="0"/>
        <w:jc w:val="both"/>
      </w:pPr>
      <w:r>
        <w:rPr>
          <w:rFonts w:ascii="Times New Roman"/>
          <w:b w:val="false"/>
          <w:i w:val="false"/>
          <w:color w:val="000000"/>
          <w:sz w:val="28"/>
        </w:rPr>
        <w:t>
      "педагог-шебер" біліктілік санаты – 90%.</w:t>
      </w:r>
    </w:p>
    <w:bookmarkEnd w:id="148"/>
    <w:bookmarkStart w:name="z165" w:id="149"/>
    <w:p>
      <w:pPr>
        <w:spacing w:after="0"/>
        <w:ind w:left="0"/>
        <w:jc w:val="both"/>
      </w:pPr>
      <w:r>
        <w:rPr>
          <w:rFonts w:ascii="Times New Roman"/>
          <w:b w:val="false"/>
          <w:i w:val="false"/>
          <w:color w:val="000000"/>
          <w:sz w:val="28"/>
        </w:rPr>
        <w:t>
      "Педагогика, оқыту әдістемесі" бағыты бойынша:</w:t>
      </w:r>
    </w:p>
    <w:bookmarkEnd w:id="149"/>
    <w:bookmarkStart w:name="z166" w:id="150"/>
    <w:p>
      <w:pPr>
        <w:spacing w:after="0"/>
        <w:ind w:left="0"/>
        <w:jc w:val="both"/>
      </w:pPr>
      <w:r>
        <w:rPr>
          <w:rFonts w:ascii="Times New Roman"/>
          <w:b w:val="false"/>
          <w:i w:val="false"/>
          <w:color w:val="000000"/>
          <w:sz w:val="28"/>
        </w:rPr>
        <w:t>
      "педагог" біліктілік санаты – 30%;</w:t>
      </w:r>
    </w:p>
    <w:bookmarkEnd w:id="150"/>
    <w:bookmarkStart w:name="z167" w:id="151"/>
    <w:p>
      <w:pPr>
        <w:spacing w:after="0"/>
        <w:ind w:left="0"/>
        <w:jc w:val="both"/>
      </w:pPr>
      <w:r>
        <w:rPr>
          <w:rFonts w:ascii="Times New Roman"/>
          <w:b w:val="false"/>
          <w:i w:val="false"/>
          <w:color w:val="000000"/>
          <w:sz w:val="28"/>
        </w:rPr>
        <w:t>
      "педагог-модератор" біліктілік санаты – 40%;</w:t>
      </w:r>
    </w:p>
    <w:bookmarkEnd w:id="151"/>
    <w:bookmarkStart w:name="z168" w:id="152"/>
    <w:p>
      <w:pPr>
        <w:spacing w:after="0"/>
        <w:ind w:left="0"/>
        <w:jc w:val="both"/>
      </w:pPr>
      <w:r>
        <w:rPr>
          <w:rFonts w:ascii="Times New Roman"/>
          <w:b w:val="false"/>
          <w:i w:val="false"/>
          <w:color w:val="000000"/>
          <w:sz w:val="28"/>
        </w:rPr>
        <w:t>
      "педагог-сарапшы" біліктілік санаты – 50%;</w:t>
      </w:r>
    </w:p>
    <w:bookmarkEnd w:id="152"/>
    <w:bookmarkStart w:name="z169" w:id="153"/>
    <w:p>
      <w:pPr>
        <w:spacing w:after="0"/>
        <w:ind w:left="0"/>
        <w:jc w:val="both"/>
      </w:pPr>
      <w:r>
        <w:rPr>
          <w:rFonts w:ascii="Times New Roman"/>
          <w:b w:val="false"/>
          <w:i w:val="false"/>
          <w:color w:val="000000"/>
          <w:sz w:val="28"/>
        </w:rPr>
        <w:t>
      "педагог-зерттеуші" біліктілік санаты – 60%;</w:t>
      </w:r>
    </w:p>
    <w:bookmarkEnd w:id="153"/>
    <w:bookmarkStart w:name="z170" w:id="154"/>
    <w:p>
      <w:pPr>
        <w:spacing w:after="0"/>
        <w:ind w:left="0"/>
        <w:jc w:val="both"/>
      </w:pPr>
      <w:r>
        <w:rPr>
          <w:rFonts w:ascii="Times New Roman"/>
          <w:b w:val="false"/>
          <w:i w:val="false"/>
          <w:color w:val="000000"/>
          <w:sz w:val="28"/>
        </w:rPr>
        <w:t>
      "педагог-шебер" біліктілік санаты – 70%.</w:t>
      </w:r>
    </w:p>
    <w:bookmarkEnd w:id="154"/>
    <w:bookmarkStart w:name="z171" w:id="155"/>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155"/>
    <w:bookmarkStart w:name="z172" w:id="156"/>
    <w:p>
      <w:pPr>
        <w:spacing w:after="0"/>
        <w:ind w:left="0"/>
        <w:jc w:val="both"/>
      </w:pPr>
      <w:r>
        <w:rPr>
          <w:rFonts w:ascii="Times New Roman"/>
          <w:b w:val="false"/>
          <w:i w:val="false"/>
          <w:color w:val="000000"/>
          <w:sz w:val="28"/>
        </w:rPr>
        <w:t>
      "Оқу пәнінің мазмұны" бағыты бойынша:</w:t>
      </w:r>
    </w:p>
    <w:bookmarkEnd w:id="156"/>
    <w:bookmarkStart w:name="z173" w:id="157"/>
    <w:p>
      <w:pPr>
        <w:spacing w:after="0"/>
        <w:ind w:left="0"/>
        <w:jc w:val="both"/>
      </w:pPr>
      <w:r>
        <w:rPr>
          <w:rFonts w:ascii="Times New Roman"/>
          <w:b w:val="false"/>
          <w:i w:val="false"/>
          <w:color w:val="000000"/>
          <w:sz w:val="28"/>
        </w:rPr>
        <w:t>
      "педагог" біліктілік санаты – 50%;</w:t>
      </w:r>
    </w:p>
    <w:bookmarkEnd w:id="157"/>
    <w:bookmarkStart w:name="z174" w:id="158"/>
    <w:p>
      <w:pPr>
        <w:spacing w:after="0"/>
        <w:ind w:left="0"/>
        <w:jc w:val="both"/>
      </w:pPr>
      <w:r>
        <w:rPr>
          <w:rFonts w:ascii="Times New Roman"/>
          <w:b w:val="false"/>
          <w:i w:val="false"/>
          <w:color w:val="000000"/>
          <w:sz w:val="28"/>
        </w:rPr>
        <w:t>
      "педагог-модератор" біліктілік санаты – 60%;</w:t>
      </w:r>
    </w:p>
    <w:bookmarkEnd w:id="158"/>
    <w:bookmarkStart w:name="z175" w:id="159"/>
    <w:p>
      <w:pPr>
        <w:spacing w:after="0"/>
        <w:ind w:left="0"/>
        <w:jc w:val="both"/>
      </w:pPr>
      <w:r>
        <w:rPr>
          <w:rFonts w:ascii="Times New Roman"/>
          <w:b w:val="false"/>
          <w:i w:val="false"/>
          <w:color w:val="000000"/>
          <w:sz w:val="28"/>
        </w:rPr>
        <w:t>
      "педагог-сарапшы" біліктілік санаты – 70%;</w:t>
      </w:r>
    </w:p>
    <w:bookmarkEnd w:id="159"/>
    <w:bookmarkStart w:name="z176" w:id="160"/>
    <w:p>
      <w:pPr>
        <w:spacing w:after="0"/>
        <w:ind w:left="0"/>
        <w:jc w:val="both"/>
      </w:pPr>
      <w:r>
        <w:rPr>
          <w:rFonts w:ascii="Times New Roman"/>
          <w:b w:val="false"/>
          <w:i w:val="false"/>
          <w:color w:val="000000"/>
          <w:sz w:val="28"/>
        </w:rPr>
        <w:t>
      "педагог-зерттеуші" біліктілік санаты – 80%;</w:t>
      </w:r>
    </w:p>
    <w:bookmarkEnd w:id="160"/>
    <w:bookmarkStart w:name="z177" w:id="161"/>
    <w:p>
      <w:pPr>
        <w:spacing w:after="0"/>
        <w:ind w:left="0"/>
        <w:jc w:val="both"/>
      </w:pPr>
      <w:r>
        <w:rPr>
          <w:rFonts w:ascii="Times New Roman"/>
          <w:b w:val="false"/>
          <w:i w:val="false"/>
          <w:color w:val="000000"/>
          <w:sz w:val="28"/>
        </w:rPr>
        <w:t>
      "педагог-шебер" біліктілік санаты – 90%.</w:t>
      </w:r>
    </w:p>
    <w:bookmarkEnd w:id="161"/>
    <w:bookmarkStart w:name="z178" w:id="162"/>
    <w:p>
      <w:pPr>
        <w:spacing w:after="0"/>
        <w:ind w:left="0"/>
        <w:jc w:val="both"/>
      </w:pPr>
      <w:r>
        <w:rPr>
          <w:rFonts w:ascii="Times New Roman"/>
          <w:b w:val="false"/>
          <w:i w:val="false"/>
          <w:color w:val="000000"/>
          <w:sz w:val="28"/>
        </w:rPr>
        <w:t>
      "Педагогика, оқыту әдістемесі" бағыты бойынша:</w:t>
      </w:r>
    </w:p>
    <w:bookmarkEnd w:id="162"/>
    <w:bookmarkStart w:name="z179" w:id="163"/>
    <w:p>
      <w:pPr>
        <w:spacing w:after="0"/>
        <w:ind w:left="0"/>
        <w:jc w:val="both"/>
      </w:pPr>
      <w:r>
        <w:rPr>
          <w:rFonts w:ascii="Times New Roman"/>
          <w:b w:val="false"/>
          <w:i w:val="false"/>
          <w:color w:val="000000"/>
          <w:sz w:val="28"/>
        </w:rPr>
        <w:t>
      "педагог" біліктілік санаты – 30%;</w:t>
      </w:r>
    </w:p>
    <w:bookmarkEnd w:id="163"/>
    <w:bookmarkStart w:name="z180" w:id="164"/>
    <w:p>
      <w:pPr>
        <w:spacing w:after="0"/>
        <w:ind w:left="0"/>
        <w:jc w:val="both"/>
      </w:pPr>
      <w:r>
        <w:rPr>
          <w:rFonts w:ascii="Times New Roman"/>
          <w:b w:val="false"/>
          <w:i w:val="false"/>
          <w:color w:val="000000"/>
          <w:sz w:val="28"/>
        </w:rPr>
        <w:t>
      "педагог-модератор" біліктілік санаты – 40%;</w:t>
      </w:r>
    </w:p>
    <w:bookmarkEnd w:id="164"/>
    <w:bookmarkStart w:name="z181" w:id="165"/>
    <w:p>
      <w:pPr>
        <w:spacing w:after="0"/>
        <w:ind w:left="0"/>
        <w:jc w:val="both"/>
      </w:pPr>
      <w:r>
        <w:rPr>
          <w:rFonts w:ascii="Times New Roman"/>
          <w:b w:val="false"/>
          <w:i w:val="false"/>
          <w:color w:val="000000"/>
          <w:sz w:val="28"/>
        </w:rPr>
        <w:t>
      "педагог-сарапшы" біліктілік санаты – 50%;</w:t>
      </w:r>
    </w:p>
    <w:bookmarkEnd w:id="165"/>
    <w:bookmarkStart w:name="z182" w:id="166"/>
    <w:p>
      <w:pPr>
        <w:spacing w:after="0"/>
        <w:ind w:left="0"/>
        <w:jc w:val="both"/>
      </w:pPr>
      <w:r>
        <w:rPr>
          <w:rFonts w:ascii="Times New Roman"/>
          <w:b w:val="false"/>
          <w:i w:val="false"/>
          <w:color w:val="000000"/>
          <w:sz w:val="28"/>
        </w:rPr>
        <w:t>
      "педагог-зерттеуші" біліктілік санаты – 60%;</w:t>
      </w:r>
    </w:p>
    <w:bookmarkEnd w:id="166"/>
    <w:bookmarkStart w:name="z183" w:id="167"/>
    <w:p>
      <w:pPr>
        <w:spacing w:after="0"/>
        <w:ind w:left="0"/>
        <w:jc w:val="both"/>
      </w:pPr>
      <w:r>
        <w:rPr>
          <w:rFonts w:ascii="Times New Roman"/>
          <w:b w:val="false"/>
          <w:i w:val="false"/>
          <w:color w:val="000000"/>
          <w:sz w:val="28"/>
        </w:rPr>
        <w:t>
      "педагог-шебер" біліктілік санаты – 70%.</w:t>
      </w:r>
    </w:p>
    <w:bookmarkEnd w:id="167"/>
    <w:bookmarkStart w:name="z184" w:id="168"/>
    <w:p>
      <w:pPr>
        <w:spacing w:after="0"/>
        <w:ind w:left="0"/>
        <w:jc w:val="both"/>
      </w:pPr>
      <w:r>
        <w:rPr>
          <w:rFonts w:ascii="Times New Roman"/>
          <w:b w:val="false"/>
          <w:i w:val="false"/>
          <w:color w:val="000000"/>
          <w:sz w:val="28"/>
        </w:rPr>
        <w:t>
      4) Қосымша білім беру ұйымдарының педагогтері үшін:</w:t>
      </w:r>
    </w:p>
    <w:bookmarkEnd w:id="168"/>
    <w:bookmarkStart w:name="z185" w:id="169"/>
    <w:p>
      <w:pPr>
        <w:spacing w:after="0"/>
        <w:ind w:left="0"/>
        <w:jc w:val="both"/>
      </w:pPr>
      <w:r>
        <w:rPr>
          <w:rFonts w:ascii="Times New Roman"/>
          <w:b w:val="false"/>
          <w:i w:val="false"/>
          <w:color w:val="000000"/>
          <w:sz w:val="28"/>
        </w:rPr>
        <w:t>
      "Педагогика, оқыту әдістемесі":</w:t>
      </w:r>
    </w:p>
    <w:bookmarkEnd w:id="169"/>
    <w:bookmarkStart w:name="z186" w:id="170"/>
    <w:p>
      <w:pPr>
        <w:spacing w:after="0"/>
        <w:ind w:left="0"/>
        <w:jc w:val="both"/>
      </w:pPr>
      <w:r>
        <w:rPr>
          <w:rFonts w:ascii="Times New Roman"/>
          <w:b w:val="false"/>
          <w:i w:val="false"/>
          <w:color w:val="000000"/>
          <w:sz w:val="28"/>
        </w:rPr>
        <w:t>
      "педагог" біліктілік санаты – 50%;</w:t>
      </w:r>
    </w:p>
    <w:bookmarkEnd w:id="170"/>
    <w:bookmarkStart w:name="z187" w:id="171"/>
    <w:p>
      <w:pPr>
        <w:spacing w:after="0"/>
        <w:ind w:left="0"/>
        <w:jc w:val="both"/>
      </w:pPr>
      <w:r>
        <w:rPr>
          <w:rFonts w:ascii="Times New Roman"/>
          <w:b w:val="false"/>
          <w:i w:val="false"/>
          <w:color w:val="000000"/>
          <w:sz w:val="28"/>
        </w:rPr>
        <w:t>
      "педагог-модератор" біліктілік санаты – 60%;</w:t>
      </w:r>
    </w:p>
    <w:bookmarkEnd w:id="171"/>
    <w:bookmarkStart w:name="z188" w:id="172"/>
    <w:p>
      <w:pPr>
        <w:spacing w:after="0"/>
        <w:ind w:left="0"/>
        <w:jc w:val="both"/>
      </w:pPr>
      <w:r>
        <w:rPr>
          <w:rFonts w:ascii="Times New Roman"/>
          <w:b w:val="false"/>
          <w:i w:val="false"/>
          <w:color w:val="000000"/>
          <w:sz w:val="28"/>
        </w:rPr>
        <w:t>
      "педагог-сарапшы" біліктілік санаты – 70%;</w:t>
      </w:r>
    </w:p>
    <w:bookmarkEnd w:id="172"/>
    <w:bookmarkStart w:name="z189" w:id="173"/>
    <w:p>
      <w:pPr>
        <w:spacing w:after="0"/>
        <w:ind w:left="0"/>
        <w:jc w:val="both"/>
      </w:pPr>
      <w:r>
        <w:rPr>
          <w:rFonts w:ascii="Times New Roman"/>
          <w:b w:val="false"/>
          <w:i w:val="false"/>
          <w:color w:val="000000"/>
          <w:sz w:val="28"/>
        </w:rPr>
        <w:t>
      "педагог-зерттеуші" біліктілік санаты – 80%;</w:t>
      </w:r>
    </w:p>
    <w:bookmarkEnd w:id="173"/>
    <w:bookmarkStart w:name="z190" w:id="174"/>
    <w:p>
      <w:pPr>
        <w:spacing w:after="0"/>
        <w:ind w:left="0"/>
        <w:jc w:val="both"/>
      </w:pPr>
      <w:r>
        <w:rPr>
          <w:rFonts w:ascii="Times New Roman"/>
          <w:b w:val="false"/>
          <w:i w:val="false"/>
          <w:color w:val="000000"/>
          <w:sz w:val="28"/>
        </w:rPr>
        <w:t>
      "педагог-шебер" біліктілік санаты – 90%.</w:t>
      </w:r>
    </w:p>
    <w:bookmarkEnd w:id="174"/>
    <w:bookmarkStart w:name="z191" w:id="175"/>
    <w:p>
      <w:pPr>
        <w:spacing w:after="0"/>
        <w:ind w:left="0"/>
        <w:jc w:val="both"/>
      </w:pPr>
      <w:r>
        <w:rPr>
          <w:rFonts w:ascii="Times New Roman"/>
          <w:b w:val="false"/>
          <w:i w:val="false"/>
          <w:color w:val="000000"/>
          <w:sz w:val="28"/>
        </w:rPr>
        <w:t>
      "Психология негіздері":</w:t>
      </w:r>
    </w:p>
    <w:bookmarkEnd w:id="175"/>
    <w:bookmarkStart w:name="z192" w:id="176"/>
    <w:p>
      <w:pPr>
        <w:spacing w:after="0"/>
        <w:ind w:left="0"/>
        <w:jc w:val="both"/>
      </w:pPr>
      <w:r>
        <w:rPr>
          <w:rFonts w:ascii="Times New Roman"/>
          <w:b w:val="false"/>
          <w:i w:val="false"/>
          <w:color w:val="000000"/>
          <w:sz w:val="28"/>
        </w:rPr>
        <w:t>
      "педагог" біліктілік санаты – 30%;</w:t>
      </w:r>
    </w:p>
    <w:bookmarkEnd w:id="176"/>
    <w:bookmarkStart w:name="z193" w:id="177"/>
    <w:p>
      <w:pPr>
        <w:spacing w:after="0"/>
        <w:ind w:left="0"/>
        <w:jc w:val="both"/>
      </w:pPr>
      <w:r>
        <w:rPr>
          <w:rFonts w:ascii="Times New Roman"/>
          <w:b w:val="false"/>
          <w:i w:val="false"/>
          <w:color w:val="000000"/>
          <w:sz w:val="28"/>
        </w:rPr>
        <w:t>
      "педагог-модератор" біліктілік санаты – 40%;</w:t>
      </w:r>
    </w:p>
    <w:bookmarkEnd w:id="177"/>
    <w:bookmarkStart w:name="z194" w:id="178"/>
    <w:p>
      <w:pPr>
        <w:spacing w:after="0"/>
        <w:ind w:left="0"/>
        <w:jc w:val="both"/>
      </w:pPr>
      <w:r>
        <w:rPr>
          <w:rFonts w:ascii="Times New Roman"/>
          <w:b w:val="false"/>
          <w:i w:val="false"/>
          <w:color w:val="000000"/>
          <w:sz w:val="28"/>
        </w:rPr>
        <w:t>
      "педагог-сарапшы" біліктілік санаты – 50%;</w:t>
      </w:r>
    </w:p>
    <w:bookmarkEnd w:id="178"/>
    <w:bookmarkStart w:name="z195" w:id="179"/>
    <w:p>
      <w:pPr>
        <w:spacing w:after="0"/>
        <w:ind w:left="0"/>
        <w:jc w:val="both"/>
      </w:pPr>
      <w:r>
        <w:rPr>
          <w:rFonts w:ascii="Times New Roman"/>
          <w:b w:val="false"/>
          <w:i w:val="false"/>
          <w:color w:val="000000"/>
          <w:sz w:val="28"/>
        </w:rPr>
        <w:t>
      "педагог-зерттеуші" біліктілік санаты – 60%;</w:t>
      </w:r>
    </w:p>
    <w:bookmarkEnd w:id="179"/>
    <w:bookmarkStart w:name="z196" w:id="180"/>
    <w:p>
      <w:pPr>
        <w:spacing w:after="0"/>
        <w:ind w:left="0"/>
        <w:jc w:val="both"/>
      </w:pPr>
      <w:r>
        <w:rPr>
          <w:rFonts w:ascii="Times New Roman"/>
          <w:b w:val="false"/>
          <w:i w:val="false"/>
          <w:color w:val="000000"/>
          <w:sz w:val="28"/>
        </w:rPr>
        <w:t xml:space="preserve">
      "педагог-шебер" біліктілік санаты – 70%. </w:t>
      </w:r>
    </w:p>
    <w:bookmarkEnd w:id="180"/>
    <w:bookmarkStart w:name="z197" w:id="181"/>
    <w:p>
      <w:pPr>
        <w:spacing w:after="0"/>
        <w:ind w:left="0"/>
        <w:jc w:val="both"/>
      </w:pPr>
      <w:r>
        <w:rPr>
          <w:rFonts w:ascii="Times New Roman"/>
          <w:b w:val="false"/>
          <w:i w:val="false"/>
          <w:color w:val="000000"/>
          <w:sz w:val="28"/>
        </w:rPr>
        <w:t>
      5) Интернаттық ұйымдардың, жатақханалардың тәрбиешілері үшін:</w:t>
      </w:r>
    </w:p>
    <w:bookmarkEnd w:id="181"/>
    <w:bookmarkStart w:name="z198" w:id="182"/>
    <w:p>
      <w:pPr>
        <w:spacing w:after="0"/>
        <w:ind w:left="0"/>
        <w:jc w:val="both"/>
      </w:pPr>
      <w:r>
        <w:rPr>
          <w:rFonts w:ascii="Times New Roman"/>
          <w:b w:val="false"/>
          <w:i w:val="false"/>
          <w:color w:val="000000"/>
          <w:sz w:val="28"/>
        </w:rPr>
        <w:t xml:space="preserve">
      "Педагогика, оқыту әдістемесі" бағыты бойынша: </w:t>
      </w:r>
    </w:p>
    <w:bookmarkEnd w:id="182"/>
    <w:bookmarkStart w:name="z199" w:id="183"/>
    <w:p>
      <w:pPr>
        <w:spacing w:after="0"/>
        <w:ind w:left="0"/>
        <w:jc w:val="both"/>
      </w:pPr>
      <w:r>
        <w:rPr>
          <w:rFonts w:ascii="Times New Roman"/>
          <w:b w:val="false"/>
          <w:i w:val="false"/>
          <w:color w:val="000000"/>
          <w:sz w:val="28"/>
        </w:rPr>
        <w:t>
      "педагог" біліктілік санаты – 50%;</w:t>
      </w:r>
    </w:p>
    <w:bookmarkEnd w:id="183"/>
    <w:bookmarkStart w:name="z200" w:id="184"/>
    <w:p>
      <w:pPr>
        <w:spacing w:after="0"/>
        <w:ind w:left="0"/>
        <w:jc w:val="both"/>
      </w:pPr>
      <w:r>
        <w:rPr>
          <w:rFonts w:ascii="Times New Roman"/>
          <w:b w:val="false"/>
          <w:i w:val="false"/>
          <w:color w:val="000000"/>
          <w:sz w:val="28"/>
        </w:rPr>
        <w:t>
      "педагог-модератор" біліктілік санаты – 60%;</w:t>
      </w:r>
    </w:p>
    <w:bookmarkEnd w:id="184"/>
    <w:bookmarkStart w:name="z201" w:id="185"/>
    <w:p>
      <w:pPr>
        <w:spacing w:after="0"/>
        <w:ind w:left="0"/>
        <w:jc w:val="both"/>
      </w:pPr>
      <w:r>
        <w:rPr>
          <w:rFonts w:ascii="Times New Roman"/>
          <w:b w:val="false"/>
          <w:i w:val="false"/>
          <w:color w:val="000000"/>
          <w:sz w:val="28"/>
        </w:rPr>
        <w:t>
      "педагог-сарапшы" біліктілік санаты – 70%;</w:t>
      </w:r>
    </w:p>
    <w:bookmarkEnd w:id="185"/>
    <w:bookmarkStart w:name="z202" w:id="186"/>
    <w:p>
      <w:pPr>
        <w:spacing w:after="0"/>
        <w:ind w:left="0"/>
        <w:jc w:val="both"/>
      </w:pPr>
      <w:r>
        <w:rPr>
          <w:rFonts w:ascii="Times New Roman"/>
          <w:b w:val="false"/>
          <w:i w:val="false"/>
          <w:color w:val="000000"/>
          <w:sz w:val="28"/>
        </w:rPr>
        <w:t>
      "педагог-зерттеуші" біліктілік санаты – 80%;</w:t>
      </w:r>
    </w:p>
    <w:bookmarkEnd w:id="186"/>
    <w:bookmarkStart w:name="z203" w:id="187"/>
    <w:p>
      <w:pPr>
        <w:spacing w:after="0"/>
        <w:ind w:left="0"/>
        <w:jc w:val="both"/>
      </w:pPr>
      <w:r>
        <w:rPr>
          <w:rFonts w:ascii="Times New Roman"/>
          <w:b w:val="false"/>
          <w:i w:val="false"/>
          <w:color w:val="000000"/>
          <w:sz w:val="28"/>
        </w:rPr>
        <w:t>
      "педагог-шебер" біліктілік санаты – 90%.</w:t>
      </w:r>
    </w:p>
    <w:bookmarkEnd w:id="187"/>
    <w:bookmarkStart w:name="z204" w:id="188"/>
    <w:p>
      <w:pPr>
        <w:spacing w:after="0"/>
        <w:ind w:left="0"/>
        <w:jc w:val="both"/>
      </w:pPr>
      <w:r>
        <w:rPr>
          <w:rFonts w:ascii="Times New Roman"/>
          <w:b w:val="false"/>
          <w:i w:val="false"/>
          <w:color w:val="000000"/>
          <w:sz w:val="28"/>
        </w:rPr>
        <w:t>
      "Психология негіздері" – отыз тапсырма:</w:t>
      </w:r>
    </w:p>
    <w:bookmarkEnd w:id="188"/>
    <w:bookmarkStart w:name="z205" w:id="189"/>
    <w:p>
      <w:pPr>
        <w:spacing w:after="0"/>
        <w:ind w:left="0"/>
        <w:jc w:val="both"/>
      </w:pPr>
      <w:r>
        <w:rPr>
          <w:rFonts w:ascii="Times New Roman"/>
          <w:b w:val="false"/>
          <w:i w:val="false"/>
          <w:color w:val="000000"/>
          <w:sz w:val="28"/>
        </w:rPr>
        <w:t>
      "педагог" біліктілік санаты – 30%;</w:t>
      </w:r>
    </w:p>
    <w:bookmarkEnd w:id="189"/>
    <w:bookmarkStart w:name="z206" w:id="190"/>
    <w:p>
      <w:pPr>
        <w:spacing w:after="0"/>
        <w:ind w:left="0"/>
        <w:jc w:val="both"/>
      </w:pPr>
      <w:r>
        <w:rPr>
          <w:rFonts w:ascii="Times New Roman"/>
          <w:b w:val="false"/>
          <w:i w:val="false"/>
          <w:color w:val="000000"/>
          <w:sz w:val="28"/>
        </w:rPr>
        <w:t>
      "педагог-модератор" біліктілік санаты – 40%;</w:t>
      </w:r>
    </w:p>
    <w:bookmarkEnd w:id="190"/>
    <w:bookmarkStart w:name="z207" w:id="191"/>
    <w:p>
      <w:pPr>
        <w:spacing w:after="0"/>
        <w:ind w:left="0"/>
        <w:jc w:val="both"/>
      </w:pPr>
      <w:r>
        <w:rPr>
          <w:rFonts w:ascii="Times New Roman"/>
          <w:b w:val="false"/>
          <w:i w:val="false"/>
          <w:color w:val="000000"/>
          <w:sz w:val="28"/>
        </w:rPr>
        <w:t>
      "педагог-сарапшы" біліктілік санаты – 50%;</w:t>
      </w:r>
    </w:p>
    <w:bookmarkEnd w:id="191"/>
    <w:bookmarkStart w:name="z208" w:id="192"/>
    <w:p>
      <w:pPr>
        <w:spacing w:after="0"/>
        <w:ind w:left="0"/>
        <w:jc w:val="both"/>
      </w:pPr>
      <w:r>
        <w:rPr>
          <w:rFonts w:ascii="Times New Roman"/>
          <w:b w:val="false"/>
          <w:i w:val="false"/>
          <w:color w:val="000000"/>
          <w:sz w:val="28"/>
        </w:rPr>
        <w:t>
      "педагог-зерттеуші" біліктілік санаты – 60%;</w:t>
      </w:r>
    </w:p>
    <w:bookmarkEnd w:id="192"/>
    <w:bookmarkStart w:name="z209" w:id="193"/>
    <w:p>
      <w:pPr>
        <w:spacing w:after="0"/>
        <w:ind w:left="0"/>
        <w:jc w:val="both"/>
      </w:pPr>
      <w:r>
        <w:rPr>
          <w:rFonts w:ascii="Times New Roman"/>
          <w:b w:val="false"/>
          <w:i w:val="false"/>
          <w:color w:val="000000"/>
          <w:sz w:val="28"/>
        </w:rPr>
        <w:t>
      "педагог-шебер" біліктілік санаты – 70%.</w:t>
      </w:r>
    </w:p>
    <w:bookmarkEnd w:id="193"/>
    <w:bookmarkStart w:name="z210" w:id="194"/>
    <w:p>
      <w:pPr>
        <w:spacing w:after="0"/>
        <w:ind w:left="0"/>
        <w:jc w:val="both"/>
      </w:pPr>
      <w:r>
        <w:rPr>
          <w:rFonts w:ascii="Times New Roman"/>
          <w:b w:val="false"/>
          <w:i w:val="false"/>
          <w:color w:val="000000"/>
          <w:sz w:val="28"/>
        </w:rPr>
        <w:t>
      6) Арнайы ұйымдардың тәрбиешілері үшін:</w:t>
      </w:r>
    </w:p>
    <w:bookmarkEnd w:id="194"/>
    <w:bookmarkStart w:name="z211" w:id="195"/>
    <w:p>
      <w:pPr>
        <w:spacing w:after="0"/>
        <w:ind w:left="0"/>
        <w:jc w:val="both"/>
      </w:pPr>
      <w:r>
        <w:rPr>
          <w:rFonts w:ascii="Times New Roman"/>
          <w:b w:val="false"/>
          <w:i w:val="false"/>
          <w:color w:val="000000"/>
          <w:sz w:val="28"/>
        </w:rPr>
        <w:t xml:space="preserve">
      "Педагогика, оқыту әдістемесі" бағыты бойынша: </w:t>
      </w:r>
    </w:p>
    <w:bookmarkEnd w:id="195"/>
    <w:bookmarkStart w:name="z212" w:id="196"/>
    <w:p>
      <w:pPr>
        <w:spacing w:after="0"/>
        <w:ind w:left="0"/>
        <w:jc w:val="both"/>
      </w:pPr>
      <w:r>
        <w:rPr>
          <w:rFonts w:ascii="Times New Roman"/>
          <w:b w:val="false"/>
          <w:i w:val="false"/>
          <w:color w:val="000000"/>
          <w:sz w:val="28"/>
        </w:rPr>
        <w:t>
      "педагог" біліктілік санаты – 50%;</w:t>
      </w:r>
    </w:p>
    <w:bookmarkEnd w:id="196"/>
    <w:bookmarkStart w:name="z213" w:id="197"/>
    <w:p>
      <w:pPr>
        <w:spacing w:after="0"/>
        <w:ind w:left="0"/>
        <w:jc w:val="both"/>
      </w:pPr>
      <w:r>
        <w:rPr>
          <w:rFonts w:ascii="Times New Roman"/>
          <w:b w:val="false"/>
          <w:i w:val="false"/>
          <w:color w:val="000000"/>
          <w:sz w:val="28"/>
        </w:rPr>
        <w:t>
      "педагог-модератор" біліктілік санаты – 60%;</w:t>
      </w:r>
    </w:p>
    <w:bookmarkEnd w:id="197"/>
    <w:bookmarkStart w:name="z214" w:id="198"/>
    <w:p>
      <w:pPr>
        <w:spacing w:after="0"/>
        <w:ind w:left="0"/>
        <w:jc w:val="both"/>
      </w:pPr>
      <w:r>
        <w:rPr>
          <w:rFonts w:ascii="Times New Roman"/>
          <w:b w:val="false"/>
          <w:i w:val="false"/>
          <w:color w:val="000000"/>
          <w:sz w:val="28"/>
        </w:rPr>
        <w:t>
      "педагог-сарапшы" біліктілік санаты – 70%;</w:t>
      </w:r>
    </w:p>
    <w:bookmarkEnd w:id="198"/>
    <w:bookmarkStart w:name="z215" w:id="199"/>
    <w:p>
      <w:pPr>
        <w:spacing w:after="0"/>
        <w:ind w:left="0"/>
        <w:jc w:val="both"/>
      </w:pPr>
      <w:r>
        <w:rPr>
          <w:rFonts w:ascii="Times New Roman"/>
          <w:b w:val="false"/>
          <w:i w:val="false"/>
          <w:color w:val="000000"/>
          <w:sz w:val="28"/>
        </w:rPr>
        <w:t>
      "педагог-зерттеуші" біліктілік санаты – 80%;</w:t>
      </w:r>
    </w:p>
    <w:bookmarkEnd w:id="199"/>
    <w:bookmarkStart w:name="z216" w:id="200"/>
    <w:p>
      <w:pPr>
        <w:spacing w:after="0"/>
        <w:ind w:left="0"/>
        <w:jc w:val="both"/>
      </w:pPr>
      <w:r>
        <w:rPr>
          <w:rFonts w:ascii="Times New Roman"/>
          <w:b w:val="false"/>
          <w:i w:val="false"/>
          <w:color w:val="000000"/>
          <w:sz w:val="28"/>
        </w:rPr>
        <w:t>
      "педагог-шебер" біліктілік санаты – 90%.</w:t>
      </w:r>
    </w:p>
    <w:bookmarkEnd w:id="200"/>
    <w:bookmarkStart w:name="z217" w:id="201"/>
    <w:p>
      <w:pPr>
        <w:spacing w:after="0"/>
        <w:ind w:left="0"/>
        <w:jc w:val="both"/>
      </w:pPr>
      <w:r>
        <w:rPr>
          <w:rFonts w:ascii="Times New Roman"/>
          <w:b w:val="false"/>
          <w:i w:val="false"/>
          <w:color w:val="000000"/>
          <w:sz w:val="28"/>
        </w:rPr>
        <w:t>
      "Психология негіздері" – отыз тапсырма:</w:t>
      </w:r>
    </w:p>
    <w:bookmarkEnd w:id="201"/>
    <w:bookmarkStart w:name="z218" w:id="202"/>
    <w:p>
      <w:pPr>
        <w:spacing w:after="0"/>
        <w:ind w:left="0"/>
        <w:jc w:val="both"/>
      </w:pPr>
      <w:r>
        <w:rPr>
          <w:rFonts w:ascii="Times New Roman"/>
          <w:b w:val="false"/>
          <w:i w:val="false"/>
          <w:color w:val="000000"/>
          <w:sz w:val="28"/>
        </w:rPr>
        <w:t>
      "педагог" біліктілік санаты – 30%;</w:t>
      </w:r>
    </w:p>
    <w:bookmarkEnd w:id="202"/>
    <w:bookmarkStart w:name="z219" w:id="203"/>
    <w:p>
      <w:pPr>
        <w:spacing w:after="0"/>
        <w:ind w:left="0"/>
        <w:jc w:val="both"/>
      </w:pPr>
      <w:r>
        <w:rPr>
          <w:rFonts w:ascii="Times New Roman"/>
          <w:b w:val="false"/>
          <w:i w:val="false"/>
          <w:color w:val="000000"/>
          <w:sz w:val="28"/>
        </w:rPr>
        <w:t>
      "педагог-модератор" біліктілік санаты – 40%;</w:t>
      </w:r>
    </w:p>
    <w:bookmarkEnd w:id="203"/>
    <w:bookmarkStart w:name="z220" w:id="204"/>
    <w:p>
      <w:pPr>
        <w:spacing w:after="0"/>
        <w:ind w:left="0"/>
        <w:jc w:val="both"/>
      </w:pPr>
      <w:r>
        <w:rPr>
          <w:rFonts w:ascii="Times New Roman"/>
          <w:b w:val="false"/>
          <w:i w:val="false"/>
          <w:color w:val="000000"/>
          <w:sz w:val="28"/>
        </w:rPr>
        <w:t>
      "педагог-сарапшы" біліктілік санаты – 50%;</w:t>
      </w:r>
    </w:p>
    <w:bookmarkEnd w:id="204"/>
    <w:bookmarkStart w:name="z221" w:id="205"/>
    <w:p>
      <w:pPr>
        <w:spacing w:after="0"/>
        <w:ind w:left="0"/>
        <w:jc w:val="both"/>
      </w:pPr>
      <w:r>
        <w:rPr>
          <w:rFonts w:ascii="Times New Roman"/>
          <w:b w:val="false"/>
          <w:i w:val="false"/>
          <w:color w:val="000000"/>
          <w:sz w:val="28"/>
        </w:rPr>
        <w:t>
      "педагог-зерттеуші" біліктілік санаты – 60%;</w:t>
      </w:r>
    </w:p>
    <w:bookmarkEnd w:id="205"/>
    <w:bookmarkStart w:name="z222" w:id="206"/>
    <w:p>
      <w:pPr>
        <w:spacing w:after="0"/>
        <w:ind w:left="0"/>
        <w:jc w:val="both"/>
      </w:pPr>
      <w:r>
        <w:rPr>
          <w:rFonts w:ascii="Times New Roman"/>
          <w:b w:val="false"/>
          <w:i w:val="false"/>
          <w:color w:val="000000"/>
          <w:sz w:val="28"/>
        </w:rPr>
        <w:t>
      "педагог-шебер" біліктілік санаты – 70%.</w:t>
      </w:r>
    </w:p>
    <w:bookmarkEnd w:id="206"/>
    <w:bookmarkStart w:name="z223" w:id="207"/>
    <w:p>
      <w:pPr>
        <w:spacing w:after="0"/>
        <w:ind w:left="0"/>
        <w:jc w:val="both"/>
      </w:pPr>
      <w:r>
        <w:rPr>
          <w:rFonts w:ascii="Times New Roman"/>
          <w:b w:val="false"/>
          <w:i w:val="false"/>
          <w:color w:val="000000"/>
          <w:sz w:val="28"/>
        </w:rPr>
        <w:t>
      7) Арнайы білім беру ұйымдарының педагогтері үшін:</w:t>
      </w:r>
    </w:p>
    <w:bookmarkEnd w:id="207"/>
    <w:bookmarkStart w:name="z224" w:id="208"/>
    <w:p>
      <w:pPr>
        <w:spacing w:after="0"/>
        <w:ind w:left="0"/>
        <w:jc w:val="both"/>
      </w:pPr>
      <w:r>
        <w:rPr>
          <w:rFonts w:ascii="Times New Roman"/>
          <w:b w:val="false"/>
          <w:i w:val="false"/>
          <w:color w:val="000000"/>
          <w:sz w:val="28"/>
        </w:rPr>
        <w:t xml:space="preserve">
      "Оқу пәнінің мазмұны" бағыты бойынша: </w:t>
      </w:r>
    </w:p>
    <w:bookmarkEnd w:id="208"/>
    <w:bookmarkStart w:name="z225" w:id="209"/>
    <w:p>
      <w:pPr>
        <w:spacing w:after="0"/>
        <w:ind w:left="0"/>
        <w:jc w:val="both"/>
      </w:pPr>
      <w:r>
        <w:rPr>
          <w:rFonts w:ascii="Times New Roman"/>
          <w:b w:val="false"/>
          <w:i w:val="false"/>
          <w:color w:val="000000"/>
          <w:sz w:val="28"/>
        </w:rPr>
        <w:t>
      "педагог" біліктілік санаты – 50%;</w:t>
      </w:r>
    </w:p>
    <w:bookmarkEnd w:id="209"/>
    <w:bookmarkStart w:name="z226" w:id="210"/>
    <w:p>
      <w:pPr>
        <w:spacing w:after="0"/>
        <w:ind w:left="0"/>
        <w:jc w:val="both"/>
      </w:pPr>
      <w:r>
        <w:rPr>
          <w:rFonts w:ascii="Times New Roman"/>
          <w:b w:val="false"/>
          <w:i w:val="false"/>
          <w:color w:val="000000"/>
          <w:sz w:val="28"/>
        </w:rPr>
        <w:t>
      "педагог-модератор" біліктілік санаты – 60%;</w:t>
      </w:r>
    </w:p>
    <w:bookmarkEnd w:id="210"/>
    <w:bookmarkStart w:name="z227" w:id="211"/>
    <w:p>
      <w:pPr>
        <w:spacing w:after="0"/>
        <w:ind w:left="0"/>
        <w:jc w:val="both"/>
      </w:pPr>
      <w:r>
        <w:rPr>
          <w:rFonts w:ascii="Times New Roman"/>
          <w:b w:val="false"/>
          <w:i w:val="false"/>
          <w:color w:val="000000"/>
          <w:sz w:val="28"/>
        </w:rPr>
        <w:t>
      "педагог-сарапшы" біліктілік санаты – 70%;</w:t>
      </w:r>
    </w:p>
    <w:bookmarkEnd w:id="211"/>
    <w:bookmarkStart w:name="z228" w:id="212"/>
    <w:p>
      <w:pPr>
        <w:spacing w:after="0"/>
        <w:ind w:left="0"/>
        <w:jc w:val="both"/>
      </w:pPr>
      <w:r>
        <w:rPr>
          <w:rFonts w:ascii="Times New Roman"/>
          <w:b w:val="false"/>
          <w:i w:val="false"/>
          <w:color w:val="000000"/>
          <w:sz w:val="28"/>
        </w:rPr>
        <w:t>
      "педагог-зерттеуші" біліктілік санаты – 80%;</w:t>
      </w:r>
    </w:p>
    <w:bookmarkEnd w:id="212"/>
    <w:bookmarkStart w:name="z229" w:id="213"/>
    <w:p>
      <w:pPr>
        <w:spacing w:after="0"/>
        <w:ind w:left="0"/>
        <w:jc w:val="both"/>
      </w:pPr>
      <w:r>
        <w:rPr>
          <w:rFonts w:ascii="Times New Roman"/>
          <w:b w:val="false"/>
          <w:i w:val="false"/>
          <w:color w:val="000000"/>
          <w:sz w:val="28"/>
        </w:rPr>
        <w:t>
      "педагог-шебер" біліктілік санаты – 90%;</w:t>
      </w:r>
    </w:p>
    <w:bookmarkEnd w:id="213"/>
    <w:bookmarkStart w:name="z230" w:id="214"/>
    <w:p>
      <w:pPr>
        <w:spacing w:after="0"/>
        <w:ind w:left="0"/>
        <w:jc w:val="both"/>
      </w:pPr>
      <w:r>
        <w:rPr>
          <w:rFonts w:ascii="Times New Roman"/>
          <w:b w:val="false"/>
          <w:i w:val="false"/>
          <w:color w:val="000000"/>
          <w:sz w:val="28"/>
        </w:rPr>
        <w:t>
      "Психология негіздері" бағыты бойынша – отыз тапсырма:</w:t>
      </w:r>
    </w:p>
    <w:bookmarkEnd w:id="214"/>
    <w:bookmarkStart w:name="z231" w:id="215"/>
    <w:p>
      <w:pPr>
        <w:spacing w:after="0"/>
        <w:ind w:left="0"/>
        <w:jc w:val="both"/>
      </w:pPr>
      <w:r>
        <w:rPr>
          <w:rFonts w:ascii="Times New Roman"/>
          <w:b w:val="false"/>
          <w:i w:val="false"/>
          <w:color w:val="000000"/>
          <w:sz w:val="28"/>
        </w:rPr>
        <w:t>
      "педагог" біліктілік санаты – 30%;</w:t>
      </w:r>
    </w:p>
    <w:bookmarkEnd w:id="215"/>
    <w:bookmarkStart w:name="z232" w:id="216"/>
    <w:p>
      <w:pPr>
        <w:spacing w:after="0"/>
        <w:ind w:left="0"/>
        <w:jc w:val="both"/>
      </w:pPr>
      <w:r>
        <w:rPr>
          <w:rFonts w:ascii="Times New Roman"/>
          <w:b w:val="false"/>
          <w:i w:val="false"/>
          <w:color w:val="000000"/>
          <w:sz w:val="28"/>
        </w:rPr>
        <w:t>
      "педагог-модератор" біліктілік санаты – 40%;</w:t>
      </w:r>
    </w:p>
    <w:bookmarkEnd w:id="216"/>
    <w:bookmarkStart w:name="z233" w:id="217"/>
    <w:p>
      <w:pPr>
        <w:spacing w:after="0"/>
        <w:ind w:left="0"/>
        <w:jc w:val="both"/>
      </w:pPr>
      <w:r>
        <w:rPr>
          <w:rFonts w:ascii="Times New Roman"/>
          <w:b w:val="false"/>
          <w:i w:val="false"/>
          <w:color w:val="000000"/>
          <w:sz w:val="28"/>
        </w:rPr>
        <w:t>
      "педагог-сарапшы" біліктілік санаты – 50%;</w:t>
      </w:r>
    </w:p>
    <w:bookmarkEnd w:id="217"/>
    <w:bookmarkStart w:name="z234" w:id="218"/>
    <w:p>
      <w:pPr>
        <w:spacing w:after="0"/>
        <w:ind w:left="0"/>
        <w:jc w:val="both"/>
      </w:pPr>
      <w:r>
        <w:rPr>
          <w:rFonts w:ascii="Times New Roman"/>
          <w:b w:val="false"/>
          <w:i w:val="false"/>
          <w:color w:val="000000"/>
          <w:sz w:val="28"/>
        </w:rPr>
        <w:t>
      "педагог-зерттеуші" біліктілік санаты – 60%;</w:t>
      </w:r>
    </w:p>
    <w:bookmarkEnd w:id="218"/>
    <w:bookmarkStart w:name="z235" w:id="219"/>
    <w:p>
      <w:pPr>
        <w:spacing w:after="0"/>
        <w:ind w:left="0"/>
        <w:jc w:val="both"/>
      </w:pPr>
      <w:r>
        <w:rPr>
          <w:rFonts w:ascii="Times New Roman"/>
          <w:b w:val="false"/>
          <w:i w:val="false"/>
          <w:color w:val="000000"/>
          <w:sz w:val="28"/>
        </w:rPr>
        <w:t>
      "педагог-шебер" біліктілік санаты – 70%.</w:t>
      </w:r>
    </w:p>
    <w:bookmarkEnd w:id="219"/>
    <w:bookmarkStart w:name="z236" w:id="220"/>
    <w:p>
      <w:pPr>
        <w:spacing w:after="0"/>
        <w:ind w:left="0"/>
        <w:jc w:val="both"/>
      </w:pPr>
      <w:r>
        <w:rPr>
          <w:rFonts w:ascii="Times New Roman"/>
          <w:b w:val="false"/>
          <w:i w:val="false"/>
          <w:color w:val="000000"/>
          <w:sz w:val="28"/>
        </w:rPr>
        <w:t>
      8) Білім беру ұйымдарының әдіскерлері үшін (әдістемелік кабинеттердің (орталықтардың) әдіскерлерінен басқа):</w:t>
      </w:r>
    </w:p>
    <w:bookmarkEnd w:id="220"/>
    <w:bookmarkStart w:name="z237" w:id="221"/>
    <w:p>
      <w:pPr>
        <w:spacing w:after="0"/>
        <w:ind w:left="0"/>
        <w:jc w:val="both"/>
      </w:pPr>
      <w:r>
        <w:rPr>
          <w:rFonts w:ascii="Times New Roman"/>
          <w:b w:val="false"/>
          <w:i w:val="false"/>
          <w:color w:val="000000"/>
          <w:sz w:val="28"/>
        </w:rPr>
        <w:t>
      "Оқу пәнінің мазмұны":</w:t>
      </w:r>
    </w:p>
    <w:bookmarkEnd w:id="221"/>
    <w:bookmarkStart w:name="z238" w:id="222"/>
    <w:p>
      <w:pPr>
        <w:spacing w:after="0"/>
        <w:ind w:left="0"/>
        <w:jc w:val="both"/>
      </w:pPr>
      <w:r>
        <w:rPr>
          <w:rFonts w:ascii="Times New Roman"/>
          <w:b w:val="false"/>
          <w:i w:val="false"/>
          <w:color w:val="000000"/>
          <w:sz w:val="28"/>
        </w:rPr>
        <w:t>
      "педагог" біліктілік санаты – 50%;</w:t>
      </w:r>
    </w:p>
    <w:bookmarkEnd w:id="222"/>
    <w:bookmarkStart w:name="z239" w:id="223"/>
    <w:p>
      <w:pPr>
        <w:spacing w:after="0"/>
        <w:ind w:left="0"/>
        <w:jc w:val="both"/>
      </w:pPr>
      <w:r>
        <w:rPr>
          <w:rFonts w:ascii="Times New Roman"/>
          <w:b w:val="false"/>
          <w:i w:val="false"/>
          <w:color w:val="000000"/>
          <w:sz w:val="28"/>
        </w:rPr>
        <w:t>
      "педагог-модератор" біліктілік санаты – 60%;</w:t>
      </w:r>
    </w:p>
    <w:bookmarkEnd w:id="223"/>
    <w:bookmarkStart w:name="z240" w:id="224"/>
    <w:p>
      <w:pPr>
        <w:spacing w:after="0"/>
        <w:ind w:left="0"/>
        <w:jc w:val="both"/>
      </w:pPr>
      <w:r>
        <w:rPr>
          <w:rFonts w:ascii="Times New Roman"/>
          <w:b w:val="false"/>
          <w:i w:val="false"/>
          <w:color w:val="000000"/>
          <w:sz w:val="28"/>
        </w:rPr>
        <w:t>
      "педагог-сарапшы" біліктілік санаты – 70%;</w:t>
      </w:r>
    </w:p>
    <w:bookmarkEnd w:id="224"/>
    <w:bookmarkStart w:name="z241" w:id="225"/>
    <w:p>
      <w:pPr>
        <w:spacing w:after="0"/>
        <w:ind w:left="0"/>
        <w:jc w:val="both"/>
      </w:pPr>
      <w:r>
        <w:rPr>
          <w:rFonts w:ascii="Times New Roman"/>
          <w:b w:val="false"/>
          <w:i w:val="false"/>
          <w:color w:val="000000"/>
          <w:sz w:val="28"/>
        </w:rPr>
        <w:t>
      "педагог-зерттеуші" біліктілік санаты – 80%;</w:t>
      </w:r>
    </w:p>
    <w:bookmarkEnd w:id="225"/>
    <w:bookmarkStart w:name="z242" w:id="226"/>
    <w:p>
      <w:pPr>
        <w:spacing w:after="0"/>
        <w:ind w:left="0"/>
        <w:jc w:val="both"/>
      </w:pPr>
      <w:r>
        <w:rPr>
          <w:rFonts w:ascii="Times New Roman"/>
          <w:b w:val="false"/>
          <w:i w:val="false"/>
          <w:color w:val="000000"/>
          <w:sz w:val="28"/>
        </w:rPr>
        <w:t>
      "педагог-шебер" біліктілік санаты – 90%.</w:t>
      </w:r>
    </w:p>
    <w:bookmarkEnd w:id="226"/>
    <w:bookmarkStart w:name="z243" w:id="227"/>
    <w:p>
      <w:pPr>
        <w:spacing w:after="0"/>
        <w:ind w:left="0"/>
        <w:jc w:val="both"/>
      </w:pPr>
      <w:r>
        <w:rPr>
          <w:rFonts w:ascii="Times New Roman"/>
          <w:b w:val="false"/>
          <w:i w:val="false"/>
          <w:color w:val="000000"/>
          <w:sz w:val="28"/>
        </w:rPr>
        <w:t>
      "Педагогика, оқыту әдістемесі":</w:t>
      </w:r>
    </w:p>
    <w:bookmarkEnd w:id="227"/>
    <w:bookmarkStart w:name="z244" w:id="228"/>
    <w:p>
      <w:pPr>
        <w:spacing w:after="0"/>
        <w:ind w:left="0"/>
        <w:jc w:val="both"/>
      </w:pPr>
      <w:r>
        <w:rPr>
          <w:rFonts w:ascii="Times New Roman"/>
          <w:b w:val="false"/>
          <w:i w:val="false"/>
          <w:color w:val="000000"/>
          <w:sz w:val="28"/>
        </w:rPr>
        <w:t>
      "педагог" біліктілік санаты – 30%;</w:t>
      </w:r>
    </w:p>
    <w:bookmarkEnd w:id="228"/>
    <w:bookmarkStart w:name="z245" w:id="229"/>
    <w:p>
      <w:pPr>
        <w:spacing w:after="0"/>
        <w:ind w:left="0"/>
        <w:jc w:val="both"/>
      </w:pPr>
      <w:r>
        <w:rPr>
          <w:rFonts w:ascii="Times New Roman"/>
          <w:b w:val="false"/>
          <w:i w:val="false"/>
          <w:color w:val="000000"/>
          <w:sz w:val="28"/>
        </w:rPr>
        <w:t>
      "педагог-модератор" біліктілік санаты – 40%;</w:t>
      </w:r>
    </w:p>
    <w:bookmarkEnd w:id="229"/>
    <w:bookmarkStart w:name="z246" w:id="230"/>
    <w:p>
      <w:pPr>
        <w:spacing w:after="0"/>
        <w:ind w:left="0"/>
        <w:jc w:val="both"/>
      </w:pPr>
      <w:r>
        <w:rPr>
          <w:rFonts w:ascii="Times New Roman"/>
          <w:b w:val="false"/>
          <w:i w:val="false"/>
          <w:color w:val="000000"/>
          <w:sz w:val="28"/>
        </w:rPr>
        <w:t>
      "педагог-сарапшы" біліктілік санаты – 50%;</w:t>
      </w:r>
    </w:p>
    <w:bookmarkEnd w:id="230"/>
    <w:bookmarkStart w:name="z247" w:id="231"/>
    <w:p>
      <w:pPr>
        <w:spacing w:after="0"/>
        <w:ind w:left="0"/>
        <w:jc w:val="both"/>
      </w:pPr>
      <w:r>
        <w:rPr>
          <w:rFonts w:ascii="Times New Roman"/>
          <w:b w:val="false"/>
          <w:i w:val="false"/>
          <w:color w:val="000000"/>
          <w:sz w:val="28"/>
        </w:rPr>
        <w:t>
      "педагог-зерттеуші" біліктілік санаты – 60%;</w:t>
      </w:r>
    </w:p>
    <w:bookmarkEnd w:id="231"/>
    <w:bookmarkStart w:name="z248" w:id="232"/>
    <w:p>
      <w:pPr>
        <w:spacing w:after="0"/>
        <w:ind w:left="0"/>
        <w:jc w:val="both"/>
      </w:pPr>
      <w:r>
        <w:rPr>
          <w:rFonts w:ascii="Times New Roman"/>
          <w:b w:val="false"/>
          <w:i w:val="false"/>
          <w:color w:val="000000"/>
          <w:sz w:val="28"/>
        </w:rPr>
        <w:t>
      "педагог-шебер" біліктілік санаты – 70%.</w:t>
      </w:r>
    </w:p>
    <w:bookmarkEnd w:id="232"/>
    <w:bookmarkStart w:name="z249" w:id="233"/>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ұйымдарының педагогтері үшін:</w:t>
      </w:r>
    </w:p>
    <w:bookmarkEnd w:id="233"/>
    <w:bookmarkStart w:name="z250" w:id="234"/>
    <w:p>
      <w:pPr>
        <w:spacing w:after="0"/>
        <w:ind w:left="0"/>
        <w:jc w:val="both"/>
      </w:pPr>
      <w:r>
        <w:rPr>
          <w:rFonts w:ascii="Times New Roman"/>
          <w:b w:val="false"/>
          <w:i w:val="false"/>
          <w:color w:val="000000"/>
          <w:sz w:val="28"/>
        </w:rPr>
        <w:t>
      "Оқу пәнінің мазмұны" бағыты бойынша:</w:t>
      </w:r>
    </w:p>
    <w:bookmarkEnd w:id="234"/>
    <w:bookmarkStart w:name="z251" w:id="235"/>
    <w:p>
      <w:pPr>
        <w:spacing w:after="0"/>
        <w:ind w:left="0"/>
        <w:jc w:val="both"/>
      </w:pPr>
      <w:r>
        <w:rPr>
          <w:rFonts w:ascii="Times New Roman"/>
          <w:b w:val="false"/>
          <w:i w:val="false"/>
          <w:color w:val="000000"/>
          <w:sz w:val="28"/>
        </w:rPr>
        <w:t>
      "педагог" біліктілік санаты – 50%;</w:t>
      </w:r>
    </w:p>
    <w:bookmarkEnd w:id="235"/>
    <w:bookmarkStart w:name="z252" w:id="236"/>
    <w:p>
      <w:pPr>
        <w:spacing w:after="0"/>
        <w:ind w:left="0"/>
        <w:jc w:val="both"/>
      </w:pPr>
      <w:r>
        <w:rPr>
          <w:rFonts w:ascii="Times New Roman"/>
          <w:b w:val="false"/>
          <w:i w:val="false"/>
          <w:color w:val="000000"/>
          <w:sz w:val="28"/>
        </w:rPr>
        <w:t>
      "педагог-модератор" біліктілік санаты – 60%;</w:t>
      </w:r>
    </w:p>
    <w:bookmarkEnd w:id="236"/>
    <w:bookmarkStart w:name="z253" w:id="237"/>
    <w:p>
      <w:pPr>
        <w:spacing w:after="0"/>
        <w:ind w:left="0"/>
        <w:jc w:val="both"/>
      </w:pPr>
      <w:r>
        <w:rPr>
          <w:rFonts w:ascii="Times New Roman"/>
          <w:b w:val="false"/>
          <w:i w:val="false"/>
          <w:color w:val="000000"/>
          <w:sz w:val="28"/>
        </w:rPr>
        <w:t>
      "педагог-сарапшы" біліктілік санаты – 70%;</w:t>
      </w:r>
    </w:p>
    <w:bookmarkEnd w:id="237"/>
    <w:bookmarkStart w:name="z254" w:id="238"/>
    <w:p>
      <w:pPr>
        <w:spacing w:after="0"/>
        <w:ind w:left="0"/>
        <w:jc w:val="both"/>
      </w:pPr>
      <w:r>
        <w:rPr>
          <w:rFonts w:ascii="Times New Roman"/>
          <w:b w:val="false"/>
          <w:i w:val="false"/>
          <w:color w:val="000000"/>
          <w:sz w:val="28"/>
        </w:rPr>
        <w:t>
      "педагог-зерттеуші" біліктілік санаты – 80%;</w:t>
      </w:r>
    </w:p>
    <w:bookmarkEnd w:id="238"/>
    <w:bookmarkStart w:name="z255" w:id="239"/>
    <w:p>
      <w:pPr>
        <w:spacing w:after="0"/>
        <w:ind w:left="0"/>
        <w:jc w:val="both"/>
      </w:pPr>
      <w:r>
        <w:rPr>
          <w:rFonts w:ascii="Times New Roman"/>
          <w:b w:val="false"/>
          <w:i w:val="false"/>
          <w:color w:val="000000"/>
          <w:sz w:val="28"/>
        </w:rPr>
        <w:t>
      "педагог-шебер" біліктілік санаты – 90%.</w:t>
      </w:r>
    </w:p>
    <w:bookmarkEnd w:id="239"/>
    <w:bookmarkStart w:name="z256" w:id="240"/>
    <w:p>
      <w:pPr>
        <w:spacing w:after="0"/>
        <w:ind w:left="0"/>
        <w:jc w:val="both"/>
      </w:pPr>
      <w:r>
        <w:rPr>
          <w:rFonts w:ascii="Times New Roman"/>
          <w:b w:val="false"/>
          <w:i w:val="false"/>
          <w:color w:val="000000"/>
          <w:sz w:val="28"/>
        </w:rPr>
        <w:t>
      "Қызмет бағыты бойынша" бағыты бойынша:</w:t>
      </w:r>
    </w:p>
    <w:bookmarkEnd w:id="240"/>
    <w:bookmarkStart w:name="z257" w:id="241"/>
    <w:p>
      <w:pPr>
        <w:spacing w:after="0"/>
        <w:ind w:left="0"/>
        <w:jc w:val="both"/>
      </w:pPr>
      <w:r>
        <w:rPr>
          <w:rFonts w:ascii="Times New Roman"/>
          <w:b w:val="false"/>
          <w:i w:val="false"/>
          <w:color w:val="000000"/>
          <w:sz w:val="28"/>
        </w:rPr>
        <w:t>
      "педагог" біліктілік санаты – 50%;</w:t>
      </w:r>
    </w:p>
    <w:bookmarkEnd w:id="241"/>
    <w:bookmarkStart w:name="z258" w:id="242"/>
    <w:p>
      <w:pPr>
        <w:spacing w:after="0"/>
        <w:ind w:left="0"/>
        <w:jc w:val="both"/>
      </w:pPr>
      <w:r>
        <w:rPr>
          <w:rFonts w:ascii="Times New Roman"/>
          <w:b w:val="false"/>
          <w:i w:val="false"/>
          <w:color w:val="000000"/>
          <w:sz w:val="28"/>
        </w:rPr>
        <w:t>
      "педагог-модератор" біліктілік санаты – 60%;</w:t>
      </w:r>
    </w:p>
    <w:bookmarkEnd w:id="242"/>
    <w:bookmarkStart w:name="z259" w:id="243"/>
    <w:p>
      <w:pPr>
        <w:spacing w:after="0"/>
        <w:ind w:left="0"/>
        <w:jc w:val="both"/>
      </w:pPr>
      <w:r>
        <w:rPr>
          <w:rFonts w:ascii="Times New Roman"/>
          <w:b w:val="false"/>
          <w:i w:val="false"/>
          <w:color w:val="000000"/>
          <w:sz w:val="28"/>
        </w:rPr>
        <w:t>
      "педагог-сарапшы" біліктілік санаты – 70%;</w:t>
      </w:r>
    </w:p>
    <w:bookmarkEnd w:id="243"/>
    <w:bookmarkStart w:name="z260" w:id="244"/>
    <w:p>
      <w:pPr>
        <w:spacing w:after="0"/>
        <w:ind w:left="0"/>
        <w:jc w:val="both"/>
      </w:pPr>
      <w:r>
        <w:rPr>
          <w:rFonts w:ascii="Times New Roman"/>
          <w:b w:val="false"/>
          <w:i w:val="false"/>
          <w:color w:val="000000"/>
          <w:sz w:val="28"/>
        </w:rPr>
        <w:t>
      "педагог-зерттеуші" біліктілік санаты – 80%;</w:t>
      </w:r>
    </w:p>
    <w:bookmarkEnd w:id="244"/>
    <w:bookmarkStart w:name="z261" w:id="245"/>
    <w:p>
      <w:pPr>
        <w:spacing w:after="0"/>
        <w:ind w:left="0"/>
        <w:jc w:val="both"/>
      </w:pPr>
      <w:r>
        <w:rPr>
          <w:rFonts w:ascii="Times New Roman"/>
          <w:b w:val="false"/>
          <w:i w:val="false"/>
          <w:color w:val="000000"/>
          <w:sz w:val="28"/>
        </w:rPr>
        <w:t>
      "педагог-шебер" біліктілік санаты – 90%.</w:t>
      </w:r>
    </w:p>
    <w:bookmarkEnd w:id="245"/>
    <w:bookmarkStart w:name="z262" w:id="246"/>
    <w:p>
      <w:pPr>
        <w:spacing w:after="0"/>
        <w:ind w:left="0"/>
        <w:jc w:val="both"/>
      </w:pPr>
      <w:r>
        <w:rPr>
          <w:rFonts w:ascii="Times New Roman"/>
          <w:b w:val="false"/>
          <w:i w:val="false"/>
          <w:color w:val="000000"/>
          <w:sz w:val="28"/>
        </w:rPr>
        <w:t>
      "Педагогика, оқыту әдістемесі" бағыты бойынша:</w:t>
      </w:r>
    </w:p>
    <w:bookmarkEnd w:id="246"/>
    <w:bookmarkStart w:name="z263" w:id="247"/>
    <w:p>
      <w:pPr>
        <w:spacing w:after="0"/>
        <w:ind w:left="0"/>
        <w:jc w:val="both"/>
      </w:pPr>
      <w:r>
        <w:rPr>
          <w:rFonts w:ascii="Times New Roman"/>
          <w:b w:val="false"/>
          <w:i w:val="false"/>
          <w:color w:val="000000"/>
          <w:sz w:val="28"/>
        </w:rPr>
        <w:t>
      "педагог" біліктілік санаты – 50%;</w:t>
      </w:r>
    </w:p>
    <w:bookmarkEnd w:id="247"/>
    <w:bookmarkStart w:name="z264" w:id="248"/>
    <w:p>
      <w:pPr>
        <w:spacing w:after="0"/>
        <w:ind w:left="0"/>
        <w:jc w:val="both"/>
      </w:pPr>
      <w:r>
        <w:rPr>
          <w:rFonts w:ascii="Times New Roman"/>
          <w:b w:val="false"/>
          <w:i w:val="false"/>
          <w:color w:val="000000"/>
          <w:sz w:val="28"/>
        </w:rPr>
        <w:t>
      "педагог-модератор" біліктілік санаты – 60%;</w:t>
      </w:r>
    </w:p>
    <w:bookmarkEnd w:id="248"/>
    <w:bookmarkStart w:name="z265" w:id="249"/>
    <w:p>
      <w:pPr>
        <w:spacing w:after="0"/>
        <w:ind w:left="0"/>
        <w:jc w:val="both"/>
      </w:pPr>
      <w:r>
        <w:rPr>
          <w:rFonts w:ascii="Times New Roman"/>
          <w:b w:val="false"/>
          <w:i w:val="false"/>
          <w:color w:val="000000"/>
          <w:sz w:val="28"/>
        </w:rPr>
        <w:t>
      "педагог-сарапшы" біліктілік санаты – 70%;</w:t>
      </w:r>
    </w:p>
    <w:bookmarkEnd w:id="249"/>
    <w:bookmarkStart w:name="z266" w:id="250"/>
    <w:p>
      <w:pPr>
        <w:spacing w:after="0"/>
        <w:ind w:left="0"/>
        <w:jc w:val="both"/>
      </w:pPr>
      <w:r>
        <w:rPr>
          <w:rFonts w:ascii="Times New Roman"/>
          <w:b w:val="false"/>
          <w:i w:val="false"/>
          <w:color w:val="000000"/>
          <w:sz w:val="28"/>
        </w:rPr>
        <w:t>
      "педагог-зерттеуші" біліктілік санаты – 80%;</w:t>
      </w:r>
    </w:p>
    <w:bookmarkEnd w:id="250"/>
    <w:bookmarkStart w:name="z267" w:id="251"/>
    <w:p>
      <w:pPr>
        <w:spacing w:after="0"/>
        <w:ind w:left="0"/>
        <w:jc w:val="both"/>
      </w:pPr>
      <w:r>
        <w:rPr>
          <w:rFonts w:ascii="Times New Roman"/>
          <w:b w:val="false"/>
          <w:i w:val="false"/>
          <w:color w:val="000000"/>
          <w:sz w:val="28"/>
        </w:rPr>
        <w:t>
      "педагог-шебер" біліктілік санаты – 90%.</w:t>
      </w:r>
    </w:p>
    <w:bookmarkEnd w:id="251"/>
    <w:bookmarkStart w:name="z268" w:id="252"/>
    <w:p>
      <w:pPr>
        <w:spacing w:after="0"/>
        <w:ind w:left="0"/>
        <w:jc w:val="both"/>
      </w:pPr>
      <w:r>
        <w:rPr>
          <w:rFonts w:ascii="Times New Roman"/>
          <w:b w:val="false"/>
          <w:i w:val="false"/>
          <w:color w:val="000000"/>
          <w:sz w:val="28"/>
        </w:rPr>
        <w:t>
      "Психология негіздері" – отыз тапсырма:</w:t>
      </w:r>
    </w:p>
    <w:bookmarkEnd w:id="252"/>
    <w:bookmarkStart w:name="z269" w:id="253"/>
    <w:p>
      <w:pPr>
        <w:spacing w:after="0"/>
        <w:ind w:left="0"/>
        <w:jc w:val="both"/>
      </w:pPr>
      <w:r>
        <w:rPr>
          <w:rFonts w:ascii="Times New Roman"/>
          <w:b w:val="false"/>
          <w:i w:val="false"/>
          <w:color w:val="000000"/>
          <w:sz w:val="28"/>
        </w:rPr>
        <w:t>
      "педагог" біліктілік санаты – 50%;</w:t>
      </w:r>
    </w:p>
    <w:bookmarkEnd w:id="253"/>
    <w:bookmarkStart w:name="z270" w:id="254"/>
    <w:p>
      <w:pPr>
        <w:spacing w:after="0"/>
        <w:ind w:left="0"/>
        <w:jc w:val="both"/>
      </w:pPr>
      <w:r>
        <w:rPr>
          <w:rFonts w:ascii="Times New Roman"/>
          <w:b w:val="false"/>
          <w:i w:val="false"/>
          <w:color w:val="000000"/>
          <w:sz w:val="28"/>
        </w:rPr>
        <w:t>
      "педагог-модератор" біліктілік санаты – 60%;</w:t>
      </w:r>
    </w:p>
    <w:bookmarkEnd w:id="254"/>
    <w:bookmarkStart w:name="z271" w:id="255"/>
    <w:p>
      <w:pPr>
        <w:spacing w:after="0"/>
        <w:ind w:left="0"/>
        <w:jc w:val="both"/>
      </w:pPr>
      <w:r>
        <w:rPr>
          <w:rFonts w:ascii="Times New Roman"/>
          <w:b w:val="false"/>
          <w:i w:val="false"/>
          <w:color w:val="000000"/>
          <w:sz w:val="28"/>
        </w:rPr>
        <w:t>
      "педагог-сарапшы" біліктілік санаты – 70%;</w:t>
      </w:r>
    </w:p>
    <w:bookmarkEnd w:id="255"/>
    <w:bookmarkStart w:name="z272" w:id="256"/>
    <w:p>
      <w:pPr>
        <w:spacing w:after="0"/>
        <w:ind w:left="0"/>
        <w:jc w:val="both"/>
      </w:pPr>
      <w:r>
        <w:rPr>
          <w:rFonts w:ascii="Times New Roman"/>
          <w:b w:val="false"/>
          <w:i w:val="false"/>
          <w:color w:val="000000"/>
          <w:sz w:val="28"/>
        </w:rPr>
        <w:t>
      "педагог-зерттеуші" біліктілік санаты – 80%;</w:t>
      </w:r>
    </w:p>
    <w:bookmarkEnd w:id="256"/>
    <w:bookmarkStart w:name="z273" w:id="257"/>
    <w:p>
      <w:pPr>
        <w:spacing w:after="0"/>
        <w:ind w:left="0"/>
        <w:jc w:val="both"/>
      </w:pPr>
      <w:r>
        <w:rPr>
          <w:rFonts w:ascii="Times New Roman"/>
          <w:b w:val="false"/>
          <w:i w:val="false"/>
          <w:color w:val="000000"/>
          <w:sz w:val="28"/>
        </w:rPr>
        <w:t>
      "педагог-шебер" біліктілік санаты – 90%.</w:t>
      </w:r>
    </w:p>
    <w:bookmarkEnd w:id="257"/>
    <w:bookmarkStart w:name="z274" w:id="258"/>
    <w:p>
      <w:pPr>
        <w:spacing w:after="0"/>
        <w:ind w:left="0"/>
        <w:jc w:val="both"/>
      </w:pPr>
      <w:r>
        <w:rPr>
          <w:rFonts w:ascii="Times New Roman"/>
          <w:b w:val="false"/>
          <w:i w:val="false"/>
          <w:color w:val="000000"/>
          <w:sz w:val="28"/>
        </w:rPr>
        <w:t>
      10) Дене шынықтыру педагогтері үшін:</w:t>
      </w:r>
    </w:p>
    <w:bookmarkEnd w:id="258"/>
    <w:bookmarkStart w:name="z275" w:id="259"/>
    <w:p>
      <w:pPr>
        <w:spacing w:after="0"/>
        <w:ind w:left="0"/>
        <w:jc w:val="both"/>
      </w:pPr>
      <w:r>
        <w:rPr>
          <w:rFonts w:ascii="Times New Roman"/>
          <w:b w:val="false"/>
          <w:i w:val="false"/>
          <w:color w:val="000000"/>
          <w:sz w:val="28"/>
        </w:rPr>
        <w:t>
      "Оқу пәнінің мазмұны" бағыты бойынша:</w:t>
      </w:r>
    </w:p>
    <w:bookmarkEnd w:id="259"/>
    <w:bookmarkStart w:name="z276" w:id="260"/>
    <w:p>
      <w:pPr>
        <w:spacing w:after="0"/>
        <w:ind w:left="0"/>
        <w:jc w:val="both"/>
      </w:pPr>
      <w:r>
        <w:rPr>
          <w:rFonts w:ascii="Times New Roman"/>
          <w:b w:val="false"/>
          <w:i w:val="false"/>
          <w:color w:val="000000"/>
          <w:sz w:val="28"/>
        </w:rPr>
        <w:t>
      "педагог" біліктілік санаты – 50%;</w:t>
      </w:r>
    </w:p>
    <w:bookmarkEnd w:id="260"/>
    <w:bookmarkStart w:name="z277" w:id="261"/>
    <w:p>
      <w:pPr>
        <w:spacing w:after="0"/>
        <w:ind w:left="0"/>
        <w:jc w:val="both"/>
      </w:pPr>
      <w:r>
        <w:rPr>
          <w:rFonts w:ascii="Times New Roman"/>
          <w:b w:val="false"/>
          <w:i w:val="false"/>
          <w:color w:val="000000"/>
          <w:sz w:val="28"/>
        </w:rPr>
        <w:t>
      "педагог-модератор" біліктілік санаты – 60%;</w:t>
      </w:r>
    </w:p>
    <w:bookmarkEnd w:id="261"/>
    <w:bookmarkStart w:name="z278" w:id="262"/>
    <w:p>
      <w:pPr>
        <w:spacing w:after="0"/>
        <w:ind w:left="0"/>
        <w:jc w:val="both"/>
      </w:pPr>
      <w:r>
        <w:rPr>
          <w:rFonts w:ascii="Times New Roman"/>
          <w:b w:val="false"/>
          <w:i w:val="false"/>
          <w:color w:val="000000"/>
          <w:sz w:val="28"/>
        </w:rPr>
        <w:t>
      "педагог-сарапшы" біліктілік санаты – 70%;</w:t>
      </w:r>
    </w:p>
    <w:bookmarkEnd w:id="262"/>
    <w:bookmarkStart w:name="z279" w:id="263"/>
    <w:p>
      <w:pPr>
        <w:spacing w:after="0"/>
        <w:ind w:left="0"/>
        <w:jc w:val="both"/>
      </w:pPr>
      <w:r>
        <w:rPr>
          <w:rFonts w:ascii="Times New Roman"/>
          <w:b w:val="false"/>
          <w:i w:val="false"/>
          <w:color w:val="000000"/>
          <w:sz w:val="28"/>
        </w:rPr>
        <w:t>
      "педагог-зерттеуші" біліктілік санаты – 80%;</w:t>
      </w:r>
    </w:p>
    <w:bookmarkEnd w:id="263"/>
    <w:bookmarkStart w:name="z280" w:id="264"/>
    <w:p>
      <w:pPr>
        <w:spacing w:after="0"/>
        <w:ind w:left="0"/>
        <w:jc w:val="both"/>
      </w:pPr>
      <w:r>
        <w:rPr>
          <w:rFonts w:ascii="Times New Roman"/>
          <w:b w:val="false"/>
          <w:i w:val="false"/>
          <w:color w:val="000000"/>
          <w:sz w:val="28"/>
        </w:rPr>
        <w:t>
      "педагог-шебер" біліктілік санаты – 90%.</w:t>
      </w:r>
    </w:p>
    <w:bookmarkEnd w:id="264"/>
    <w:bookmarkStart w:name="z281" w:id="265"/>
    <w:p>
      <w:pPr>
        <w:spacing w:after="0"/>
        <w:ind w:left="0"/>
        <w:jc w:val="both"/>
      </w:pPr>
      <w:r>
        <w:rPr>
          <w:rFonts w:ascii="Times New Roman"/>
          <w:b w:val="false"/>
          <w:i w:val="false"/>
          <w:color w:val="000000"/>
          <w:sz w:val="28"/>
        </w:rPr>
        <w:t xml:space="preserve">
      "Педагогика, оқыту әдістемесі": </w:t>
      </w:r>
    </w:p>
    <w:bookmarkEnd w:id="265"/>
    <w:bookmarkStart w:name="z282" w:id="266"/>
    <w:p>
      <w:pPr>
        <w:spacing w:after="0"/>
        <w:ind w:left="0"/>
        <w:jc w:val="both"/>
      </w:pPr>
      <w:r>
        <w:rPr>
          <w:rFonts w:ascii="Times New Roman"/>
          <w:b w:val="false"/>
          <w:i w:val="false"/>
          <w:color w:val="000000"/>
          <w:sz w:val="28"/>
        </w:rPr>
        <w:t>
      "педагог" біліктілік санаты – 50%;</w:t>
      </w:r>
    </w:p>
    <w:bookmarkEnd w:id="266"/>
    <w:bookmarkStart w:name="z283" w:id="267"/>
    <w:p>
      <w:pPr>
        <w:spacing w:after="0"/>
        <w:ind w:left="0"/>
        <w:jc w:val="both"/>
      </w:pPr>
      <w:r>
        <w:rPr>
          <w:rFonts w:ascii="Times New Roman"/>
          <w:b w:val="false"/>
          <w:i w:val="false"/>
          <w:color w:val="000000"/>
          <w:sz w:val="28"/>
        </w:rPr>
        <w:t>
      "педагог-модератор" біліктілік санаты – 60%;</w:t>
      </w:r>
    </w:p>
    <w:bookmarkEnd w:id="267"/>
    <w:bookmarkStart w:name="z284" w:id="268"/>
    <w:p>
      <w:pPr>
        <w:spacing w:after="0"/>
        <w:ind w:left="0"/>
        <w:jc w:val="both"/>
      </w:pPr>
      <w:r>
        <w:rPr>
          <w:rFonts w:ascii="Times New Roman"/>
          <w:b w:val="false"/>
          <w:i w:val="false"/>
          <w:color w:val="000000"/>
          <w:sz w:val="28"/>
        </w:rPr>
        <w:t>
      "педагог-сарапшы" біліктілік санаты – 70%;</w:t>
      </w:r>
    </w:p>
    <w:bookmarkEnd w:id="268"/>
    <w:bookmarkStart w:name="z285" w:id="269"/>
    <w:p>
      <w:pPr>
        <w:spacing w:after="0"/>
        <w:ind w:left="0"/>
        <w:jc w:val="both"/>
      </w:pPr>
      <w:r>
        <w:rPr>
          <w:rFonts w:ascii="Times New Roman"/>
          <w:b w:val="false"/>
          <w:i w:val="false"/>
          <w:color w:val="000000"/>
          <w:sz w:val="28"/>
        </w:rPr>
        <w:t>
      "педагог-зерттеуші" біліктілік санаты – 80%;</w:t>
      </w:r>
    </w:p>
    <w:bookmarkEnd w:id="269"/>
    <w:bookmarkStart w:name="z286" w:id="270"/>
    <w:p>
      <w:pPr>
        <w:spacing w:after="0"/>
        <w:ind w:left="0"/>
        <w:jc w:val="both"/>
      </w:pPr>
      <w:r>
        <w:rPr>
          <w:rFonts w:ascii="Times New Roman"/>
          <w:b w:val="false"/>
          <w:i w:val="false"/>
          <w:color w:val="000000"/>
          <w:sz w:val="28"/>
        </w:rPr>
        <w:t>
      "педагог-шебер" біліктілік санаты – 90%.</w:t>
      </w:r>
    </w:p>
    <w:bookmarkEnd w:id="270"/>
    <w:bookmarkStart w:name="z287" w:id="271"/>
    <w:p>
      <w:pPr>
        <w:spacing w:after="0"/>
        <w:ind w:left="0"/>
        <w:jc w:val="both"/>
      </w:pPr>
      <w:r>
        <w:rPr>
          <w:rFonts w:ascii="Times New Roman"/>
          <w:b w:val="false"/>
          <w:i w:val="false"/>
          <w:color w:val="000000"/>
          <w:sz w:val="28"/>
        </w:rPr>
        <w:t>
      Қазақстан Республикасы Тұңғыш Президентінің – Елбасының тестілері:</w:t>
      </w:r>
    </w:p>
    <w:bookmarkEnd w:id="271"/>
    <w:bookmarkStart w:name="z288" w:id="272"/>
    <w:p>
      <w:pPr>
        <w:spacing w:after="0"/>
        <w:ind w:left="0"/>
        <w:jc w:val="both"/>
      </w:pPr>
      <w:r>
        <w:rPr>
          <w:rFonts w:ascii="Times New Roman"/>
          <w:b w:val="false"/>
          <w:i w:val="false"/>
          <w:color w:val="000000"/>
          <w:sz w:val="28"/>
        </w:rPr>
        <w:t>
      "педагог", "педагог-модератор", "педагог-сарапшы", "педагог-зерттеуші", "педагог-шебер" біліктілік санаттары дайындықтың бастапқы деңгейіне сәйкес келеді.</w:t>
      </w:r>
    </w:p>
    <w:bookmarkEnd w:id="272"/>
    <w:bookmarkStart w:name="z289" w:id="273"/>
    <w:p>
      <w:pPr>
        <w:spacing w:after="0"/>
        <w:ind w:left="0"/>
        <w:jc w:val="both"/>
      </w:pPr>
      <w:r>
        <w:rPr>
          <w:rFonts w:ascii="Times New Roman"/>
          <w:b w:val="false"/>
          <w:i w:val="false"/>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bookmarkEnd w:id="273"/>
    <w:bookmarkStart w:name="z290" w:id="274"/>
    <w:p>
      <w:pPr>
        <w:spacing w:after="0"/>
        <w:ind w:left="0"/>
        <w:jc w:val="both"/>
      </w:pPr>
      <w:r>
        <w:rPr>
          <w:rFonts w:ascii="Times New Roman"/>
          <w:b w:val="false"/>
          <w:i w:val="false"/>
          <w:color w:val="000000"/>
          <w:sz w:val="28"/>
        </w:rPr>
        <w:t>
      "Оқу пәнінің мазмұны":</w:t>
      </w:r>
    </w:p>
    <w:bookmarkEnd w:id="274"/>
    <w:bookmarkStart w:name="z291" w:id="275"/>
    <w:p>
      <w:pPr>
        <w:spacing w:after="0"/>
        <w:ind w:left="0"/>
        <w:jc w:val="both"/>
      </w:pPr>
      <w:r>
        <w:rPr>
          <w:rFonts w:ascii="Times New Roman"/>
          <w:b w:val="false"/>
          <w:i w:val="false"/>
          <w:color w:val="000000"/>
          <w:sz w:val="28"/>
        </w:rPr>
        <w:t>
      "педагог" біліктілік санаты – 50%;</w:t>
      </w:r>
    </w:p>
    <w:bookmarkEnd w:id="275"/>
    <w:bookmarkStart w:name="z292" w:id="276"/>
    <w:p>
      <w:pPr>
        <w:spacing w:after="0"/>
        <w:ind w:left="0"/>
        <w:jc w:val="both"/>
      </w:pPr>
      <w:r>
        <w:rPr>
          <w:rFonts w:ascii="Times New Roman"/>
          <w:b w:val="false"/>
          <w:i w:val="false"/>
          <w:color w:val="000000"/>
          <w:sz w:val="28"/>
        </w:rPr>
        <w:t>
      "Педагогика, оқыту әдістемесі":</w:t>
      </w:r>
    </w:p>
    <w:bookmarkEnd w:id="276"/>
    <w:bookmarkStart w:name="z293" w:id="277"/>
    <w:p>
      <w:pPr>
        <w:spacing w:after="0"/>
        <w:ind w:left="0"/>
        <w:jc w:val="both"/>
      </w:pPr>
      <w:r>
        <w:rPr>
          <w:rFonts w:ascii="Times New Roman"/>
          <w:b w:val="false"/>
          <w:i w:val="false"/>
          <w:color w:val="000000"/>
          <w:sz w:val="28"/>
        </w:rPr>
        <w:t>
      "педагог" біліктілік санаты – 50%.</w:t>
      </w:r>
    </w:p>
    <w:bookmarkEnd w:id="277"/>
    <w:bookmarkStart w:name="z294" w:id="278"/>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bookmarkEnd w:id="278"/>
    <w:bookmarkStart w:name="z295" w:id="279"/>
    <w:p>
      <w:pPr>
        <w:spacing w:after="0"/>
        <w:ind w:left="0"/>
        <w:jc w:val="both"/>
      </w:pPr>
      <w:r>
        <w:rPr>
          <w:rFonts w:ascii="Times New Roman"/>
          <w:b w:val="false"/>
          <w:i w:val="false"/>
          <w:color w:val="000000"/>
          <w:sz w:val="28"/>
        </w:rPr>
        <w:t>
      "Мектепке дейінгі педагогика және психология":</w:t>
      </w:r>
    </w:p>
    <w:bookmarkEnd w:id="279"/>
    <w:bookmarkStart w:name="z296" w:id="280"/>
    <w:p>
      <w:pPr>
        <w:spacing w:after="0"/>
        <w:ind w:left="0"/>
        <w:jc w:val="both"/>
      </w:pPr>
      <w:r>
        <w:rPr>
          <w:rFonts w:ascii="Times New Roman"/>
          <w:b w:val="false"/>
          <w:i w:val="false"/>
          <w:color w:val="000000"/>
          <w:sz w:val="28"/>
        </w:rPr>
        <w:t>
      "педагог" біліктілік санаты – 50%.</w:t>
      </w:r>
    </w:p>
    <w:bookmarkEnd w:id="280"/>
    <w:bookmarkStart w:name="z297" w:id="281"/>
    <w:p>
      <w:pPr>
        <w:spacing w:after="0"/>
        <w:ind w:left="0"/>
        <w:jc w:val="both"/>
      </w:pPr>
      <w:r>
        <w:rPr>
          <w:rFonts w:ascii="Times New Roman"/>
          <w:b w:val="false"/>
          <w:i w:val="false"/>
          <w:color w:val="000000"/>
          <w:sz w:val="28"/>
        </w:rPr>
        <w:t>
      "Мектепке дейінгі тәрбие мен оқыту әдістемесі":</w:t>
      </w:r>
    </w:p>
    <w:bookmarkEnd w:id="281"/>
    <w:bookmarkStart w:name="z298" w:id="282"/>
    <w:p>
      <w:pPr>
        <w:spacing w:after="0"/>
        <w:ind w:left="0"/>
        <w:jc w:val="both"/>
      </w:pPr>
      <w:r>
        <w:rPr>
          <w:rFonts w:ascii="Times New Roman"/>
          <w:b w:val="false"/>
          <w:i w:val="false"/>
          <w:color w:val="000000"/>
          <w:sz w:val="28"/>
        </w:rPr>
        <w:t>
      "педагог" біліктілік санаты – 50%.</w:t>
      </w:r>
    </w:p>
    <w:bookmarkEnd w:id="282"/>
    <w:bookmarkStart w:name="z299" w:id="283"/>
    <w:p>
      <w:pPr>
        <w:spacing w:after="0"/>
        <w:ind w:left="0"/>
        <w:jc w:val="both"/>
      </w:pPr>
      <w:r>
        <w:rPr>
          <w:rFonts w:ascii="Times New Roman"/>
          <w:b w:val="false"/>
          <w:i w:val="false"/>
          <w:color w:val="000000"/>
          <w:sz w:val="28"/>
        </w:rPr>
        <w:t xml:space="preserve">
      12) Білім беру ұйымдарының (әдістемелік кабинеттердің (орталықтардың) басшылары үшін: </w:t>
      </w:r>
    </w:p>
    <w:bookmarkEnd w:id="283"/>
    <w:bookmarkStart w:name="z300" w:id="284"/>
    <w:p>
      <w:pPr>
        <w:spacing w:after="0"/>
        <w:ind w:left="0"/>
        <w:jc w:val="both"/>
      </w:pPr>
      <w:r>
        <w:rPr>
          <w:rFonts w:ascii="Times New Roman"/>
          <w:b w:val="false"/>
          <w:i w:val="false"/>
          <w:color w:val="000000"/>
          <w:sz w:val="28"/>
        </w:rPr>
        <w:t>
      "Заңнаманы білу" бағыты бойынша:</w:t>
      </w:r>
    </w:p>
    <w:bookmarkEnd w:id="284"/>
    <w:bookmarkStart w:name="z301" w:id="285"/>
    <w:p>
      <w:pPr>
        <w:spacing w:after="0"/>
        <w:ind w:left="0"/>
        <w:jc w:val="both"/>
      </w:pPr>
      <w:r>
        <w:rPr>
          <w:rFonts w:ascii="Times New Roman"/>
          <w:b w:val="false"/>
          <w:i w:val="false"/>
          <w:color w:val="000000"/>
          <w:sz w:val="28"/>
        </w:rPr>
        <w:t>
      "басшы-ұйымдастырушы" – 70%;</w:t>
      </w:r>
    </w:p>
    <w:bookmarkEnd w:id="285"/>
    <w:bookmarkStart w:name="z302" w:id="286"/>
    <w:p>
      <w:pPr>
        <w:spacing w:after="0"/>
        <w:ind w:left="0"/>
        <w:jc w:val="both"/>
      </w:pPr>
      <w:r>
        <w:rPr>
          <w:rFonts w:ascii="Times New Roman"/>
          <w:b w:val="false"/>
          <w:i w:val="false"/>
          <w:color w:val="000000"/>
          <w:sz w:val="28"/>
        </w:rPr>
        <w:t>
      "басшы-менеджер" – 80%;</w:t>
      </w:r>
    </w:p>
    <w:bookmarkEnd w:id="286"/>
    <w:bookmarkStart w:name="z303" w:id="287"/>
    <w:p>
      <w:pPr>
        <w:spacing w:after="0"/>
        <w:ind w:left="0"/>
        <w:jc w:val="both"/>
      </w:pPr>
      <w:r>
        <w:rPr>
          <w:rFonts w:ascii="Times New Roman"/>
          <w:b w:val="false"/>
          <w:i w:val="false"/>
          <w:color w:val="000000"/>
          <w:sz w:val="28"/>
        </w:rPr>
        <w:t>
      "басшы-көшбасшы" – 90%;</w:t>
      </w:r>
    </w:p>
    <w:bookmarkEnd w:id="287"/>
    <w:bookmarkStart w:name="z304" w:id="288"/>
    <w:p>
      <w:pPr>
        <w:spacing w:after="0"/>
        <w:ind w:left="0"/>
        <w:jc w:val="both"/>
      </w:pPr>
      <w:r>
        <w:rPr>
          <w:rFonts w:ascii="Times New Roman"/>
          <w:b w:val="false"/>
          <w:i w:val="false"/>
          <w:color w:val="000000"/>
          <w:sz w:val="28"/>
        </w:rPr>
        <w:t>
      "Басқарушылық құзыреттер" бағыты бойынша:</w:t>
      </w:r>
    </w:p>
    <w:bookmarkEnd w:id="288"/>
    <w:bookmarkStart w:name="z305" w:id="289"/>
    <w:p>
      <w:pPr>
        <w:spacing w:after="0"/>
        <w:ind w:left="0"/>
        <w:jc w:val="both"/>
      </w:pPr>
      <w:r>
        <w:rPr>
          <w:rFonts w:ascii="Times New Roman"/>
          <w:b w:val="false"/>
          <w:i w:val="false"/>
          <w:color w:val="000000"/>
          <w:sz w:val="28"/>
        </w:rPr>
        <w:t>
      "басшы-ұйымдастырушы" – 70%;</w:t>
      </w:r>
    </w:p>
    <w:bookmarkEnd w:id="289"/>
    <w:bookmarkStart w:name="z306" w:id="290"/>
    <w:p>
      <w:pPr>
        <w:spacing w:after="0"/>
        <w:ind w:left="0"/>
        <w:jc w:val="both"/>
      </w:pPr>
      <w:r>
        <w:rPr>
          <w:rFonts w:ascii="Times New Roman"/>
          <w:b w:val="false"/>
          <w:i w:val="false"/>
          <w:color w:val="000000"/>
          <w:sz w:val="28"/>
        </w:rPr>
        <w:t>
      "басшы-менеджер" – 80%;</w:t>
      </w:r>
    </w:p>
    <w:bookmarkEnd w:id="290"/>
    <w:bookmarkStart w:name="z307" w:id="291"/>
    <w:p>
      <w:pPr>
        <w:spacing w:after="0"/>
        <w:ind w:left="0"/>
        <w:jc w:val="both"/>
      </w:pPr>
      <w:r>
        <w:rPr>
          <w:rFonts w:ascii="Times New Roman"/>
          <w:b w:val="false"/>
          <w:i w:val="false"/>
          <w:color w:val="000000"/>
          <w:sz w:val="28"/>
        </w:rPr>
        <w:t>
      "басшы-көшбасшы" – 90%.</w:t>
      </w:r>
    </w:p>
    <w:bookmarkEnd w:id="291"/>
    <w:bookmarkStart w:name="z308" w:id="292"/>
    <w:p>
      <w:pPr>
        <w:spacing w:after="0"/>
        <w:ind w:left="0"/>
        <w:jc w:val="both"/>
      </w:pPr>
      <w:r>
        <w:rPr>
          <w:rFonts w:ascii="Times New Roman"/>
          <w:b w:val="false"/>
          <w:i w:val="false"/>
          <w:color w:val="000000"/>
          <w:sz w:val="28"/>
        </w:rPr>
        <w:t xml:space="preserve">
      24. Пайыздар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Ауыстыру шкаласы бойынша балдарға ауыстырылады.</w:t>
      </w:r>
    </w:p>
    <w:bookmarkEnd w:id="292"/>
    <w:bookmarkStart w:name="z309" w:id="293"/>
    <w:p>
      <w:pPr>
        <w:spacing w:after="0"/>
        <w:ind w:left="0"/>
        <w:jc w:val="both"/>
      </w:pPr>
      <w:r>
        <w:rPr>
          <w:rFonts w:ascii="Times New Roman"/>
          <w:b w:val="false"/>
          <w:i w:val="false"/>
          <w:color w:val="000000"/>
          <w:sz w:val="28"/>
        </w:rPr>
        <w:t>
      25. Біліктілік тестілеуінің уақыты:</w:t>
      </w:r>
    </w:p>
    <w:bookmarkEnd w:id="293"/>
    <w:bookmarkStart w:name="z310" w:id="294"/>
    <w:p>
      <w:pPr>
        <w:spacing w:after="0"/>
        <w:ind w:left="0"/>
        <w:jc w:val="both"/>
      </w:pPr>
      <w:r>
        <w:rPr>
          <w:rFonts w:ascii="Times New Roman"/>
          <w:b w:val="false"/>
          <w:i w:val="false"/>
          <w:color w:val="000000"/>
          <w:sz w:val="28"/>
        </w:rPr>
        <w:t>
      "Математика", "Физика", "Химия", "Информатика" пәндері үшін – екі жүз қырық минутты;</w:t>
      </w:r>
    </w:p>
    <w:bookmarkEnd w:id="294"/>
    <w:bookmarkStart w:name="z311" w:id="295"/>
    <w:p>
      <w:pPr>
        <w:spacing w:after="0"/>
        <w:ind w:left="0"/>
        <w:jc w:val="both"/>
      </w:pPr>
      <w:r>
        <w:rPr>
          <w:rFonts w:ascii="Times New Roman"/>
          <w:b w:val="false"/>
          <w:i w:val="false"/>
          <w:color w:val="000000"/>
          <w:sz w:val="28"/>
        </w:rPr>
        <w:t>
      "Мектепке дейінгі білім беру" және "Қосымша білім беру" бағыттары үшін – жүз жиырма минутты;</w:t>
      </w:r>
    </w:p>
    <w:bookmarkEnd w:id="295"/>
    <w:bookmarkStart w:name="z312" w:id="296"/>
    <w:p>
      <w:pPr>
        <w:spacing w:after="0"/>
        <w:ind w:left="0"/>
        <w:jc w:val="both"/>
      </w:pPr>
      <w:r>
        <w:rPr>
          <w:rFonts w:ascii="Times New Roman"/>
          <w:b w:val="false"/>
          <w:i w:val="false"/>
          <w:color w:val="000000"/>
          <w:sz w:val="28"/>
        </w:rPr>
        <w:t>
      өзге педагогтер үшін – екі жүз он минутты құрайды.</w:t>
      </w:r>
    </w:p>
    <w:bookmarkEnd w:id="296"/>
    <w:bookmarkStart w:name="z313" w:id="297"/>
    <w:p>
      <w:pPr>
        <w:spacing w:after="0"/>
        <w:ind w:left="0"/>
        <w:jc w:val="both"/>
      </w:pPr>
      <w:r>
        <w:rPr>
          <w:rFonts w:ascii="Times New Roman"/>
          <w:b w:val="false"/>
          <w:i w:val="false"/>
          <w:color w:val="000000"/>
          <w:sz w:val="28"/>
        </w:rPr>
        <w:t>
      26. ҰТО педагогтердің Біліктілік тестілеуін өткізу үшін тест тапсырмаларының базасын әзірлейді.</w:t>
      </w:r>
    </w:p>
    <w:bookmarkEnd w:id="297"/>
    <w:bookmarkStart w:name="z314" w:id="298"/>
    <w:p>
      <w:pPr>
        <w:spacing w:after="0"/>
        <w:ind w:left="0"/>
        <w:jc w:val="both"/>
      </w:pPr>
      <w:r>
        <w:rPr>
          <w:rFonts w:ascii="Times New Roman"/>
          <w:b w:val="false"/>
          <w:i w:val="false"/>
          <w:color w:val="000000"/>
          <w:sz w:val="28"/>
        </w:rPr>
        <w:t>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bookmarkEnd w:id="298"/>
    <w:bookmarkStart w:name="z315" w:id="299"/>
    <w:p>
      <w:pPr>
        <w:spacing w:after="0"/>
        <w:ind w:left="0"/>
        <w:jc w:val="both"/>
      </w:pPr>
      <w:r>
        <w:rPr>
          <w:rFonts w:ascii="Times New Roman"/>
          <w:b w:val="false"/>
          <w:i w:val="false"/>
          <w:color w:val="000000"/>
          <w:sz w:val="28"/>
        </w:rPr>
        <w:t xml:space="preserve">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акт жасалады.</w:t>
      </w:r>
    </w:p>
    <w:bookmarkEnd w:id="299"/>
    <w:bookmarkStart w:name="z316" w:id="300"/>
    <w:p>
      <w:pPr>
        <w:spacing w:after="0"/>
        <w:ind w:left="0"/>
        <w:jc w:val="both"/>
      </w:pPr>
      <w:r>
        <w:rPr>
          <w:rFonts w:ascii="Times New Roman"/>
          <w:b w:val="false"/>
          <w:i w:val="false"/>
          <w:color w:val="000000"/>
          <w:sz w:val="28"/>
        </w:rPr>
        <w:t>
      29. Бейнежазбаны қарау кезінде тестілеуді өткізу ережесін бұзу фактілері анықталған жағдайда акт жасалады және нәтижелері жойылады.</w:t>
      </w:r>
    </w:p>
    <w:bookmarkEnd w:id="300"/>
    <w:bookmarkStart w:name="z317" w:id="301"/>
    <w:p>
      <w:pPr>
        <w:spacing w:after="0"/>
        <w:ind w:left="0"/>
        <w:jc w:val="both"/>
      </w:pPr>
      <w:r>
        <w:rPr>
          <w:rFonts w:ascii="Times New Roman"/>
          <w:b w:val="false"/>
          <w:i w:val="false"/>
          <w:color w:val="000000"/>
          <w:sz w:val="28"/>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bookmarkEnd w:id="301"/>
    <w:bookmarkStart w:name="z318" w:id="302"/>
    <w:p>
      <w:pPr>
        <w:spacing w:after="0"/>
        <w:ind w:left="0"/>
        <w:jc w:val="both"/>
      </w:pPr>
      <w:r>
        <w:rPr>
          <w:rFonts w:ascii="Times New Roman"/>
          <w:b w:val="false"/>
          <w:i w:val="false"/>
          <w:color w:val="000000"/>
          <w:sz w:val="28"/>
        </w:rPr>
        <w:t>
      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bookmarkEnd w:id="302"/>
    <w:bookmarkStart w:name="z319" w:id="303"/>
    <w:p>
      <w:pPr>
        <w:spacing w:after="0"/>
        <w:ind w:left="0"/>
        <w:jc w:val="both"/>
      </w:pPr>
      <w:r>
        <w:rPr>
          <w:rFonts w:ascii="Times New Roman"/>
          <w:b w:val="false"/>
          <w:i w:val="false"/>
          <w:color w:val="000000"/>
          <w:sz w:val="28"/>
        </w:rPr>
        <w:t>
      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bookmarkEnd w:id="303"/>
    <w:bookmarkStart w:name="z320" w:id="304"/>
    <w:p>
      <w:pPr>
        <w:spacing w:after="0"/>
        <w:ind w:left="0"/>
        <w:jc w:val="both"/>
      </w:pPr>
      <w:r>
        <w:rPr>
          <w:rFonts w:ascii="Times New Roman"/>
          <w:b w:val="false"/>
          <w:i w:val="false"/>
          <w:color w:val="000000"/>
          <w:sz w:val="28"/>
        </w:rPr>
        <w:t>
      33. Отырғызғаннан кейін тестілеу басталғанға дейін тестілеу және эссе жазу кезінде мінез-құлық қағидалары бойынша нұсқама жүргізіледі.</w:t>
      </w:r>
    </w:p>
    <w:bookmarkEnd w:id="304"/>
    <w:bookmarkStart w:name="z321" w:id="305"/>
    <w:p>
      <w:pPr>
        <w:spacing w:after="0"/>
        <w:ind w:left="0"/>
        <w:jc w:val="both"/>
      </w:pPr>
      <w:r>
        <w:rPr>
          <w:rFonts w:ascii="Times New Roman"/>
          <w:b w:val="false"/>
          <w:i w:val="false"/>
          <w:color w:val="000000"/>
          <w:sz w:val="28"/>
        </w:rPr>
        <w:t>
      34. Тест тапсырмаларының жауаптарын бағалау келесі түрде жүзеге асырылады:</w:t>
      </w:r>
    </w:p>
    <w:bookmarkEnd w:id="305"/>
    <w:bookmarkStart w:name="z322" w:id="306"/>
    <w:p>
      <w:pPr>
        <w:spacing w:after="0"/>
        <w:ind w:left="0"/>
        <w:jc w:val="both"/>
      </w:pPr>
      <w:r>
        <w:rPr>
          <w:rFonts w:ascii="Times New Roman"/>
          <w:b w:val="false"/>
          <w:i w:val="false"/>
          <w:color w:val="000000"/>
          <w:sz w:val="28"/>
        </w:rPr>
        <w:t>
      1) ұсынылған бес жауаптың ішінен бір дұрыс жауапты таңдайтын тапсырмалар үшін бір балл, қалған жағдайларда нөл балл беріледі;</w:t>
      </w:r>
    </w:p>
    <w:bookmarkEnd w:id="306"/>
    <w:bookmarkStart w:name="z323" w:id="307"/>
    <w:p>
      <w:pPr>
        <w:spacing w:after="0"/>
        <w:ind w:left="0"/>
        <w:jc w:val="both"/>
      </w:pPr>
      <w:r>
        <w:rPr>
          <w:rFonts w:ascii="Times New Roman"/>
          <w:b w:val="false"/>
          <w:i w:val="false"/>
          <w:color w:val="000000"/>
          <w:sz w:val="28"/>
        </w:rPr>
        <w:t>
      2) ұсынылған нұсқадан бірнеше дұрыс жауапты таңдайтын тапсырмалар үшін:</w:t>
      </w:r>
    </w:p>
    <w:bookmarkEnd w:id="307"/>
    <w:bookmarkStart w:name="z324" w:id="308"/>
    <w:p>
      <w:pPr>
        <w:spacing w:after="0"/>
        <w:ind w:left="0"/>
        <w:jc w:val="both"/>
      </w:pPr>
      <w:r>
        <w:rPr>
          <w:rFonts w:ascii="Times New Roman"/>
          <w:b w:val="false"/>
          <w:i w:val="false"/>
          <w:color w:val="000000"/>
          <w:sz w:val="28"/>
        </w:rPr>
        <w:t>
      барлық дұрыс жауаптар үшін – екі балл;</w:t>
      </w:r>
    </w:p>
    <w:bookmarkEnd w:id="308"/>
    <w:bookmarkStart w:name="z325" w:id="309"/>
    <w:p>
      <w:pPr>
        <w:spacing w:after="0"/>
        <w:ind w:left="0"/>
        <w:jc w:val="both"/>
      </w:pPr>
      <w:r>
        <w:rPr>
          <w:rFonts w:ascii="Times New Roman"/>
          <w:b w:val="false"/>
          <w:i w:val="false"/>
          <w:color w:val="000000"/>
          <w:sz w:val="28"/>
        </w:rPr>
        <w:t>
      жіберілген бір қате үшін – бір балл;</w:t>
      </w:r>
    </w:p>
    <w:bookmarkEnd w:id="309"/>
    <w:bookmarkStart w:name="z326" w:id="310"/>
    <w:p>
      <w:pPr>
        <w:spacing w:after="0"/>
        <w:ind w:left="0"/>
        <w:jc w:val="both"/>
      </w:pPr>
      <w:r>
        <w:rPr>
          <w:rFonts w:ascii="Times New Roman"/>
          <w:b w:val="false"/>
          <w:i w:val="false"/>
          <w:color w:val="000000"/>
          <w:sz w:val="28"/>
        </w:rPr>
        <w:t>
      екі және одан да көп қателіктер үшін – нөл балл.</w:t>
      </w:r>
    </w:p>
    <w:bookmarkEnd w:id="310"/>
    <w:bookmarkStart w:name="z327" w:id="311"/>
    <w:p>
      <w:pPr>
        <w:spacing w:after="0"/>
        <w:ind w:left="0"/>
        <w:jc w:val="both"/>
      </w:pPr>
      <w:r>
        <w:rPr>
          <w:rFonts w:ascii="Times New Roman"/>
          <w:b w:val="false"/>
          <w:i w:val="false"/>
          <w:color w:val="000000"/>
          <w:sz w:val="28"/>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bookmarkEnd w:id="311"/>
    <w:bookmarkStart w:name="z328" w:id="312"/>
    <w:p>
      <w:pPr>
        <w:spacing w:after="0"/>
        <w:ind w:left="0"/>
        <w:jc w:val="both"/>
      </w:pPr>
      <w:r>
        <w:rPr>
          <w:rFonts w:ascii="Times New Roman"/>
          <w:b w:val="false"/>
          <w:i w:val="false"/>
          <w:color w:val="000000"/>
          <w:sz w:val="28"/>
        </w:rPr>
        <w:t>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bookmarkEnd w:id="312"/>
    <w:bookmarkStart w:name="z329" w:id="313"/>
    <w:p>
      <w:pPr>
        <w:spacing w:after="0"/>
        <w:ind w:left="0"/>
        <w:jc w:val="both"/>
      </w:pPr>
      <w:r>
        <w:rPr>
          <w:rFonts w:ascii="Times New Roman"/>
          <w:b w:val="false"/>
          <w:i w:val="false"/>
          <w:color w:val="000000"/>
          <w:sz w:val="28"/>
        </w:rPr>
        <w:t>
      37. ҰТО немесе Біліктілік тестілеуін өткізуге жауапты ол белгілеген ұйым:</w:t>
      </w:r>
    </w:p>
    <w:bookmarkEnd w:id="313"/>
    <w:bookmarkStart w:name="z330" w:id="314"/>
    <w:p>
      <w:pPr>
        <w:spacing w:after="0"/>
        <w:ind w:left="0"/>
        <w:jc w:val="both"/>
      </w:pPr>
      <w:r>
        <w:rPr>
          <w:rFonts w:ascii="Times New Roman"/>
          <w:b w:val="false"/>
          <w:i w:val="false"/>
          <w:color w:val="000000"/>
          <w:sz w:val="28"/>
        </w:rPr>
        <w:t>
      1) компьютерлік кабинеттерді дайындауды;</w:t>
      </w:r>
    </w:p>
    <w:bookmarkEnd w:id="314"/>
    <w:bookmarkStart w:name="z331" w:id="315"/>
    <w:p>
      <w:pPr>
        <w:spacing w:after="0"/>
        <w:ind w:left="0"/>
        <w:jc w:val="both"/>
      </w:pPr>
      <w:r>
        <w:rPr>
          <w:rFonts w:ascii="Times New Roman"/>
          <w:b w:val="false"/>
          <w:i w:val="false"/>
          <w:color w:val="000000"/>
          <w:sz w:val="28"/>
        </w:rPr>
        <w:t>
      2) компьютерлерді тестілеуді өткізуге бір күн қалғанда дайындауды;</w:t>
      </w:r>
    </w:p>
    <w:bookmarkEnd w:id="315"/>
    <w:bookmarkStart w:name="z332" w:id="316"/>
    <w:p>
      <w:pPr>
        <w:spacing w:after="0"/>
        <w:ind w:left="0"/>
        <w:jc w:val="both"/>
      </w:pPr>
      <w:r>
        <w:rPr>
          <w:rFonts w:ascii="Times New Roman"/>
          <w:b w:val="false"/>
          <w:i w:val="false"/>
          <w:color w:val="000000"/>
          <w:sz w:val="28"/>
        </w:rPr>
        <w:t>
      3) аудиториялық қорды ұсынуды;</w:t>
      </w:r>
    </w:p>
    <w:bookmarkEnd w:id="316"/>
    <w:bookmarkStart w:name="z333" w:id="317"/>
    <w:p>
      <w:pPr>
        <w:spacing w:after="0"/>
        <w:ind w:left="0"/>
        <w:jc w:val="both"/>
      </w:pPr>
      <w:r>
        <w:rPr>
          <w:rFonts w:ascii="Times New Roman"/>
          <w:b w:val="false"/>
          <w:i w:val="false"/>
          <w:color w:val="000000"/>
          <w:sz w:val="28"/>
        </w:rPr>
        <w:t>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bookmarkEnd w:id="317"/>
    <w:bookmarkStart w:name="z334" w:id="318"/>
    <w:p>
      <w:pPr>
        <w:spacing w:after="0"/>
        <w:ind w:left="0"/>
        <w:jc w:val="both"/>
      </w:pPr>
      <w:r>
        <w:rPr>
          <w:rFonts w:ascii="Times New Roman"/>
          <w:b w:val="false"/>
          <w:i w:val="false"/>
          <w:color w:val="000000"/>
          <w:sz w:val="28"/>
        </w:rPr>
        <w:t>
      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bookmarkEnd w:id="318"/>
    <w:bookmarkStart w:name="z335" w:id="319"/>
    <w:p>
      <w:pPr>
        <w:spacing w:after="0"/>
        <w:ind w:left="0"/>
        <w:jc w:val="both"/>
      </w:pPr>
      <w:r>
        <w:rPr>
          <w:rFonts w:ascii="Times New Roman"/>
          <w:b w:val="false"/>
          <w:i w:val="false"/>
          <w:color w:val="000000"/>
          <w:sz w:val="28"/>
        </w:rPr>
        <w:t>
      39. Тестілеу аяқталғаннан кейін педагог компьютер экранында көрсетілетін тестілеу нәтижелерімен танысады.</w:t>
      </w:r>
    </w:p>
    <w:bookmarkEnd w:id="319"/>
    <w:bookmarkStart w:name="z336" w:id="320"/>
    <w:p>
      <w:pPr>
        <w:spacing w:after="0"/>
        <w:ind w:left="0"/>
        <w:jc w:val="both"/>
      </w:pPr>
      <w:r>
        <w:rPr>
          <w:rFonts w:ascii="Times New Roman"/>
          <w:b w:val="false"/>
          <w:i w:val="false"/>
          <w:color w:val="000000"/>
          <w:sz w:val="28"/>
        </w:rPr>
        <w:t xml:space="preserve">
      40. Біліктілік тестілеуінің нәтижесі –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bookmarkEnd w:id="320"/>
    <w:bookmarkStart w:name="z337" w:id="321"/>
    <w:p>
      <w:pPr>
        <w:spacing w:after="0"/>
        <w:ind w:left="0"/>
        <w:jc w:val="both"/>
      </w:pPr>
      <w:r>
        <w:rPr>
          <w:rFonts w:ascii="Times New Roman"/>
          <w:b w:val="false"/>
          <w:i w:val="false"/>
          <w:color w:val="000000"/>
          <w:sz w:val="28"/>
        </w:rPr>
        <w:t>
      41. ҰТО Біліктілік тестілеуінен өткен тестіленушілердің электрондық деректер базасын бес жыл бойы сақтауды қамтамасыз етеді.</w:t>
      </w:r>
    </w:p>
    <w:bookmarkEnd w:id="321"/>
    <w:bookmarkStart w:name="z338" w:id="322"/>
    <w:p>
      <w:pPr>
        <w:spacing w:after="0"/>
        <w:ind w:left="0"/>
        <w:jc w:val="both"/>
      </w:pPr>
      <w:r>
        <w:rPr>
          <w:rFonts w:ascii="Times New Roman"/>
          <w:b w:val="false"/>
          <w:i w:val="false"/>
          <w:color w:val="000000"/>
          <w:sz w:val="28"/>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bookmarkEnd w:id="322"/>
    <w:bookmarkStart w:name="z339" w:id="323"/>
    <w:p>
      <w:pPr>
        <w:spacing w:after="0"/>
        <w:ind w:left="0"/>
        <w:jc w:val="both"/>
      </w:pPr>
      <w:r>
        <w:rPr>
          <w:rFonts w:ascii="Times New Roman"/>
          <w:b w:val="false"/>
          <w:i w:val="false"/>
          <w:color w:val="000000"/>
          <w:sz w:val="28"/>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bookmarkEnd w:id="323"/>
    <w:bookmarkStart w:name="z340" w:id="324"/>
    <w:p>
      <w:pPr>
        <w:spacing w:after="0"/>
        <w:ind w:left="0"/>
        <w:jc w:val="both"/>
      </w:pPr>
      <w:r>
        <w:rPr>
          <w:rFonts w:ascii="Times New Roman"/>
          <w:b w:val="false"/>
          <w:i w:val="false"/>
          <w:color w:val="000000"/>
          <w:sz w:val="28"/>
        </w:rPr>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bookmarkEnd w:id="324"/>
    <w:bookmarkStart w:name="z341" w:id="325"/>
    <w:p>
      <w:pPr>
        <w:spacing w:after="0"/>
        <w:ind w:left="0"/>
        <w:jc w:val="both"/>
      </w:pPr>
      <w:r>
        <w:rPr>
          <w:rFonts w:ascii="Times New Roman"/>
          <w:b w:val="false"/>
          <w:i w:val="false"/>
          <w:color w:val="000000"/>
          <w:sz w:val="28"/>
        </w:rPr>
        <w:t>
      45. Апелляциялық комиссияның төрағасы мен құрамы білім беру саласындағы уәкілетті органның бұйрығымен бекітіледі.</w:t>
      </w:r>
    </w:p>
    <w:bookmarkEnd w:id="325"/>
    <w:bookmarkStart w:name="z342" w:id="326"/>
    <w:p>
      <w:pPr>
        <w:spacing w:after="0"/>
        <w:ind w:left="0"/>
        <w:jc w:val="both"/>
      </w:pPr>
      <w:r>
        <w:rPr>
          <w:rFonts w:ascii="Times New Roman"/>
          <w:b w:val="false"/>
          <w:i w:val="false"/>
          <w:color w:val="000000"/>
          <w:sz w:val="28"/>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bookmarkEnd w:id="326"/>
    <w:bookmarkStart w:name="z343" w:id="327"/>
    <w:p>
      <w:pPr>
        <w:spacing w:after="0"/>
        <w:ind w:left="0"/>
        <w:jc w:val="both"/>
      </w:pPr>
      <w:r>
        <w:rPr>
          <w:rFonts w:ascii="Times New Roman"/>
          <w:b w:val="false"/>
          <w:i w:val="false"/>
          <w:color w:val="000000"/>
          <w:sz w:val="28"/>
        </w:rPr>
        <w:t>
      Апелляциялық комиссия мүшелері тақ саннан тұрады. Апеляциялық комиссия мүшелері Комиссия отырыстарына ауысу құқығынсыз қатысады.</w:t>
      </w:r>
    </w:p>
    <w:bookmarkEnd w:id="327"/>
    <w:bookmarkStart w:name="z344" w:id="328"/>
    <w:p>
      <w:pPr>
        <w:spacing w:after="0"/>
        <w:ind w:left="0"/>
        <w:jc w:val="both"/>
      </w:pPr>
      <w:r>
        <w:rPr>
          <w:rFonts w:ascii="Times New Roman"/>
          <w:b w:val="false"/>
          <w:i w:val="false"/>
          <w:color w:val="000000"/>
          <w:sz w:val="28"/>
        </w:rPr>
        <w:t>
      46. Апелляциялық комиссия өкілеттігінің қолданылу мерзімі күнтізбелік бір жылды құрайды.</w:t>
      </w:r>
    </w:p>
    <w:bookmarkEnd w:id="328"/>
    <w:bookmarkStart w:name="z345" w:id="329"/>
    <w:p>
      <w:pPr>
        <w:spacing w:after="0"/>
        <w:ind w:left="0"/>
        <w:jc w:val="both"/>
      </w:pPr>
      <w:r>
        <w:rPr>
          <w:rFonts w:ascii="Times New Roman"/>
          <w:b w:val="false"/>
          <w:i w:val="false"/>
          <w:color w:val="000000"/>
          <w:sz w:val="28"/>
        </w:rPr>
        <w:t>
      47. Апелляция мынадай жағдайларда қаралады:</w:t>
      </w:r>
    </w:p>
    <w:bookmarkEnd w:id="329"/>
    <w:bookmarkStart w:name="z346" w:id="330"/>
    <w:p>
      <w:pPr>
        <w:spacing w:after="0"/>
        <w:ind w:left="0"/>
        <w:jc w:val="both"/>
      </w:pPr>
      <w:r>
        <w:rPr>
          <w:rFonts w:ascii="Times New Roman"/>
          <w:b w:val="false"/>
          <w:i w:val="false"/>
          <w:color w:val="000000"/>
          <w:sz w:val="28"/>
        </w:rPr>
        <w:t>
      1) тест тапсырмаларының мазмұны бойынша:</w:t>
      </w:r>
    </w:p>
    <w:bookmarkEnd w:id="330"/>
    <w:bookmarkStart w:name="z347" w:id="331"/>
    <w:p>
      <w:pPr>
        <w:spacing w:after="0"/>
        <w:ind w:left="0"/>
        <w:jc w:val="both"/>
      </w:pPr>
      <w:r>
        <w:rPr>
          <w:rFonts w:ascii="Times New Roman"/>
          <w:b w:val="false"/>
          <w:i w:val="false"/>
          <w:color w:val="000000"/>
          <w:sz w:val="28"/>
        </w:rPr>
        <w:t>
      дұрыс жауаптың негіздемесімен келіспеймін;</w:t>
      </w:r>
    </w:p>
    <w:bookmarkEnd w:id="331"/>
    <w:bookmarkStart w:name="z348" w:id="332"/>
    <w:p>
      <w:pPr>
        <w:spacing w:after="0"/>
        <w:ind w:left="0"/>
        <w:jc w:val="both"/>
      </w:pPr>
      <w:r>
        <w:rPr>
          <w:rFonts w:ascii="Times New Roman"/>
          <w:b w:val="false"/>
          <w:i w:val="false"/>
          <w:color w:val="000000"/>
          <w:sz w:val="28"/>
        </w:rPr>
        <w:t>
      дұрыс жауап жоқ;</w:t>
      </w:r>
    </w:p>
    <w:bookmarkEnd w:id="332"/>
    <w:bookmarkStart w:name="z349" w:id="333"/>
    <w:p>
      <w:pPr>
        <w:spacing w:after="0"/>
        <w:ind w:left="0"/>
        <w:jc w:val="both"/>
      </w:pPr>
      <w:r>
        <w:rPr>
          <w:rFonts w:ascii="Times New Roman"/>
          <w:b w:val="false"/>
          <w:i w:val="false"/>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bookmarkEnd w:id="333"/>
    <w:bookmarkStart w:name="z350" w:id="334"/>
    <w:p>
      <w:pPr>
        <w:spacing w:after="0"/>
        <w:ind w:left="0"/>
        <w:jc w:val="both"/>
      </w:pPr>
      <w:r>
        <w:rPr>
          <w:rFonts w:ascii="Times New Roman"/>
          <w:b w:val="false"/>
          <w:i w:val="false"/>
          <w:color w:val="000000"/>
          <w:sz w:val="28"/>
        </w:rPr>
        <w:t>
      тест тапсырмасы дұрыс құрастырылмаған.</w:t>
      </w:r>
    </w:p>
    <w:bookmarkEnd w:id="334"/>
    <w:bookmarkStart w:name="z351" w:id="335"/>
    <w:p>
      <w:pPr>
        <w:spacing w:after="0"/>
        <w:ind w:left="0"/>
        <w:jc w:val="both"/>
      </w:pPr>
      <w:r>
        <w:rPr>
          <w:rFonts w:ascii="Times New Roman"/>
          <w:b w:val="false"/>
          <w:i w:val="false"/>
          <w:color w:val="000000"/>
          <w:sz w:val="28"/>
        </w:rPr>
        <w:t>
      2) техникалық себептер бойынша:</w:t>
      </w:r>
    </w:p>
    <w:bookmarkEnd w:id="335"/>
    <w:bookmarkStart w:name="z352" w:id="336"/>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End w:id="336"/>
    <w:bookmarkStart w:name="z353" w:id="337"/>
    <w:p>
      <w:pPr>
        <w:spacing w:after="0"/>
        <w:ind w:left="0"/>
        <w:jc w:val="both"/>
      </w:pPr>
      <w:r>
        <w:rPr>
          <w:rFonts w:ascii="Times New Roman"/>
          <w:b w:val="false"/>
          <w:i w:val="false"/>
          <w:color w:val="000000"/>
          <w:sz w:val="28"/>
        </w:rPr>
        <w:t>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bookmarkEnd w:id="337"/>
    <w:bookmarkStart w:name="z354" w:id="338"/>
    <w:p>
      <w:pPr>
        <w:spacing w:after="0"/>
        <w:ind w:left="0"/>
        <w:jc w:val="both"/>
      </w:pPr>
      <w:r>
        <w:rPr>
          <w:rFonts w:ascii="Times New Roman"/>
          <w:b w:val="false"/>
          <w:i w:val="false"/>
          <w:color w:val="000000"/>
          <w:sz w:val="28"/>
        </w:rPr>
        <w:t>
      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bookmarkEnd w:id="338"/>
    <w:bookmarkStart w:name="z355" w:id="339"/>
    <w:p>
      <w:pPr>
        <w:spacing w:after="0"/>
        <w:ind w:left="0"/>
        <w:jc w:val="both"/>
      </w:pPr>
      <w:r>
        <w:rPr>
          <w:rFonts w:ascii="Times New Roman"/>
          <w:b w:val="false"/>
          <w:i w:val="false"/>
          <w:color w:val="000000"/>
          <w:sz w:val="28"/>
        </w:rPr>
        <w:t>
      50. Онлайн-қабылдау режимінде қаралған апелляция нәтижелері бойынша педагогтің жеке кабинетінде тестілеу нәтижелері көрсетіледі.</w:t>
      </w:r>
    </w:p>
    <w:bookmarkEnd w:id="339"/>
    <w:bookmarkStart w:name="z356" w:id="340"/>
    <w:p>
      <w:pPr>
        <w:spacing w:after="0"/>
        <w:ind w:left="0"/>
        <w:jc w:val="both"/>
      </w:pPr>
      <w:r>
        <w:rPr>
          <w:rFonts w:ascii="Times New Roman"/>
          <w:b w:val="false"/>
          <w:i w:val="false"/>
          <w:color w:val="000000"/>
          <w:sz w:val="28"/>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bookmarkEnd w:id="340"/>
    <w:bookmarkStart w:name="z357" w:id="341"/>
    <w:p>
      <w:pPr>
        <w:spacing w:after="0"/>
        <w:ind w:left="0"/>
        <w:jc w:val="both"/>
      </w:pPr>
      <w:r>
        <w:rPr>
          <w:rFonts w:ascii="Times New Roman"/>
          <w:b w:val="false"/>
          <w:i w:val="false"/>
          <w:color w:val="000000"/>
          <w:sz w:val="28"/>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біліктілік талаптарына сәйкес біліктілік санатына аттестаттаудан өтеді.</w:t>
      </w:r>
    </w:p>
    <w:bookmarkEnd w:id="341"/>
    <w:bookmarkStart w:name="z358" w:id="342"/>
    <w:p>
      <w:pPr>
        <w:spacing w:after="0"/>
        <w:ind w:left="0"/>
        <w:jc w:val="both"/>
      </w:pPr>
      <w:r>
        <w:rPr>
          <w:rFonts w:ascii="Times New Roman"/>
          <w:b w:val="false"/>
          <w:i w:val="false"/>
          <w:color w:val="000000"/>
          <w:sz w:val="28"/>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r>
        <w:rPr>
          <w:rFonts w:ascii="Times New Roman"/>
          <w:b w:val="false"/>
          <w:i w:val="false"/>
          <w:color w:val="000000"/>
          <w:sz w:val="28"/>
        </w:rPr>
        <w:t>бұйрықпен</w:t>
      </w:r>
      <w:r>
        <w:rPr>
          <w:rFonts w:ascii="Times New Roman"/>
          <w:b w:val="false"/>
          <w:i w:val="false"/>
          <w:color w:val="000000"/>
          <w:sz w:val="28"/>
        </w:rPr>
        <w:t xml:space="preserve"> бекітілген біліктілік талаптарына сәйкес біліктілік санатына аттестаттаудан өтеді.</w:t>
      </w:r>
    </w:p>
    <w:bookmarkEnd w:id="342"/>
    <w:bookmarkStart w:name="z359" w:id="343"/>
    <w:p>
      <w:pPr>
        <w:spacing w:after="0"/>
        <w:ind w:left="0"/>
        <w:jc w:val="left"/>
      </w:pPr>
      <w:r>
        <w:rPr>
          <w:rFonts w:ascii="Times New Roman"/>
          <w:b/>
          <w:i w:val="false"/>
          <w:color w:val="000000"/>
        </w:rPr>
        <w:t xml:space="preserve"> 2-параграф. Эссе жазу тәртібі</w:t>
      </w:r>
    </w:p>
    <w:bookmarkEnd w:id="343"/>
    <w:bookmarkStart w:name="z360" w:id="344"/>
    <w:p>
      <w:pPr>
        <w:spacing w:after="0"/>
        <w:ind w:left="0"/>
        <w:jc w:val="both"/>
      </w:pPr>
      <w:r>
        <w:rPr>
          <w:rFonts w:ascii="Times New Roman"/>
          <w:b w:val="false"/>
          <w:i w:val="false"/>
          <w:color w:val="000000"/>
          <w:sz w:val="28"/>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bookmarkEnd w:id="344"/>
    <w:bookmarkStart w:name="z361" w:id="345"/>
    <w:p>
      <w:pPr>
        <w:spacing w:after="0"/>
        <w:ind w:left="0"/>
        <w:jc w:val="both"/>
      </w:pPr>
      <w:r>
        <w:rPr>
          <w:rFonts w:ascii="Times New Roman"/>
          <w:b w:val="false"/>
          <w:i w:val="false"/>
          <w:color w:val="000000"/>
          <w:sz w:val="28"/>
        </w:rPr>
        <w:t>
      55. Жазылған эссе педагогтің жеке кабинетіне жолданады.</w:t>
      </w:r>
    </w:p>
    <w:bookmarkEnd w:id="345"/>
    <w:bookmarkStart w:name="z362" w:id="346"/>
    <w:p>
      <w:pPr>
        <w:spacing w:after="0"/>
        <w:ind w:left="0"/>
        <w:jc w:val="left"/>
      </w:pPr>
      <w:r>
        <w:rPr>
          <w:rFonts w:ascii="Times New Roman"/>
          <w:b/>
          <w:i w:val="false"/>
          <w:color w:val="000000"/>
        </w:rPr>
        <w:t xml:space="preserve"> 3-параграф. Біліктілікті бағалауды өткізу тәртібі</w:t>
      </w:r>
    </w:p>
    <w:bookmarkEnd w:id="346"/>
    <w:bookmarkStart w:name="z363" w:id="347"/>
    <w:p>
      <w:pPr>
        <w:spacing w:after="0"/>
        <w:ind w:left="0"/>
        <w:jc w:val="both"/>
      </w:pPr>
      <w:r>
        <w:rPr>
          <w:rFonts w:ascii="Times New Roman"/>
          <w:b w:val="false"/>
          <w:i w:val="false"/>
          <w:color w:val="000000"/>
          <w:sz w:val="28"/>
        </w:rPr>
        <w:t xml:space="preserve">
      56. Педагогтерді біліктілік бағалауды білім беру ұйымдары жүргізеді және құжаттардың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көрсетілетін қызмет стандартында белгіленген құжаттар тізбесіне сәйкестігін қарауды қамтиды.</w:t>
      </w:r>
    </w:p>
    <w:bookmarkEnd w:id="347"/>
    <w:bookmarkStart w:name="z364" w:id="348"/>
    <w:p>
      <w:pPr>
        <w:spacing w:after="0"/>
        <w:ind w:left="0"/>
        <w:jc w:val="both"/>
      </w:pPr>
      <w:r>
        <w:rPr>
          <w:rFonts w:ascii="Times New Roman"/>
          <w:b w:val="false"/>
          <w:i w:val="false"/>
          <w:color w:val="000000"/>
          <w:sz w:val="28"/>
        </w:rPr>
        <w:t>
      57. Қажетті құжаттар болмаған жағдайда педагог жетіспейтін құжаттарды 3 жұмыс күні ішінде әкеледі.</w:t>
      </w:r>
    </w:p>
    <w:bookmarkEnd w:id="348"/>
    <w:bookmarkStart w:name="z365" w:id="349"/>
    <w:p>
      <w:pPr>
        <w:spacing w:after="0"/>
        <w:ind w:left="0"/>
        <w:jc w:val="left"/>
      </w:pPr>
      <w:r>
        <w:rPr>
          <w:rFonts w:ascii="Times New Roman"/>
          <w:b/>
          <w:i w:val="false"/>
          <w:color w:val="000000"/>
        </w:rPr>
        <w:t xml:space="preserve"> 4-параграф. Мемлекеттік қызметтік көрсету тәртібі</w:t>
      </w:r>
    </w:p>
    <w:bookmarkEnd w:id="349"/>
    <w:bookmarkStart w:name="z366" w:id="350"/>
    <w:p>
      <w:pPr>
        <w:spacing w:after="0"/>
        <w:ind w:left="0"/>
        <w:jc w:val="both"/>
      </w:pPr>
      <w:r>
        <w:rPr>
          <w:rFonts w:ascii="Times New Roman"/>
          <w:b w:val="false"/>
          <w:i w:val="false"/>
          <w:color w:val="000000"/>
          <w:sz w:val="28"/>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bookmarkEnd w:id="350"/>
    <w:bookmarkStart w:name="z367" w:id="351"/>
    <w:p>
      <w:pPr>
        <w:spacing w:after="0"/>
        <w:ind w:left="0"/>
        <w:jc w:val="both"/>
      </w:pPr>
      <w:r>
        <w:rPr>
          <w:rFonts w:ascii="Times New Roman"/>
          <w:b w:val="false"/>
          <w:i w:val="false"/>
          <w:color w:val="000000"/>
          <w:sz w:val="28"/>
        </w:rPr>
        <w:t>
      педагогтер үшін – осы Қағидалардың 3-тарауына сәйкес қызмет нәтижелерін кешенді талдамалық жинақтау;</w:t>
      </w:r>
    </w:p>
    <w:bookmarkEnd w:id="351"/>
    <w:bookmarkStart w:name="z368" w:id="352"/>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bookmarkEnd w:id="352"/>
    <w:bookmarkStart w:name="z369" w:id="353"/>
    <w:p>
      <w:pPr>
        <w:spacing w:after="0"/>
        <w:ind w:left="0"/>
        <w:jc w:val="both"/>
      </w:pPr>
      <w:r>
        <w:rPr>
          <w:rFonts w:ascii="Times New Roman"/>
          <w:b w:val="false"/>
          <w:i w:val="false"/>
          <w:color w:val="000000"/>
          <w:sz w:val="28"/>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End w:id="353"/>
    <w:bookmarkStart w:name="z370" w:id="354"/>
    <w:p>
      <w:pPr>
        <w:spacing w:after="0"/>
        <w:ind w:left="0"/>
        <w:jc w:val="both"/>
      </w:pPr>
      <w:r>
        <w:rPr>
          <w:rFonts w:ascii="Times New Roman"/>
          <w:b w:val="false"/>
          <w:i w:val="false"/>
          <w:color w:val="000000"/>
          <w:sz w:val="28"/>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bookmarkEnd w:id="354"/>
    <w:bookmarkStart w:name="z371" w:id="355"/>
    <w:p>
      <w:pPr>
        <w:spacing w:after="0"/>
        <w:ind w:left="0"/>
        <w:jc w:val="both"/>
      </w:pPr>
      <w:r>
        <w:rPr>
          <w:rFonts w:ascii="Times New Roman"/>
          <w:b w:val="false"/>
          <w:i w:val="false"/>
          <w:color w:val="000000"/>
          <w:sz w:val="28"/>
        </w:rPr>
        <w:t>
      немесе "Азаматтарға арналған үкімет" Мемлекеттік корпорациясы" коммерциялық емес акционерлік қоғамы (бұдан әрі – Мемлекеттік корпорация) арқылы;</w:t>
      </w:r>
    </w:p>
    <w:bookmarkEnd w:id="355"/>
    <w:bookmarkStart w:name="z372" w:id="356"/>
    <w:p>
      <w:pPr>
        <w:spacing w:after="0"/>
        <w:ind w:left="0"/>
        <w:jc w:val="both"/>
      </w:pPr>
      <w:r>
        <w:rPr>
          <w:rFonts w:ascii="Times New Roman"/>
          <w:b w:val="false"/>
          <w:i w:val="false"/>
          <w:color w:val="000000"/>
          <w:sz w:val="28"/>
        </w:rPr>
        <w:t>
      немесе egov.kz. "электрондық үкімет" веб-порталы (бұдан әрі- портал) арқылы өтініш ұсынады.</w:t>
      </w:r>
    </w:p>
    <w:bookmarkEnd w:id="356"/>
    <w:bookmarkStart w:name="z373" w:id="357"/>
    <w:p>
      <w:pPr>
        <w:spacing w:after="0"/>
        <w:ind w:left="0"/>
        <w:jc w:val="both"/>
      </w:pPr>
      <w:r>
        <w:rPr>
          <w:rFonts w:ascii="Times New Roman"/>
          <w:b w:val="false"/>
          <w:i w:val="false"/>
          <w:color w:val="000000"/>
          <w:sz w:val="28"/>
        </w:rPr>
        <w:t xml:space="preserve">
      Өтiнiш № 338 </w:t>
      </w:r>
      <w:r>
        <w:rPr>
          <w:rFonts w:ascii="Times New Roman"/>
          <w:b w:val="false"/>
          <w:i w:val="false"/>
          <w:color w:val="000000"/>
          <w:sz w:val="28"/>
        </w:rPr>
        <w:t>бұйрықпен</w:t>
      </w:r>
      <w:r>
        <w:rPr>
          <w:rFonts w:ascii="Times New Roman"/>
          <w:b w:val="false"/>
          <w:i w:val="false"/>
          <w:color w:val="000000"/>
          <w:sz w:val="28"/>
        </w:rPr>
        <w:t xml:space="preserve"> бекітілген бiлiктiлiк талаптарына сәйкес санаттың өту мерзiмдерi мен кезектiлiгiн сақтай отырып берiледi.</w:t>
      </w:r>
    </w:p>
    <w:bookmarkEnd w:id="357"/>
    <w:bookmarkStart w:name="z374" w:id="358"/>
    <w:p>
      <w:pPr>
        <w:spacing w:after="0"/>
        <w:ind w:left="0"/>
        <w:jc w:val="both"/>
      </w:pPr>
      <w:r>
        <w:rPr>
          <w:rFonts w:ascii="Times New Roman"/>
          <w:b w:val="false"/>
          <w:i w:val="false"/>
          <w:color w:val="000000"/>
          <w:sz w:val="28"/>
        </w:rPr>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bookmarkEnd w:id="358"/>
    <w:bookmarkStart w:name="z375" w:id="359"/>
    <w:p>
      <w:pPr>
        <w:spacing w:after="0"/>
        <w:ind w:left="0"/>
        <w:jc w:val="both"/>
      </w:pPr>
      <w:r>
        <w:rPr>
          <w:rFonts w:ascii="Times New Roman"/>
          <w:b w:val="false"/>
          <w:i w:val="false"/>
          <w:color w:val="000000"/>
          <w:sz w:val="28"/>
        </w:rPr>
        <w:t xml:space="preserve">
      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көрсетілетін қызмет стандартында (бұдан әрі – стандарт) келтірілген.</w:t>
      </w:r>
    </w:p>
    <w:bookmarkEnd w:id="359"/>
    <w:bookmarkStart w:name="z376" w:id="360"/>
    <w:p>
      <w:pPr>
        <w:spacing w:after="0"/>
        <w:ind w:left="0"/>
        <w:jc w:val="both"/>
      </w:pPr>
      <w:r>
        <w:rPr>
          <w:rFonts w:ascii="Times New Roman"/>
          <w:b w:val="false"/>
          <w:i w:val="false"/>
          <w:color w:val="000000"/>
          <w:sz w:val="28"/>
        </w:rPr>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bookmarkEnd w:id="360"/>
    <w:bookmarkStart w:name="z377" w:id="361"/>
    <w:p>
      <w:pPr>
        <w:spacing w:after="0"/>
        <w:ind w:left="0"/>
        <w:jc w:val="both"/>
      </w:pPr>
      <w:r>
        <w:rPr>
          <w:rFonts w:ascii="Times New Roman"/>
          <w:b w:val="false"/>
          <w:i w:val="false"/>
          <w:color w:val="000000"/>
          <w:sz w:val="28"/>
        </w:rPr>
        <w:t xml:space="preserve">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немесе портал арқылы жолдайды.</w:t>
      </w:r>
    </w:p>
    <w:bookmarkEnd w:id="361"/>
    <w:bookmarkStart w:name="z378" w:id="362"/>
    <w:p>
      <w:pPr>
        <w:spacing w:after="0"/>
        <w:ind w:left="0"/>
        <w:jc w:val="both"/>
      </w:pPr>
      <w:r>
        <w:rPr>
          <w:rFonts w:ascii="Times New Roman"/>
          <w:b w:val="false"/>
          <w:i w:val="false"/>
          <w:color w:val="000000"/>
          <w:sz w:val="28"/>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bookmarkEnd w:id="362"/>
    <w:bookmarkStart w:name="z379" w:id="363"/>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bookmarkEnd w:id="363"/>
    <w:bookmarkStart w:name="z380" w:id="364"/>
    <w:p>
      <w:pPr>
        <w:spacing w:after="0"/>
        <w:ind w:left="0"/>
        <w:jc w:val="both"/>
      </w:pPr>
      <w:r>
        <w:rPr>
          <w:rFonts w:ascii="Times New Roman"/>
          <w:b w:val="false"/>
          <w:i w:val="false"/>
          <w:color w:val="000000"/>
          <w:sz w:val="28"/>
        </w:rPr>
        <w:t>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bookmarkEnd w:id="364"/>
    <w:bookmarkStart w:name="z381" w:id="365"/>
    <w:p>
      <w:pPr>
        <w:spacing w:after="0"/>
        <w:ind w:left="0"/>
        <w:jc w:val="both"/>
      </w:pPr>
      <w:r>
        <w:rPr>
          <w:rFonts w:ascii="Times New Roman"/>
          <w:b w:val="false"/>
          <w:i w:val="false"/>
          <w:color w:val="000000"/>
          <w:sz w:val="28"/>
        </w:rPr>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bookmarkEnd w:id="365"/>
    <w:bookmarkStart w:name="z382" w:id="366"/>
    <w:p>
      <w:pPr>
        <w:spacing w:after="0"/>
        <w:ind w:left="0"/>
        <w:jc w:val="both"/>
      </w:pPr>
      <w:r>
        <w:rPr>
          <w:rFonts w:ascii="Times New Roman"/>
          <w:b w:val="false"/>
          <w:i w:val="false"/>
          <w:color w:val="000000"/>
          <w:sz w:val="28"/>
        </w:rPr>
        <w:t>
      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bookmarkEnd w:id="366"/>
    <w:bookmarkStart w:name="z383" w:id="367"/>
    <w:p>
      <w:pPr>
        <w:spacing w:after="0"/>
        <w:ind w:left="0"/>
        <w:jc w:val="both"/>
      </w:pPr>
      <w:r>
        <w:rPr>
          <w:rFonts w:ascii="Times New Roman"/>
          <w:b w:val="false"/>
          <w:i w:val="false"/>
          <w:color w:val="000000"/>
          <w:sz w:val="28"/>
        </w:rPr>
        <w:t>
      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bookmarkEnd w:id="367"/>
    <w:bookmarkStart w:name="z384" w:id="368"/>
    <w:p>
      <w:pPr>
        <w:spacing w:after="0"/>
        <w:ind w:left="0"/>
        <w:jc w:val="both"/>
      </w:pPr>
      <w:r>
        <w:rPr>
          <w:rFonts w:ascii="Times New Roman"/>
          <w:b w:val="false"/>
          <w:i w:val="false"/>
          <w:color w:val="000000"/>
          <w:sz w:val="28"/>
        </w:rPr>
        <w:t>
      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bookmarkEnd w:id="368"/>
    <w:bookmarkStart w:name="z385" w:id="369"/>
    <w:p>
      <w:pPr>
        <w:spacing w:after="0"/>
        <w:ind w:left="0"/>
        <w:jc w:val="both"/>
      </w:pPr>
      <w:r>
        <w:rPr>
          <w:rFonts w:ascii="Times New Roman"/>
          <w:b w:val="false"/>
          <w:i w:val="false"/>
          <w:color w:val="000000"/>
          <w:sz w:val="28"/>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bookmarkEnd w:id="369"/>
    <w:bookmarkStart w:name="z386" w:id="370"/>
    <w:p>
      <w:pPr>
        <w:spacing w:after="0"/>
        <w:ind w:left="0"/>
        <w:jc w:val="both"/>
      </w:pPr>
      <w:r>
        <w:rPr>
          <w:rFonts w:ascii="Times New Roman"/>
          <w:b w:val="false"/>
          <w:i w:val="false"/>
          <w:color w:val="000000"/>
          <w:sz w:val="28"/>
        </w:rPr>
        <w:t xml:space="preserve">
      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70"/>
    <w:bookmarkStart w:name="z387" w:id="371"/>
    <w:p>
      <w:pPr>
        <w:spacing w:after="0"/>
        <w:ind w:left="0"/>
        <w:jc w:val="both"/>
      </w:pPr>
      <w:r>
        <w:rPr>
          <w:rFonts w:ascii="Times New Roman"/>
          <w:b w:val="false"/>
          <w:i w:val="false"/>
          <w:color w:val="000000"/>
          <w:sz w:val="28"/>
        </w:rPr>
        <w:t>
      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bookmarkEnd w:id="371"/>
    <w:bookmarkStart w:name="z388" w:id="372"/>
    <w:p>
      <w:pPr>
        <w:spacing w:after="0"/>
        <w:ind w:left="0"/>
        <w:jc w:val="both"/>
      </w:pPr>
      <w:r>
        <w:rPr>
          <w:rFonts w:ascii="Times New Roman"/>
          <w:b w:val="false"/>
          <w:i w:val="false"/>
          <w:color w:val="000000"/>
          <w:sz w:val="28"/>
        </w:rPr>
        <w:t>
      Көрсетілетін қызметті берушіге және (немесе) лауазымды тұлғаның шешіміне, әрекетіне (әрекетсіздігіне) шағым жасалады.</w:t>
      </w:r>
    </w:p>
    <w:bookmarkEnd w:id="372"/>
    <w:bookmarkStart w:name="z389" w:id="373"/>
    <w:p>
      <w:pPr>
        <w:spacing w:after="0"/>
        <w:ind w:left="0"/>
        <w:jc w:val="both"/>
      </w:pPr>
      <w:r>
        <w:rPr>
          <w:rFonts w:ascii="Times New Roman"/>
          <w:b w:val="false"/>
          <w:i w:val="false"/>
          <w:color w:val="000000"/>
          <w:sz w:val="28"/>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bookmarkEnd w:id="373"/>
    <w:bookmarkStart w:name="z390" w:id="374"/>
    <w:p>
      <w:pPr>
        <w:spacing w:after="0"/>
        <w:ind w:left="0"/>
        <w:jc w:val="both"/>
      </w:pPr>
      <w:r>
        <w:rPr>
          <w:rFonts w:ascii="Times New Roman"/>
          <w:b w:val="false"/>
          <w:i w:val="false"/>
          <w:color w:val="000000"/>
          <w:sz w:val="28"/>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bookmarkEnd w:id="374"/>
    <w:bookmarkStart w:name="z391" w:id="375"/>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күннен бастап 5 (бес) жұмыс күні ішінде қаралуға жатады.</w:t>
      </w:r>
    </w:p>
    <w:bookmarkEnd w:id="375"/>
    <w:bookmarkStart w:name="z392" w:id="376"/>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bookmarkEnd w:id="376"/>
    <w:bookmarkStart w:name="z393" w:id="377"/>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Қазақстан Республикасының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әкімшілік (сотқа дейінгі) тәртіппен шағым жасалғаннан кейін сотқа жүгінуге жол беріледі.</w:t>
      </w:r>
    </w:p>
    <w:bookmarkEnd w:id="377"/>
    <w:bookmarkStart w:name="z394" w:id="378"/>
    <w:p>
      <w:pPr>
        <w:spacing w:after="0"/>
        <w:ind w:left="0"/>
        <w:jc w:val="left"/>
      </w:pPr>
      <w:r>
        <w:rPr>
          <w:rFonts w:ascii="Times New Roman"/>
          <w:b/>
          <w:i w:val="false"/>
          <w:color w:val="000000"/>
        </w:rPr>
        <w:t xml:space="preserve"> 3-тарау. Педагогтерге біліктілік санаттарын беру (растау) тәртібі</w:t>
      </w:r>
    </w:p>
    <w:bookmarkEnd w:id="378"/>
    <w:bookmarkStart w:name="z395" w:id="379"/>
    <w:p>
      <w:pPr>
        <w:spacing w:after="0"/>
        <w:ind w:left="0"/>
        <w:jc w:val="both"/>
      </w:pPr>
      <w:r>
        <w:rPr>
          <w:rFonts w:ascii="Times New Roman"/>
          <w:b w:val="false"/>
          <w:i w:val="false"/>
          <w:color w:val="000000"/>
          <w:sz w:val="28"/>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379"/>
    <w:bookmarkStart w:name="z396" w:id="380"/>
    <w:p>
      <w:pPr>
        <w:spacing w:after="0"/>
        <w:ind w:left="0"/>
        <w:jc w:val="both"/>
      </w:pPr>
      <w:r>
        <w:rPr>
          <w:rFonts w:ascii="Times New Roman"/>
          <w:b w:val="false"/>
          <w:i w:val="false"/>
          <w:color w:val="000000"/>
          <w:sz w:val="28"/>
        </w:rPr>
        <w:t>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bookmarkEnd w:id="380"/>
    <w:bookmarkStart w:name="z397" w:id="381"/>
    <w:p>
      <w:pPr>
        <w:spacing w:after="0"/>
        <w:ind w:left="0"/>
        <w:jc w:val="both"/>
      </w:pPr>
      <w:r>
        <w:rPr>
          <w:rFonts w:ascii="Times New Roman"/>
          <w:b w:val="false"/>
          <w:i w:val="false"/>
          <w:color w:val="000000"/>
          <w:sz w:val="28"/>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bookmarkEnd w:id="381"/>
    <w:bookmarkStart w:name="z398" w:id="382"/>
    <w:p>
      <w:pPr>
        <w:spacing w:after="0"/>
        <w:ind w:left="0"/>
        <w:jc w:val="both"/>
      </w:pPr>
      <w:r>
        <w:rPr>
          <w:rFonts w:ascii="Times New Roman"/>
          <w:b w:val="false"/>
          <w:i w:val="false"/>
          <w:color w:val="000000"/>
          <w:sz w:val="28"/>
        </w:rPr>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bookmarkEnd w:id="382"/>
    <w:bookmarkStart w:name="z399" w:id="383"/>
    <w:p>
      <w:pPr>
        <w:spacing w:after="0"/>
        <w:ind w:left="0"/>
        <w:jc w:val="both"/>
      </w:pPr>
      <w:r>
        <w:rPr>
          <w:rFonts w:ascii="Times New Roman"/>
          <w:b w:val="false"/>
          <w:i w:val="false"/>
          <w:color w:val="000000"/>
          <w:sz w:val="28"/>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bookmarkEnd w:id="383"/>
    <w:bookmarkStart w:name="z400" w:id="384"/>
    <w:p>
      <w:pPr>
        <w:spacing w:after="0"/>
        <w:ind w:left="0"/>
        <w:jc w:val="both"/>
      </w:pPr>
      <w:r>
        <w:rPr>
          <w:rFonts w:ascii="Times New Roman"/>
          <w:b w:val="false"/>
          <w:i w:val="false"/>
          <w:color w:val="000000"/>
          <w:sz w:val="28"/>
        </w:rPr>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bookmarkEnd w:id="384"/>
    <w:bookmarkStart w:name="z401" w:id="385"/>
    <w:p>
      <w:pPr>
        <w:spacing w:after="0"/>
        <w:ind w:left="0"/>
        <w:jc w:val="both"/>
      </w:pPr>
      <w:r>
        <w:rPr>
          <w:rFonts w:ascii="Times New Roman"/>
          <w:b w:val="false"/>
          <w:i w:val="false"/>
          <w:color w:val="000000"/>
          <w:sz w:val="28"/>
        </w:rPr>
        <w:t xml:space="preserve">
      74. Комиссия қызметтің нәтижелерін кешенді талдамалық қорытындылау үшін ұсынылған материалдарды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w:t>
      </w:r>
    </w:p>
    <w:bookmarkEnd w:id="385"/>
    <w:bookmarkStart w:name="z402" w:id="386"/>
    <w:p>
      <w:pPr>
        <w:spacing w:after="0"/>
        <w:ind w:left="0"/>
        <w:jc w:val="both"/>
      </w:pPr>
      <w:r>
        <w:rPr>
          <w:rFonts w:ascii="Times New Roman"/>
          <w:b w:val="false"/>
          <w:i w:val="false"/>
          <w:color w:val="000000"/>
          <w:sz w:val="28"/>
        </w:rPr>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bookmarkEnd w:id="386"/>
    <w:bookmarkStart w:name="z403" w:id="387"/>
    <w:p>
      <w:pPr>
        <w:spacing w:after="0"/>
        <w:ind w:left="0"/>
        <w:jc w:val="both"/>
      </w:pPr>
      <w:r>
        <w:rPr>
          <w:rFonts w:ascii="Times New Roman"/>
          <w:b w:val="false"/>
          <w:i w:val="false"/>
          <w:color w:val="000000"/>
          <w:sz w:val="28"/>
        </w:rPr>
        <w:t xml:space="preserve">
      76. Сараптама кеңесі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сабақтарды/оқуларды бақылау парақтарын ескере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bookmarkEnd w:id="387"/>
    <w:bookmarkStart w:name="z404" w:id="388"/>
    <w:p>
      <w:pPr>
        <w:spacing w:after="0"/>
        <w:ind w:left="0"/>
        <w:jc w:val="both"/>
      </w:pPr>
      <w:r>
        <w:rPr>
          <w:rFonts w:ascii="Times New Roman"/>
          <w:b w:val="false"/>
          <w:i w:val="false"/>
          <w:color w:val="000000"/>
          <w:sz w:val="28"/>
        </w:rPr>
        <w:t>
      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bookmarkEnd w:id="388"/>
    <w:bookmarkStart w:name="z405" w:id="389"/>
    <w:p>
      <w:pPr>
        <w:spacing w:after="0"/>
        <w:ind w:left="0"/>
        <w:jc w:val="both"/>
      </w:pPr>
      <w:r>
        <w:rPr>
          <w:rFonts w:ascii="Times New Roman"/>
          <w:b w:val="false"/>
          <w:i w:val="false"/>
          <w:color w:val="000000"/>
          <w:sz w:val="28"/>
        </w:rPr>
        <w:t xml:space="preserve">
      78. Сараптама кеңесі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парақтарын және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389"/>
    <w:bookmarkStart w:name="z406" w:id="390"/>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390"/>
    <w:bookmarkStart w:name="z407" w:id="391"/>
    <w:p>
      <w:pPr>
        <w:spacing w:after="0"/>
        <w:ind w:left="0"/>
        <w:jc w:val="both"/>
      </w:pPr>
      <w:r>
        <w:rPr>
          <w:rFonts w:ascii="Times New Roman"/>
          <w:b w:val="false"/>
          <w:i w:val="false"/>
          <w:color w:val="000000"/>
          <w:sz w:val="28"/>
        </w:rPr>
        <w:t>
      79. Біліктілік санатын кезекті беруге:</w:t>
      </w:r>
    </w:p>
    <w:bookmarkEnd w:id="391"/>
    <w:bookmarkStart w:name="z408" w:id="392"/>
    <w:p>
      <w:pPr>
        <w:spacing w:after="0"/>
        <w:ind w:left="0"/>
        <w:jc w:val="both"/>
      </w:pPr>
      <w:r>
        <w:rPr>
          <w:rFonts w:ascii="Times New Roman"/>
          <w:b w:val="false"/>
          <w:i w:val="false"/>
          <w:color w:val="000000"/>
          <w:sz w:val="28"/>
        </w:rPr>
        <w:t>
      "педагог" біліктілік санатына:</w:t>
      </w:r>
    </w:p>
    <w:bookmarkEnd w:id="392"/>
    <w:bookmarkStart w:name="z409" w:id="393"/>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bookmarkEnd w:id="393"/>
    <w:bookmarkStart w:name="z410" w:id="394"/>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bookmarkEnd w:id="394"/>
    <w:bookmarkStart w:name="z411" w:id="395"/>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20619 болып тіркелген) сәйкес педагогикалық этиканың негізгі нормаларын сақтайды;</w:t>
      </w:r>
    </w:p>
    <w:bookmarkEnd w:id="395"/>
    <w:bookmarkStart w:name="z412" w:id="396"/>
    <w:p>
      <w:pPr>
        <w:spacing w:after="0"/>
        <w:ind w:left="0"/>
        <w:jc w:val="both"/>
      </w:pPr>
      <w:r>
        <w:rPr>
          <w:rFonts w:ascii="Times New Roman"/>
          <w:b w:val="false"/>
          <w:i w:val="false"/>
          <w:color w:val="000000"/>
          <w:sz w:val="28"/>
        </w:rPr>
        <w:t>
      2) "педагог-модератор" біліктілік санатына:</w:t>
      </w:r>
    </w:p>
    <w:bookmarkEnd w:id="396"/>
    <w:bookmarkStart w:name="z413" w:id="397"/>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bookmarkEnd w:id="397"/>
    <w:bookmarkStart w:name="z414" w:id="398"/>
    <w:p>
      <w:pPr>
        <w:spacing w:after="0"/>
        <w:ind w:left="0"/>
        <w:jc w:val="both"/>
      </w:pPr>
      <w:r>
        <w:rPr>
          <w:rFonts w:ascii="Times New Roman"/>
          <w:b w:val="false"/>
          <w:i w:val="false"/>
          <w:color w:val="000000"/>
          <w:sz w:val="28"/>
        </w:rPr>
        <w:t>
      "педагог" біліктілік санатының жалпы талаптарына сәйкес келеді, бұдан басқа:</w:t>
      </w:r>
    </w:p>
    <w:bookmarkEnd w:id="398"/>
    <w:bookmarkStart w:name="z415" w:id="399"/>
    <w:p>
      <w:pPr>
        <w:spacing w:after="0"/>
        <w:ind w:left="0"/>
        <w:jc w:val="both"/>
      </w:pPr>
      <w:r>
        <w:rPr>
          <w:rFonts w:ascii="Times New Roman"/>
          <w:b w:val="false"/>
          <w:i w:val="false"/>
          <w:color w:val="000000"/>
          <w:sz w:val="28"/>
        </w:rPr>
        <w:t>
      оқытудың инновациялық нысандарын, әдістері мен құралдарын қолданады;</w:t>
      </w:r>
    </w:p>
    <w:bookmarkEnd w:id="399"/>
    <w:bookmarkStart w:name="z416" w:id="400"/>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bookmarkEnd w:id="400"/>
    <w:bookmarkStart w:name="z417" w:id="401"/>
    <w:p>
      <w:pPr>
        <w:spacing w:after="0"/>
        <w:ind w:left="0"/>
        <w:jc w:val="both"/>
      </w:pPr>
      <w:r>
        <w:rPr>
          <w:rFonts w:ascii="Times New Roman"/>
          <w:b w:val="false"/>
          <w:i w:val="false"/>
          <w:color w:val="000000"/>
          <w:sz w:val="28"/>
        </w:rPr>
        <w:t>
      3) "педагог-сарапшы" біліктілік санатына:</w:t>
      </w:r>
    </w:p>
    <w:bookmarkEnd w:id="401"/>
    <w:bookmarkStart w:name="z418" w:id="402"/>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bookmarkEnd w:id="402"/>
    <w:bookmarkStart w:name="z419" w:id="403"/>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bookmarkEnd w:id="403"/>
    <w:bookmarkStart w:name="z420" w:id="404"/>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меңгерген;</w:t>
      </w:r>
    </w:p>
    <w:bookmarkEnd w:id="404"/>
    <w:bookmarkStart w:name="z421" w:id="405"/>
    <w:p>
      <w:pPr>
        <w:spacing w:after="0"/>
        <w:ind w:left="0"/>
        <w:jc w:val="both"/>
      </w:pPr>
      <w:r>
        <w:rPr>
          <w:rFonts w:ascii="Times New Roman"/>
          <w:b w:val="false"/>
          <w:i w:val="false"/>
          <w:color w:val="000000"/>
          <w:sz w:val="28"/>
        </w:rPr>
        <w:t>
      өзінің және білім беру ұйымы деңгейінде әріптестерінің кәсіби даму басымдықтарын конструктивті анықтайды;</w:t>
      </w:r>
    </w:p>
    <w:bookmarkEnd w:id="405"/>
    <w:bookmarkStart w:name="z422" w:id="406"/>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bookmarkEnd w:id="406"/>
    <w:bookmarkStart w:name="z423" w:id="407"/>
    <w:p>
      <w:pPr>
        <w:spacing w:after="0"/>
        <w:ind w:left="0"/>
        <w:jc w:val="both"/>
      </w:pPr>
      <w:r>
        <w:rPr>
          <w:rFonts w:ascii="Times New Roman"/>
          <w:b w:val="false"/>
          <w:i w:val="false"/>
          <w:color w:val="000000"/>
          <w:sz w:val="28"/>
        </w:rPr>
        <w:t>
      облыс, ел телевидениеде трансляциялауға енгізілген бейне -, телесабақтар дайындады (болған жағдайда);</w:t>
      </w:r>
    </w:p>
    <w:bookmarkEnd w:id="407"/>
    <w:bookmarkStart w:name="z424" w:id="408"/>
    <w:p>
      <w:pPr>
        <w:spacing w:after="0"/>
        <w:ind w:left="0"/>
        <w:jc w:val="both"/>
      </w:pPr>
      <w:r>
        <w:rPr>
          <w:rFonts w:ascii="Times New Roman"/>
          <w:b w:val="false"/>
          <w:i w:val="false"/>
          <w:color w:val="000000"/>
          <w:sz w:val="28"/>
        </w:rPr>
        <w:t>
      4) "педагог-зерттеуші" біліктілік санатына:</w:t>
      </w:r>
    </w:p>
    <w:bookmarkEnd w:id="408"/>
    <w:bookmarkStart w:name="z425" w:id="409"/>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bookmarkEnd w:id="409"/>
    <w:bookmarkStart w:name="z426" w:id="410"/>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бұдан басқа:</w:t>
      </w:r>
    </w:p>
    <w:bookmarkEnd w:id="410"/>
    <w:bookmarkStart w:name="z427" w:id="411"/>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bookmarkEnd w:id="411"/>
    <w:bookmarkStart w:name="z428" w:id="412"/>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w:t>
      </w:r>
    </w:p>
    <w:bookmarkEnd w:id="412"/>
    <w:bookmarkStart w:name="z429" w:id="413"/>
    <w:p>
      <w:pPr>
        <w:spacing w:after="0"/>
        <w:ind w:left="0"/>
        <w:jc w:val="both"/>
      </w:pPr>
      <w:r>
        <w:rPr>
          <w:rFonts w:ascii="Times New Roman"/>
          <w:b w:val="false"/>
          <w:i w:val="false"/>
          <w:color w:val="000000"/>
          <w:sz w:val="28"/>
        </w:rPr>
        <w:t>
      оқушылардың зерттеу дағдыларын дамытуды қамтамасыз етеді;</w:t>
      </w:r>
    </w:p>
    <w:bookmarkEnd w:id="413"/>
    <w:bookmarkStart w:name="z430" w:id="414"/>
    <w:p>
      <w:pPr>
        <w:spacing w:after="0"/>
        <w:ind w:left="0"/>
        <w:jc w:val="both"/>
      </w:pPr>
      <w:r>
        <w:rPr>
          <w:rFonts w:ascii="Times New Roman"/>
          <w:b w:val="false"/>
          <w:i w:val="false"/>
          <w:color w:val="000000"/>
          <w:sz w:val="28"/>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bookmarkEnd w:id="414"/>
    <w:bookmarkStart w:name="z431" w:id="415"/>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bookmarkEnd w:id="415"/>
    <w:bookmarkStart w:name="z432" w:id="416"/>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bookmarkEnd w:id="416"/>
    <w:bookmarkStart w:name="z433" w:id="417"/>
    <w:p>
      <w:pPr>
        <w:spacing w:after="0"/>
        <w:ind w:left="0"/>
        <w:jc w:val="both"/>
      </w:pPr>
      <w:r>
        <w:rPr>
          <w:rFonts w:ascii="Times New Roman"/>
          <w:b w:val="false"/>
          <w:i w:val="false"/>
          <w:color w:val="000000"/>
          <w:sz w:val="28"/>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bookmarkEnd w:id="417"/>
    <w:bookmarkStart w:name="z434" w:id="418"/>
    <w:p>
      <w:pPr>
        <w:spacing w:after="0"/>
        <w:ind w:left="0"/>
        <w:jc w:val="both"/>
      </w:pPr>
      <w:r>
        <w:rPr>
          <w:rFonts w:ascii="Times New Roman"/>
          <w:b w:val="false"/>
          <w:i w:val="false"/>
          <w:color w:val="000000"/>
          <w:sz w:val="28"/>
        </w:rPr>
        <w:t>
      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bookmarkEnd w:id="418"/>
    <w:bookmarkStart w:name="z435" w:id="419"/>
    <w:p>
      <w:pPr>
        <w:spacing w:after="0"/>
        <w:ind w:left="0"/>
        <w:jc w:val="both"/>
      </w:pPr>
      <w:r>
        <w:rPr>
          <w:rFonts w:ascii="Times New Roman"/>
          <w:b w:val="false"/>
          <w:i w:val="false"/>
          <w:color w:val="000000"/>
          <w:sz w:val="28"/>
        </w:rPr>
        <w:t>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bookmarkEnd w:id="419"/>
    <w:bookmarkStart w:name="z436" w:id="420"/>
    <w:p>
      <w:pPr>
        <w:spacing w:after="0"/>
        <w:ind w:left="0"/>
        <w:jc w:val="both"/>
      </w:pPr>
      <w:r>
        <w:rPr>
          <w:rFonts w:ascii="Times New Roman"/>
          <w:b w:val="false"/>
          <w:i w:val="false"/>
          <w:color w:val="000000"/>
          <w:sz w:val="28"/>
        </w:rPr>
        <w:t>
      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bookmarkEnd w:id="420"/>
    <w:bookmarkStart w:name="z437" w:id="421"/>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bookmarkEnd w:id="421"/>
    <w:bookmarkStart w:name="z438" w:id="422"/>
    <w:p>
      <w:pPr>
        <w:spacing w:after="0"/>
        <w:ind w:left="0"/>
        <w:jc w:val="both"/>
      </w:pPr>
      <w:r>
        <w:rPr>
          <w:rFonts w:ascii="Times New Roman"/>
          <w:b w:val="false"/>
          <w:i w:val="false"/>
          <w:color w:val="000000"/>
          <w:sz w:val="28"/>
        </w:rPr>
        <w:t>
      5) "педагог-шебер" біліктілік санатына:</w:t>
      </w:r>
    </w:p>
    <w:bookmarkEnd w:id="422"/>
    <w:bookmarkStart w:name="z439" w:id="423"/>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bookmarkEnd w:id="423"/>
    <w:bookmarkStart w:name="z440" w:id="424"/>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бұдан басқа:</w:t>
      </w:r>
    </w:p>
    <w:bookmarkEnd w:id="424"/>
    <w:bookmarkStart w:name="z441" w:id="425"/>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bookmarkEnd w:id="425"/>
    <w:bookmarkStart w:name="z442" w:id="426"/>
    <w:p>
      <w:pPr>
        <w:spacing w:after="0"/>
        <w:ind w:left="0"/>
        <w:jc w:val="both"/>
      </w:pPr>
      <w:r>
        <w:rPr>
          <w:rFonts w:ascii="Times New Roman"/>
          <w:b w:val="false"/>
          <w:i w:val="false"/>
          <w:color w:val="000000"/>
          <w:sz w:val="28"/>
        </w:rPr>
        <w:t>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bookmarkEnd w:id="426"/>
    <w:bookmarkStart w:name="z443" w:id="427"/>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bookmarkEnd w:id="427"/>
    <w:bookmarkStart w:name="z444" w:id="428"/>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bookmarkEnd w:id="428"/>
    <w:bookmarkStart w:name="z445" w:id="429"/>
    <w:p>
      <w:pPr>
        <w:spacing w:after="0"/>
        <w:ind w:left="0"/>
        <w:jc w:val="both"/>
      </w:pPr>
      <w:r>
        <w:rPr>
          <w:rFonts w:ascii="Times New Roman"/>
          <w:b w:val="false"/>
          <w:i w:val="false"/>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bookmarkEnd w:id="429"/>
    <w:bookmarkStart w:name="z446" w:id="430"/>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bookmarkEnd w:id="430"/>
    <w:bookmarkStart w:name="z447" w:id="431"/>
    <w:p>
      <w:pPr>
        <w:spacing w:after="0"/>
        <w:ind w:left="0"/>
        <w:jc w:val="both"/>
      </w:pPr>
      <w:r>
        <w:rPr>
          <w:rFonts w:ascii="Times New Roman"/>
          <w:b w:val="false"/>
          <w:i w:val="false"/>
          <w:color w:val="000000"/>
          <w:sz w:val="28"/>
        </w:rPr>
        <w:t>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w:t>
      </w:r>
    </w:p>
    <w:bookmarkEnd w:id="431"/>
    <w:bookmarkStart w:name="z448" w:id="432"/>
    <w:p>
      <w:pPr>
        <w:spacing w:after="0"/>
        <w:ind w:left="0"/>
        <w:jc w:val="both"/>
      </w:pPr>
      <w:r>
        <w:rPr>
          <w:rFonts w:ascii="Times New Roman"/>
          <w:b w:val="false"/>
          <w:i w:val="false"/>
          <w:color w:val="000000"/>
          <w:sz w:val="28"/>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bookmarkEnd w:id="432"/>
    <w:bookmarkStart w:name="z449" w:id="433"/>
    <w:p>
      <w:pPr>
        <w:spacing w:after="0"/>
        <w:ind w:left="0"/>
        <w:jc w:val="both"/>
      </w:pPr>
      <w:r>
        <w:rPr>
          <w:rFonts w:ascii="Times New Roman"/>
          <w:b w:val="false"/>
          <w:i w:val="false"/>
          <w:color w:val="000000"/>
          <w:sz w:val="28"/>
        </w:rPr>
        <w:t>
      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bookmarkEnd w:id="433"/>
    <w:bookmarkStart w:name="z450" w:id="434"/>
    <w:p>
      <w:pPr>
        <w:spacing w:after="0"/>
        <w:ind w:left="0"/>
        <w:jc w:val="both"/>
      </w:pPr>
      <w:r>
        <w:rPr>
          <w:rFonts w:ascii="Times New Roman"/>
          <w:b w:val="false"/>
          <w:i w:val="false"/>
          <w:color w:val="000000"/>
          <w:sz w:val="28"/>
        </w:rPr>
        <w:t>
      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434"/>
    <w:bookmarkStart w:name="z451" w:id="435"/>
    <w:p>
      <w:pPr>
        <w:spacing w:after="0"/>
        <w:ind w:left="0"/>
        <w:jc w:val="both"/>
      </w:pPr>
      <w:r>
        <w:rPr>
          <w:rFonts w:ascii="Times New Roman"/>
          <w:b w:val="false"/>
          <w:i w:val="false"/>
          <w:color w:val="000000"/>
          <w:sz w:val="28"/>
        </w:rPr>
        <w:t>
      82. Педагогтерге біліктілік санаттарын беру (растау) туралы соңғы шешімді Комиссия қабылдайды.</w:t>
      </w:r>
    </w:p>
    <w:bookmarkEnd w:id="435"/>
    <w:bookmarkStart w:name="z452" w:id="436"/>
    <w:p>
      <w:pPr>
        <w:spacing w:after="0"/>
        <w:ind w:left="0"/>
        <w:jc w:val="both"/>
      </w:pPr>
      <w:r>
        <w:rPr>
          <w:rFonts w:ascii="Times New Roman"/>
          <w:b w:val="false"/>
          <w:i w:val="false"/>
          <w:color w:val="000000"/>
          <w:sz w:val="28"/>
        </w:rPr>
        <w:t>
      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436"/>
    <w:bookmarkStart w:name="z453" w:id="437"/>
    <w:p>
      <w:pPr>
        <w:spacing w:after="0"/>
        <w:ind w:left="0"/>
        <w:jc w:val="both"/>
      </w:pPr>
      <w:r>
        <w:rPr>
          <w:rFonts w:ascii="Times New Roman"/>
          <w:b w:val="false"/>
          <w:i w:val="false"/>
          <w:color w:val="000000"/>
          <w:sz w:val="28"/>
        </w:rPr>
        <w:t>
      1) өтініш берілген біліктілік санатына сәйкес келеді;</w:t>
      </w:r>
    </w:p>
    <w:bookmarkEnd w:id="437"/>
    <w:bookmarkStart w:name="z454" w:id="438"/>
    <w:p>
      <w:pPr>
        <w:spacing w:after="0"/>
        <w:ind w:left="0"/>
        <w:jc w:val="both"/>
      </w:pPr>
      <w:r>
        <w:rPr>
          <w:rFonts w:ascii="Times New Roman"/>
          <w:b w:val="false"/>
          <w:i w:val="false"/>
          <w:color w:val="000000"/>
          <w:sz w:val="28"/>
        </w:rPr>
        <w:t>
      2) өтініш берілген бір деңгейге төмен біліктілік санатына сәйкес келеді;</w:t>
      </w:r>
    </w:p>
    <w:bookmarkEnd w:id="438"/>
    <w:bookmarkStart w:name="z455" w:id="439"/>
    <w:p>
      <w:pPr>
        <w:spacing w:after="0"/>
        <w:ind w:left="0"/>
        <w:jc w:val="both"/>
      </w:pPr>
      <w:r>
        <w:rPr>
          <w:rFonts w:ascii="Times New Roman"/>
          <w:b w:val="false"/>
          <w:i w:val="false"/>
          <w:color w:val="000000"/>
          <w:sz w:val="28"/>
        </w:rPr>
        <w:t>
      3) "педагог" біліктілік санатына сәйкес келеді (өтініш берілген біліктілік санаты сәйкес келмеген кезде);</w:t>
      </w:r>
    </w:p>
    <w:bookmarkEnd w:id="439"/>
    <w:bookmarkStart w:name="z456" w:id="440"/>
    <w:p>
      <w:pPr>
        <w:spacing w:after="0"/>
        <w:ind w:left="0"/>
        <w:jc w:val="both"/>
      </w:pPr>
      <w:r>
        <w:rPr>
          <w:rFonts w:ascii="Times New Roman"/>
          <w:b w:val="false"/>
          <w:i w:val="false"/>
          <w:color w:val="000000"/>
          <w:sz w:val="28"/>
        </w:rPr>
        <w:t>
      4) өтініш берілген біліктілік санатына сәйкес келмейді.</w:t>
      </w:r>
    </w:p>
    <w:bookmarkEnd w:id="440"/>
    <w:bookmarkStart w:name="z457" w:id="441"/>
    <w:p>
      <w:pPr>
        <w:spacing w:after="0"/>
        <w:ind w:left="0"/>
        <w:jc w:val="both"/>
      </w:pPr>
      <w:r>
        <w:rPr>
          <w:rFonts w:ascii="Times New Roman"/>
          <w:b w:val="false"/>
          <w:i w:val="false"/>
          <w:color w:val="000000"/>
          <w:sz w:val="28"/>
        </w:rPr>
        <w:t xml:space="preserve">
      84. "Өтініш берілген біліктілік санатына аттестаттаудан өтпеген" деген шешім қабылдаған кезде Комиссия үш жұмыс күні ішінде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bookmarkEnd w:id="441"/>
    <w:bookmarkStart w:name="z458" w:id="442"/>
    <w:p>
      <w:pPr>
        <w:spacing w:after="0"/>
        <w:ind w:left="0"/>
        <w:jc w:val="both"/>
      </w:pPr>
      <w:r>
        <w:rPr>
          <w:rFonts w:ascii="Times New Roman"/>
          <w:b w:val="false"/>
          <w:i w:val="false"/>
          <w:color w:val="000000"/>
          <w:sz w:val="28"/>
        </w:rPr>
        <w:t xml:space="preserve">
      85. Комиссияның шешімі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bookmarkEnd w:id="442"/>
    <w:bookmarkStart w:name="z459" w:id="443"/>
    <w:p>
      <w:pPr>
        <w:spacing w:after="0"/>
        <w:ind w:left="0"/>
        <w:jc w:val="both"/>
      </w:pPr>
      <w:r>
        <w:rPr>
          <w:rFonts w:ascii="Times New Roman"/>
          <w:b w:val="false"/>
          <w:i w:val="false"/>
          <w:color w:val="000000"/>
          <w:sz w:val="28"/>
        </w:rPr>
        <w:t>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bookmarkEnd w:id="443"/>
    <w:bookmarkStart w:name="z460" w:id="444"/>
    <w:p>
      <w:pPr>
        <w:spacing w:after="0"/>
        <w:ind w:left="0"/>
        <w:jc w:val="both"/>
      </w:pPr>
      <w:r>
        <w:rPr>
          <w:rFonts w:ascii="Times New Roman"/>
          <w:b w:val="false"/>
          <w:i w:val="false"/>
          <w:color w:val="000000"/>
          <w:sz w:val="28"/>
        </w:rPr>
        <w:t>
      Тиісті санатқа балл саны жетпеген жағдайда, аттестаттау рәсімі осы Қағидалардың 15-тармағына сәйкес жүргізіледі.</w:t>
      </w:r>
    </w:p>
    <w:bookmarkEnd w:id="444"/>
    <w:bookmarkStart w:name="z461" w:id="445"/>
    <w:p>
      <w:pPr>
        <w:spacing w:after="0"/>
        <w:ind w:left="0"/>
        <w:jc w:val="both"/>
      </w:pPr>
      <w:r>
        <w:rPr>
          <w:rFonts w:ascii="Times New Roman"/>
          <w:b w:val="false"/>
          <w:i w:val="false"/>
          <w:color w:val="000000"/>
          <w:sz w:val="28"/>
        </w:rPr>
        <w:t xml:space="preserve">
      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bookmarkEnd w:id="445"/>
    <w:bookmarkStart w:name="z462" w:id="446"/>
    <w:p>
      <w:pPr>
        <w:spacing w:after="0"/>
        <w:ind w:left="0"/>
        <w:jc w:val="both"/>
      </w:pPr>
      <w:r>
        <w:rPr>
          <w:rFonts w:ascii="Times New Roman"/>
          <w:b w:val="false"/>
          <w:i w:val="false"/>
          <w:color w:val="000000"/>
          <w:sz w:val="28"/>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bookmarkEnd w:id="446"/>
    <w:bookmarkStart w:name="z463" w:id="447"/>
    <w:p>
      <w:pPr>
        <w:spacing w:after="0"/>
        <w:ind w:left="0"/>
        <w:jc w:val="both"/>
      </w:pPr>
      <w:r>
        <w:rPr>
          <w:rFonts w:ascii="Times New Roman"/>
          <w:b w:val="false"/>
          <w:i w:val="false"/>
          <w:color w:val="000000"/>
          <w:sz w:val="28"/>
        </w:rPr>
        <w:t>
      1) біліктілік санаттарының қолданылу мерзімін ұзарту туралы өтініш (еркін нысан);</w:t>
      </w:r>
    </w:p>
    <w:bookmarkEnd w:id="447"/>
    <w:bookmarkStart w:name="z464" w:id="448"/>
    <w:p>
      <w:pPr>
        <w:spacing w:after="0"/>
        <w:ind w:left="0"/>
        <w:jc w:val="both"/>
      </w:pPr>
      <w:r>
        <w:rPr>
          <w:rFonts w:ascii="Times New Roman"/>
          <w:b w:val="false"/>
          <w:i w:val="false"/>
          <w:color w:val="000000"/>
          <w:sz w:val="28"/>
        </w:rPr>
        <w:t>
      2) біліктілік санатының қолданылу мерзімін ұзартудың негізділігін растайтын құжат.</w:t>
      </w:r>
    </w:p>
    <w:bookmarkEnd w:id="448"/>
    <w:bookmarkStart w:name="z465" w:id="449"/>
    <w:p>
      <w:pPr>
        <w:spacing w:after="0"/>
        <w:ind w:left="0"/>
        <w:jc w:val="both"/>
      </w:pPr>
      <w:r>
        <w:rPr>
          <w:rFonts w:ascii="Times New Roman"/>
          <w:b w:val="false"/>
          <w:i w:val="false"/>
          <w:color w:val="000000"/>
          <w:sz w:val="28"/>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bookmarkEnd w:id="449"/>
    <w:bookmarkStart w:name="z466" w:id="450"/>
    <w:p>
      <w:pPr>
        <w:spacing w:after="0"/>
        <w:ind w:left="0"/>
        <w:jc w:val="both"/>
      </w:pPr>
      <w:r>
        <w:rPr>
          <w:rFonts w:ascii="Times New Roman"/>
          <w:b w:val="false"/>
          <w:i w:val="false"/>
          <w:color w:val="000000"/>
          <w:sz w:val="28"/>
        </w:rPr>
        <w:t xml:space="preserve">
      90. Комиссияның біліктілік санатының қолданылу мерзімін ұзарту туралы шешімі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хаттамамен ресімделеді.</w:t>
      </w:r>
    </w:p>
    <w:bookmarkEnd w:id="450"/>
    <w:bookmarkStart w:name="z467" w:id="451"/>
    <w:p>
      <w:pPr>
        <w:spacing w:after="0"/>
        <w:ind w:left="0"/>
        <w:jc w:val="both"/>
      </w:pPr>
      <w:r>
        <w:rPr>
          <w:rFonts w:ascii="Times New Roman"/>
          <w:b w:val="false"/>
          <w:i w:val="false"/>
          <w:color w:val="000000"/>
          <w:sz w:val="28"/>
        </w:rPr>
        <w:t>
      91. Педагогтер:</w:t>
      </w:r>
    </w:p>
    <w:bookmarkEnd w:id="451"/>
    <w:bookmarkStart w:name="z468" w:id="452"/>
    <w:p>
      <w:pPr>
        <w:spacing w:after="0"/>
        <w:ind w:left="0"/>
        <w:jc w:val="both"/>
      </w:pPr>
      <w:r>
        <w:rPr>
          <w:rFonts w:ascii="Times New Roman"/>
          <w:b w:val="false"/>
          <w:i w:val="false"/>
          <w:color w:val="000000"/>
          <w:sz w:val="28"/>
        </w:rPr>
        <w:t>
      біліктілік санаты берілген лауазымдағы жұмысын қайта бастағандар;</w:t>
      </w:r>
    </w:p>
    <w:bookmarkEnd w:id="452"/>
    <w:bookmarkStart w:name="z469" w:id="453"/>
    <w:p>
      <w:pPr>
        <w:spacing w:after="0"/>
        <w:ind w:left="0"/>
        <w:jc w:val="both"/>
      </w:pPr>
      <w:r>
        <w:rPr>
          <w:rFonts w:ascii="Times New Roman"/>
          <w:b w:val="false"/>
          <w:i w:val="false"/>
          <w:color w:val="000000"/>
          <w:sz w:val="28"/>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bookmarkEnd w:id="453"/>
    <w:bookmarkStart w:name="z470" w:id="454"/>
    <w:p>
      <w:pPr>
        <w:spacing w:after="0"/>
        <w:ind w:left="0"/>
        <w:jc w:val="both"/>
      </w:pPr>
      <w:r>
        <w:rPr>
          <w:rFonts w:ascii="Times New Roman"/>
          <w:b w:val="false"/>
          <w:i w:val="false"/>
          <w:color w:val="000000"/>
          <w:sz w:val="28"/>
        </w:rPr>
        <w:t>
      Қазақстан Республикасынан тыс жерде мамандық бойынша оқуда (тағылымдамада) болғандар;</w:t>
      </w:r>
    </w:p>
    <w:bookmarkEnd w:id="454"/>
    <w:bookmarkStart w:name="z471" w:id="455"/>
    <w:p>
      <w:pPr>
        <w:spacing w:after="0"/>
        <w:ind w:left="0"/>
        <w:jc w:val="both"/>
      </w:pPr>
      <w:r>
        <w:rPr>
          <w:rFonts w:ascii="Times New Roman"/>
          <w:b w:val="false"/>
          <w:i w:val="false"/>
          <w:color w:val="000000"/>
          <w:sz w:val="28"/>
        </w:rPr>
        <w:t>
      педагогикалық қызметті жүзеге асырған және Қазақстан Республикасына жақын және алыс шетелдерден келген;</w:t>
      </w:r>
    </w:p>
    <w:bookmarkEnd w:id="455"/>
    <w:bookmarkStart w:name="z472" w:id="456"/>
    <w:p>
      <w:pPr>
        <w:spacing w:after="0"/>
        <w:ind w:left="0"/>
        <w:jc w:val="both"/>
      </w:pPr>
      <w:r>
        <w:rPr>
          <w:rFonts w:ascii="Times New Roman"/>
          <w:b w:val="false"/>
          <w:i w:val="false"/>
          <w:color w:val="000000"/>
          <w:sz w:val="28"/>
        </w:rPr>
        <w:t xml:space="preserve">
      педагогикалық қызметке алғаш рет кіріскендер білімін, еңбек өтілін растайтын құжаттары болған жағдайда № 338 </w:t>
      </w:r>
      <w:r>
        <w:rPr>
          <w:rFonts w:ascii="Times New Roman"/>
          <w:b w:val="false"/>
          <w:i w:val="false"/>
          <w:color w:val="000000"/>
          <w:sz w:val="28"/>
        </w:rPr>
        <w:t>бұйрыққа</w:t>
      </w:r>
      <w:r>
        <w:rPr>
          <w:rFonts w:ascii="Times New Roman"/>
          <w:b w:val="false"/>
          <w:i w:val="false"/>
          <w:color w:val="000000"/>
          <w:sz w:val="28"/>
        </w:rPr>
        <w:t xml:space="preserve"> сәйкес біліктілік талаптарына сәйкес келетін санатқа Біліктілік тестілеуін тапсырады.</w:t>
      </w:r>
    </w:p>
    <w:bookmarkEnd w:id="456"/>
    <w:bookmarkStart w:name="z473" w:id="457"/>
    <w:p>
      <w:pPr>
        <w:spacing w:after="0"/>
        <w:ind w:left="0"/>
        <w:jc w:val="both"/>
      </w:pPr>
      <w:r>
        <w:rPr>
          <w:rFonts w:ascii="Times New Roman"/>
          <w:b w:val="false"/>
          <w:i w:val="false"/>
          <w:color w:val="000000"/>
          <w:sz w:val="28"/>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w:t>
      </w:r>
    </w:p>
    <w:bookmarkEnd w:id="457"/>
    <w:bookmarkStart w:name="z474" w:id="458"/>
    <w:p>
      <w:pPr>
        <w:spacing w:after="0"/>
        <w:ind w:left="0"/>
        <w:jc w:val="both"/>
      </w:pPr>
      <w:r>
        <w:rPr>
          <w:rFonts w:ascii="Times New Roman"/>
          <w:b w:val="false"/>
          <w:i w:val="false"/>
          <w:color w:val="000000"/>
          <w:sz w:val="28"/>
        </w:rPr>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bookmarkEnd w:id="458"/>
    <w:bookmarkStart w:name="z475" w:id="459"/>
    <w:p>
      <w:pPr>
        <w:spacing w:after="0"/>
        <w:ind w:left="0"/>
        <w:jc w:val="both"/>
      </w:pPr>
      <w:r>
        <w:rPr>
          <w:rFonts w:ascii="Times New Roman"/>
          <w:b w:val="false"/>
          <w:i w:val="false"/>
          <w:color w:val="000000"/>
          <w:sz w:val="28"/>
        </w:rPr>
        <w:t xml:space="preserve">
      92. Қазақстан Республикасы Еңбек кодексінің </w:t>
      </w:r>
      <w:r>
        <w:rPr>
          <w:rFonts w:ascii="Times New Roman"/>
          <w:b w:val="false"/>
          <w:i w:val="false"/>
          <w:color w:val="000000"/>
          <w:sz w:val="28"/>
        </w:rPr>
        <w:t>53-бабының</w:t>
      </w:r>
      <w:r>
        <w:rPr>
          <w:rFonts w:ascii="Times New Roman"/>
          <w:b w:val="false"/>
          <w:i w:val="false"/>
          <w:color w:val="000000"/>
          <w:sz w:val="28"/>
        </w:rPr>
        <w:t xml:space="preserve"> 1-тармағына сәйкес зейнеткерлікке шығуға екі жылдан аз қалған зейнеткерлік жасқа дейінгі педагогтер Біліктілік тестілеуінен босатылады.</w:t>
      </w:r>
    </w:p>
    <w:bookmarkEnd w:id="459"/>
    <w:bookmarkStart w:name="z476" w:id="460"/>
    <w:p>
      <w:pPr>
        <w:spacing w:after="0"/>
        <w:ind w:left="0"/>
        <w:jc w:val="both"/>
      </w:pPr>
      <w:r>
        <w:rPr>
          <w:rFonts w:ascii="Times New Roman"/>
          <w:b w:val="false"/>
          <w:i w:val="false"/>
          <w:color w:val="000000"/>
          <w:sz w:val="28"/>
        </w:rPr>
        <w:t>
      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w:t>
      </w:r>
    </w:p>
    <w:bookmarkEnd w:id="460"/>
    <w:bookmarkStart w:name="z477" w:id="461"/>
    <w:p>
      <w:pPr>
        <w:spacing w:after="0"/>
        <w:ind w:left="0"/>
        <w:jc w:val="both"/>
      </w:pPr>
      <w:r>
        <w:rPr>
          <w:rFonts w:ascii="Times New Roman"/>
          <w:b w:val="false"/>
          <w:i w:val="false"/>
          <w:color w:val="000000"/>
          <w:sz w:val="28"/>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bookmarkEnd w:id="461"/>
    <w:bookmarkStart w:name="z478" w:id="462"/>
    <w:p>
      <w:pPr>
        <w:spacing w:after="0"/>
        <w:ind w:left="0"/>
        <w:jc w:val="both"/>
      </w:pPr>
      <w:r>
        <w:rPr>
          <w:rFonts w:ascii="Times New Roman"/>
          <w:b w:val="false"/>
          <w:i w:val="false"/>
          <w:color w:val="000000"/>
          <w:sz w:val="28"/>
        </w:rPr>
        <w:t>
      94. Мынадай санаттағы педагогтерге:</w:t>
      </w:r>
    </w:p>
    <w:bookmarkEnd w:id="462"/>
    <w:bookmarkStart w:name="z479" w:id="463"/>
    <w:p>
      <w:pPr>
        <w:spacing w:after="0"/>
        <w:ind w:left="0"/>
        <w:jc w:val="both"/>
      </w:pPr>
      <w:r>
        <w:rPr>
          <w:rFonts w:ascii="Times New Roman"/>
          <w:b w:val="false"/>
          <w:i w:val="false"/>
          <w:color w:val="000000"/>
          <w:sz w:val="28"/>
        </w:rPr>
        <w:t>
      "санаты жоқ" біліктілік санаты "педагог" біліктілік санатына теңестіріледі;</w:t>
      </w:r>
    </w:p>
    <w:bookmarkEnd w:id="463"/>
    <w:bookmarkStart w:name="z480" w:id="464"/>
    <w:p>
      <w:pPr>
        <w:spacing w:after="0"/>
        <w:ind w:left="0"/>
        <w:jc w:val="both"/>
      </w:pPr>
      <w:r>
        <w:rPr>
          <w:rFonts w:ascii="Times New Roman"/>
          <w:b w:val="false"/>
          <w:i w:val="false"/>
          <w:color w:val="000000"/>
          <w:sz w:val="28"/>
        </w:rPr>
        <w:t>
      "екінші санат" біліктілік санаты "педагог-модератор" біліктілік санатына теңестіріледі;</w:t>
      </w:r>
    </w:p>
    <w:bookmarkEnd w:id="464"/>
    <w:bookmarkStart w:name="z481" w:id="465"/>
    <w:p>
      <w:pPr>
        <w:spacing w:after="0"/>
        <w:ind w:left="0"/>
        <w:jc w:val="both"/>
      </w:pPr>
      <w:r>
        <w:rPr>
          <w:rFonts w:ascii="Times New Roman"/>
          <w:b w:val="false"/>
          <w:i w:val="false"/>
          <w:color w:val="000000"/>
          <w:sz w:val="28"/>
        </w:rPr>
        <w:t>
      "бірінші санат" біліктілік санаты "педагог-сарапшы" біліктілік санатына теңестіріледі;</w:t>
      </w:r>
    </w:p>
    <w:bookmarkEnd w:id="465"/>
    <w:bookmarkStart w:name="z482" w:id="466"/>
    <w:p>
      <w:pPr>
        <w:spacing w:after="0"/>
        <w:ind w:left="0"/>
        <w:jc w:val="both"/>
      </w:pPr>
      <w:r>
        <w:rPr>
          <w:rFonts w:ascii="Times New Roman"/>
          <w:b w:val="false"/>
          <w:i w:val="false"/>
          <w:color w:val="000000"/>
          <w:sz w:val="28"/>
        </w:rPr>
        <w:t>
      "жоғары санат" біліктілік санаты "педагог-зерттеуші" және (немесе) "педагог-шебер" біліктілік санаттарына теңестіріледі.</w:t>
      </w:r>
    </w:p>
    <w:bookmarkEnd w:id="466"/>
    <w:bookmarkStart w:name="z483" w:id="467"/>
    <w:p>
      <w:pPr>
        <w:spacing w:after="0"/>
        <w:ind w:left="0"/>
        <w:jc w:val="both"/>
      </w:pPr>
      <w:r>
        <w:rPr>
          <w:rFonts w:ascii="Times New Roman"/>
          <w:b w:val="false"/>
          <w:i w:val="false"/>
          <w:color w:val="000000"/>
          <w:sz w:val="28"/>
        </w:rPr>
        <w:t>
      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bookmarkEnd w:id="467"/>
    <w:bookmarkStart w:name="z484" w:id="468"/>
    <w:p>
      <w:pPr>
        <w:spacing w:after="0"/>
        <w:ind w:left="0"/>
        <w:jc w:val="both"/>
      </w:pPr>
      <w:r>
        <w:rPr>
          <w:rFonts w:ascii="Times New Roman"/>
          <w:b w:val="false"/>
          <w:i w:val="false"/>
          <w:color w:val="000000"/>
          <w:sz w:val="28"/>
        </w:rPr>
        <w:t>
      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bookmarkEnd w:id="468"/>
    <w:bookmarkStart w:name="z485" w:id="469"/>
    <w:p>
      <w:pPr>
        <w:spacing w:after="0"/>
        <w:ind w:left="0"/>
        <w:jc w:val="both"/>
      </w:pPr>
      <w:r>
        <w:rPr>
          <w:rFonts w:ascii="Times New Roman"/>
          <w:b w:val="false"/>
          <w:i w:val="false"/>
          <w:color w:val="000000"/>
          <w:sz w:val="28"/>
        </w:rPr>
        <w:t>
      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bookmarkEnd w:id="469"/>
    <w:bookmarkStart w:name="z486" w:id="470"/>
    <w:p>
      <w:pPr>
        <w:spacing w:after="0"/>
        <w:ind w:left="0"/>
        <w:jc w:val="both"/>
      </w:pPr>
      <w:r>
        <w:rPr>
          <w:rFonts w:ascii="Times New Roman"/>
          <w:b w:val="false"/>
          <w:i w:val="false"/>
          <w:color w:val="000000"/>
          <w:sz w:val="28"/>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bookmarkEnd w:id="470"/>
    <w:bookmarkStart w:name="z487" w:id="471"/>
    <w:p>
      <w:pPr>
        <w:spacing w:after="0"/>
        <w:ind w:left="0"/>
        <w:jc w:val="both"/>
      </w:pPr>
      <w:r>
        <w:rPr>
          <w:rFonts w:ascii="Times New Roman"/>
          <w:b w:val="false"/>
          <w:i w:val="false"/>
          <w:color w:val="000000"/>
          <w:sz w:val="28"/>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bookmarkEnd w:id="471"/>
    <w:bookmarkStart w:name="z488" w:id="472"/>
    <w:p>
      <w:pPr>
        <w:spacing w:after="0"/>
        <w:ind w:left="0"/>
        <w:jc w:val="both"/>
      </w:pPr>
      <w:r>
        <w:rPr>
          <w:rFonts w:ascii="Times New Roman"/>
          <w:b w:val="false"/>
          <w:i w:val="false"/>
          <w:color w:val="000000"/>
          <w:sz w:val="28"/>
        </w:rPr>
        <w:t>
      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bookmarkEnd w:id="472"/>
    <w:bookmarkStart w:name="z489" w:id="473"/>
    <w:p>
      <w:pPr>
        <w:spacing w:after="0"/>
        <w:ind w:left="0"/>
        <w:jc w:val="both"/>
      </w:pPr>
      <w:r>
        <w:rPr>
          <w:rFonts w:ascii="Times New Roman"/>
          <w:b w:val="false"/>
          <w:i w:val="false"/>
          <w:color w:val="000000"/>
          <w:sz w:val="28"/>
        </w:rPr>
        <w:t>
      101. Техникалық және кәсіптік білім беру ұйымдарының педагогтері кезекті біліктілік санатына оқытатын бейінге сәйкес өтеді.</w:t>
      </w:r>
    </w:p>
    <w:bookmarkEnd w:id="473"/>
    <w:bookmarkStart w:name="z490" w:id="474"/>
    <w:p>
      <w:pPr>
        <w:spacing w:after="0"/>
        <w:ind w:left="0"/>
        <w:jc w:val="both"/>
      </w:pPr>
      <w:r>
        <w:rPr>
          <w:rFonts w:ascii="Times New Roman"/>
          <w:b w:val="false"/>
          <w:i w:val="false"/>
          <w:color w:val="000000"/>
          <w:sz w:val="28"/>
        </w:rPr>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bookmarkEnd w:id="474"/>
    <w:bookmarkStart w:name="z491" w:id="475"/>
    <w:p>
      <w:pPr>
        <w:spacing w:after="0"/>
        <w:ind w:left="0"/>
        <w:jc w:val="both"/>
      </w:pPr>
      <w:r>
        <w:rPr>
          <w:rFonts w:ascii="Times New Roman"/>
          <w:b w:val="false"/>
          <w:i w:val="false"/>
          <w:color w:val="000000"/>
          <w:sz w:val="28"/>
        </w:rPr>
        <w:t>
      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bookmarkEnd w:id="475"/>
    <w:bookmarkStart w:name="z492" w:id="476"/>
    <w:p>
      <w:pPr>
        <w:spacing w:after="0"/>
        <w:ind w:left="0"/>
        <w:jc w:val="both"/>
      </w:pPr>
      <w:r>
        <w:rPr>
          <w:rFonts w:ascii="Times New Roman"/>
          <w:b w:val="false"/>
          <w:i w:val="false"/>
          <w:color w:val="000000"/>
          <w:sz w:val="28"/>
        </w:rPr>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bookmarkEnd w:id="476"/>
    <w:bookmarkStart w:name="z493" w:id="477"/>
    <w:p>
      <w:pPr>
        <w:spacing w:after="0"/>
        <w:ind w:left="0"/>
        <w:jc w:val="both"/>
      </w:pPr>
      <w:r>
        <w:rPr>
          <w:rFonts w:ascii="Times New Roman"/>
          <w:b w:val="false"/>
          <w:i w:val="false"/>
          <w:color w:val="000000"/>
          <w:sz w:val="28"/>
        </w:rPr>
        <w:t>
      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bookmarkEnd w:id="477"/>
    <w:bookmarkStart w:name="z494" w:id="478"/>
    <w:p>
      <w:pPr>
        <w:spacing w:after="0"/>
        <w:ind w:left="0"/>
        <w:jc w:val="both"/>
      </w:pPr>
      <w:r>
        <w:rPr>
          <w:rFonts w:ascii="Times New Roman"/>
          <w:b w:val="false"/>
          <w:i w:val="false"/>
          <w:color w:val="000000"/>
          <w:sz w:val="28"/>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bookmarkEnd w:id="478"/>
    <w:bookmarkStart w:name="z495" w:id="479"/>
    <w:p>
      <w:pPr>
        <w:spacing w:after="0"/>
        <w:ind w:left="0"/>
        <w:jc w:val="both"/>
      </w:pPr>
      <w:r>
        <w:rPr>
          <w:rFonts w:ascii="Times New Roman"/>
          <w:b w:val="false"/>
          <w:i w:val="false"/>
          <w:color w:val="000000"/>
          <w:sz w:val="28"/>
        </w:rPr>
        <w:t>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bookmarkEnd w:id="479"/>
    <w:bookmarkStart w:name="z496" w:id="480"/>
    <w:p>
      <w:pPr>
        <w:spacing w:after="0"/>
        <w:ind w:left="0"/>
        <w:jc w:val="both"/>
      </w:pPr>
      <w:r>
        <w:rPr>
          <w:rFonts w:ascii="Times New Roman"/>
          <w:b w:val="false"/>
          <w:i w:val="false"/>
          <w:color w:val="000000"/>
          <w:sz w:val="28"/>
        </w:rPr>
        <w:t>
      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bookmarkEnd w:id="480"/>
    <w:bookmarkStart w:name="z497" w:id="481"/>
    <w:p>
      <w:pPr>
        <w:spacing w:after="0"/>
        <w:ind w:left="0"/>
        <w:jc w:val="both"/>
      </w:pPr>
      <w:r>
        <w:rPr>
          <w:rFonts w:ascii="Times New Roman"/>
          <w:b w:val="false"/>
          <w:i w:val="false"/>
          <w:color w:val="000000"/>
          <w:sz w:val="28"/>
        </w:rPr>
        <w:t>
      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bookmarkEnd w:id="481"/>
    <w:bookmarkStart w:name="z498" w:id="482"/>
    <w:p>
      <w:pPr>
        <w:spacing w:after="0"/>
        <w:ind w:left="0"/>
        <w:jc w:val="both"/>
      </w:pPr>
      <w:r>
        <w:rPr>
          <w:rFonts w:ascii="Times New Roman"/>
          <w:b w:val="false"/>
          <w:i w:val="false"/>
          <w:color w:val="000000"/>
          <w:sz w:val="28"/>
        </w:rPr>
        <w:t>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bookmarkEnd w:id="482"/>
    <w:bookmarkStart w:name="z499" w:id="483"/>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483"/>
    <w:bookmarkStart w:name="z500" w:id="484"/>
    <w:p>
      <w:pPr>
        <w:spacing w:after="0"/>
        <w:ind w:left="0"/>
        <w:jc w:val="both"/>
      </w:pPr>
      <w:r>
        <w:rPr>
          <w:rFonts w:ascii="Times New Roman"/>
          <w:b w:val="false"/>
          <w:i w:val="false"/>
          <w:color w:val="000000"/>
          <w:sz w:val="28"/>
        </w:rPr>
        <w:t xml:space="preserve">
      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мерзімінен бұрын аттестаттауға өтініш береді.</w:t>
      </w:r>
    </w:p>
    <w:bookmarkEnd w:id="484"/>
    <w:bookmarkStart w:name="z501" w:id="485"/>
    <w:p>
      <w:pPr>
        <w:spacing w:after="0"/>
        <w:ind w:left="0"/>
        <w:jc w:val="both"/>
      </w:pPr>
      <w:r>
        <w:rPr>
          <w:rFonts w:ascii="Times New Roman"/>
          <w:b w:val="false"/>
          <w:i w:val="false"/>
          <w:color w:val="000000"/>
          <w:sz w:val="28"/>
        </w:rPr>
        <w:t>
      112. "Педагог-модератор" біліктілік санатын мерзімінен бұрын беруге педагогтер кемінде мынадай екі талапқа сәйкес болған жағдайда қатысады:</w:t>
      </w:r>
    </w:p>
    <w:bookmarkEnd w:id="485"/>
    <w:bookmarkStart w:name="z502" w:id="486"/>
    <w:p>
      <w:pPr>
        <w:spacing w:after="0"/>
        <w:ind w:left="0"/>
        <w:jc w:val="both"/>
      </w:pPr>
      <w:r>
        <w:rPr>
          <w:rFonts w:ascii="Times New Roman"/>
          <w:b w:val="false"/>
          <w:i w:val="false"/>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bookmarkEnd w:id="486"/>
    <w:bookmarkStart w:name="z503" w:id="487"/>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bookmarkEnd w:id="487"/>
    <w:bookmarkStart w:name="z504" w:id="488"/>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bookmarkEnd w:id="488"/>
    <w:bookmarkStart w:name="z505" w:id="489"/>
    <w:p>
      <w:pPr>
        <w:spacing w:after="0"/>
        <w:ind w:left="0"/>
        <w:jc w:val="both"/>
      </w:pPr>
      <w:r>
        <w:rPr>
          <w:rFonts w:ascii="Times New Roman"/>
          <w:b w:val="false"/>
          <w:i w:val="false"/>
          <w:color w:val="000000"/>
          <w:sz w:val="28"/>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bookmarkEnd w:id="489"/>
    <w:bookmarkStart w:name="z506" w:id="490"/>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bookmarkEnd w:id="490"/>
    <w:bookmarkStart w:name="z507" w:id="491"/>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bookmarkEnd w:id="491"/>
    <w:bookmarkStart w:name="z508" w:id="492"/>
    <w:p>
      <w:pPr>
        <w:spacing w:after="0"/>
        <w:ind w:left="0"/>
        <w:jc w:val="both"/>
      </w:pPr>
      <w:r>
        <w:rPr>
          <w:rFonts w:ascii="Times New Roman"/>
          <w:b w:val="false"/>
          <w:i w:val="false"/>
          <w:color w:val="000000"/>
          <w:sz w:val="28"/>
        </w:rPr>
        <w:t>
      ағылшын тілін С1 (сефр (CEFR) шкаласы бойынша) деңгейінен төмен емес деңгейде меңгерген және пәндерді ағылшын тілінде оқытатын адамдар;</w:t>
      </w:r>
    </w:p>
    <w:bookmarkEnd w:id="492"/>
    <w:bookmarkStart w:name="z509" w:id="493"/>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bookmarkEnd w:id="493"/>
    <w:bookmarkStart w:name="z510" w:id="494"/>
    <w:p>
      <w:pPr>
        <w:spacing w:after="0"/>
        <w:ind w:left="0"/>
        <w:jc w:val="both"/>
      </w:pPr>
      <w:r>
        <w:rPr>
          <w:rFonts w:ascii="Times New Roman"/>
          <w:b w:val="false"/>
          <w:i w:val="false"/>
          <w:color w:val="000000"/>
          <w:sz w:val="28"/>
        </w:rPr>
        <w:t>
      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bookmarkEnd w:id="494"/>
    <w:bookmarkStart w:name="z511" w:id="495"/>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bookmarkEnd w:id="495"/>
    <w:bookmarkStart w:name="z512" w:id="496"/>
    <w:p>
      <w:pPr>
        <w:spacing w:after="0"/>
        <w:ind w:left="0"/>
        <w:jc w:val="both"/>
      </w:pPr>
      <w:r>
        <w:rPr>
          <w:rFonts w:ascii="Times New Roman"/>
          <w:b w:val="false"/>
          <w:i w:val="false"/>
          <w:color w:val="000000"/>
          <w:sz w:val="28"/>
        </w:rPr>
        <w:t>
      бейіні бойынша ең жоғары біліктілік разряды бар өндірістік оқыту шеберлері;</w:t>
      </w:r>
    </w:p>
    <w:bookmarkEnd w:id="496"/>
    <w:bookmarkStart w:name="z513" w:id="497"/>
    <w:p>
      <w:pPr>
        <w:spacing w:after="0"/>
        <w:ind w:left="0"/>
        <w:jc w:val="both"/>
      </w:pPr>
      <w:r>
        <w:rPr>
          <w:rFonts w:ascii="Times New Roman"/>
          <w:b w:val="false"/>
          <w:i w:val="false"/>
          <w:color w:val="000000"/>
          <w:sz w:val="28"/>
        </w:rPr>
        <w:t>
      аудандық/қалалық деңгейдегі "Үздік педагог" атағына ие болған адамдар;</w:t>
      </w:r>
    </w:p>
    <w:bookmarkEnd w:id="497"/>
    <w:bookmarkStart w:name="z514" w:id="498"/>
    <w:p>
      <w:pPr>
        <w:spacing w:after="0"/>
        <w:ind w:left="0"/>
        <w:jc w:val="both"/>
      </w:pPr>
      <w:r>
        <w:rPr>
          <w:rFonts w:ascii="Times New Roman"/>
          <w:b w:val="false"/>
          <w:i w:val="false"/>
          <w:color w:val="000000"/>
          <w:sz w:val="28"/>
        </w:rPr>
        <w:t>
      Уорлд скилс (WorldSkills) облыстық чемпионаттарының жеңімпаздарын немесе жүлдегерлерін дайындаған адамдар;</w:t>
      </w:r>
    </w:p>
    <w:bookmarkEnd w:id="498"/>
    <w:bookmarkStart w:name="z515" w:id="499"/>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499"/>
    <w:bookmarkStart w:name="z516" w:id="500"/>
    <w:p>
      <w:pPr>
        <w:spacing w:after="0"/>
        <w:ind w:left="0"/>
        <w:jc w:val="both"/>
      </w:pPr>
      <w:r>
        <w:rPr>
          <w:rFonts w:ascii="Times New Roman"/>
          <w:b w:val="false"/>
          <w:i w:val="false"/>
          <w:color w:val="000000"/>
          <w:sz w:val="28"/>
        </w:rPr>
        <w:t>
      облыс, ел телевидениесінде трансляциялауға енгізілген бейне-, теле сабақтар дайындаған адамдар.</w:t>
      </w:r>
    </w:p>
    <w:bookmarkEnd w:id="500"/>
    <w:bookmarkStart w:name="z517" w:id="501"/>
    <w:p>
      <w:pPr>
        <w:spacing w:after="0"/>
        <w:ind w:left="0"/>
        <w:jc w:val="both"/>
      </w:pPr>
      <w:r>
        <w:rPr>
          <w:rFonts w:ascii="Times New Roman"/>
          <w:b w:val="false"/>
          <w:i w:val="false"/>
          <w:color w:val="000000"/>
          <w:sz w:val="28"/>
        </w:rPr>
        <w:t>
      114. "Педагог-зерттеуші" біліктілік санатын мерзімінен бұрын алуға мынадай талаптардың кемінде алтауына сәйкес келетін педагогтер қатысады:</w:t>
      </w:r>
    </w:p>
    <w:bookmarkEnd w:id="501"/>
    <w:bookmarkStart w:name="z518" w:id="502"/>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bookmarkEnd w:id="502"/>
    <w:bookmarkStart w:name="z519" w:id="503"/>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bookmarkEnd w:id="503"/>
    <w:bookmarkStart w:name="z520" w:id="504"/>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bookmarkEnd w:id="504"/>
    <w:bookmarkStart w:name="z521" w:id="505"/>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үш жыл педагогикалық жұмыс өтілі бар тұлғалар;</w:t>
      </w:r>
    </w:p>
    <w:bookmarkEnd w:id="505"/>
    <w:bookmarkStart w:name="z522" w:id="506"/>
    <w:p>
      <w:pPr>
        <w:spacing w:after="0"/>
        <w:ind w:left="0"/>
        <w:jc w:val="both"/>
      </w:pPr>
      <w:r>
        <w:rPr>
          <w:rFonts w:ascii="Times New Roman"/>
          <w:b w:val="false"/>
          <w:i w:val="false"/>
          <w:color w:val="000000"/>
          <w:sz w:val="28"/>
        </w:rPr>
        <w:t>
      кәсіпорыннан, бейінді ұйымнан педагогикалық жұмысқа ауысқан, кемінде үш жыл жұмыс өтілі бар адамдар;</w:t>
      </w:r>
    </w:p>
    <w:bookmarkEnd w:id="506"/>
    <w:bookmarkStart w:name="z523" w:id="507"/>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07"/>
    <w:bookmarkStart w:name="z524" w:id="508"/>
    <w:p>
      <w:pPr>
        <w:spacing w:after="0"/>
        <w:ind w:left="0"/>
        <w:jc w:val="both"/>
      </w:pPr>
      <w:r>
        <w:rPr>
          <w:rFonts w:ascii="Times New Roman"/>
          <w:b w:val="false"/>
          <w:i w:val="false"/>
          <w:color w:val="000000"/>
          <w:sz w:val="28"/>
        </w:rPr>
        <w:t>
      еліміздің, облыстың телевидениесінде трансляциялау үшін енгізілген бейне -, телесабақтар дайындаған адамдар;</w:t>
      </w:r>
    </w:p>
    <w:bookmarkEnd w:id="508"/>
    <w:bookmarkStart w:name="z525" w:id="509"/>
    <w:p>
      <w:pPr>
        <w:spacing w:after="0"/>
        <w:ind w:left="0"/>
        <w:jc w:val="both"/>
      </w:pPr>
      <w:r>
        <w:rPr>
          <w:rFonts w:ascii="Times New Roman"/>
          <w:b w:val="false"/>
          <w:i w:val="false"/>
          <w:color w:val="000000"/>
          <w:sz w:val="28"/>
        </w:rPr>
        <w:t>
      облыстық деңгейдегі "Үздік педагог" атағына ие болған адамдар;</w:t>
      </w:r>
    </w:p>
    <w:bookmarkEnd w:id="509"/>
    <w:bookmarkStart w:name="z526" w:id="510"/>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болып табылатын адамдар;</w:t>
      </w:r>
    </w:p>
    <w:bookmarkEnd w:id="510"/>
    <w:bookmarkStart w:name="z527" w:id="511"/>
    <w:p>
      <w:pPr>
        <w:spacing w:after="0"/>
        <w:ind w:left="0"/>
        <w:jc w:val="both"/>
      </w:pPr>
      <w:r>
        <w:rPr>
          <w:rFonts w:ascii="Times New Roman"/>
          <w:b w:val="false"/>
          <w:i w:val="false"/>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bookmarkEnd w:id="511"/>
    <w:bookmarkStart w:name="z528" w:id="512"/>
    <w:p>
      <w:pPr>
        <w:spacing w:after="0"/>
        <w:ind w:left="0"/>
        <w:jc w:val="both"/>
      </w:pPr>
      <w:r>
        <w:rPr>
          <w:rFonts w:ascii="Times New Roman"/>
          <w:b w:val="false"/>
          <w:i w:val="false"/>
          <w:color w:val="000000"/>
          <w:sz w:val="28"/>
        </w:rPr>
        <w:t>
      115. "Педагог-шебер" біліктілік санатын мерзімінен бұрын алуға мынадай талаптардың кемінде алтауына сәйкес келетін педагогтер қатысады:</w:t>
      </w:r>
    </w:p>
    <w:bookmarkEnd w:id="512"/>
    <w:bookmarkStart w:name="z529" w:id="513"/>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bookmarkEnd w:id="513"/>
    <w:bookmarkStart w:name="z530" w:id="514"/>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bookmarkEnd w:id="514"/>
    <w:bookmarkStart w:name="z531" w:id="515"/>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bookmarkEnd w:id="515"/>
    <w:bookmarkStart w:name="z532" w:id="516"/>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bookmarkEnd w:id="516"/>
    <w:bookmarkStart w:name="z533" w:id="517"/>
    <w:p>
      <w:pPr>
        <w:spacing w:after="0"/>
        <w:ind w:left="0"/>
        <w:jc w:val="both"/>
      </w:pPr>
      <w:r>
        <w:rPr>
          <w:rFonts w:ascii="Times New Roman"/>
          <w:b w:val="false"/>
          <w:i w:val="false"/>
          <w:color w:val="000000"/>
          <w:sz w:val="28"/>
        </w:rPr>
        <w:t>
      еліміздің телевидениесінде трансляциялау үшін енгізілген бейне -, телесабақ дайындауға қатысқан адамдар;</w:t>
      </w:r>
    </w:p>
    <w:bookmarkEnd w:id="517"/>
    <w:bookmarkStart w:name="z534" w:id="518"/>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18"/>
    <w:bookmarkStart w:name="z535" w:id="519"/>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бес жыл педагогикалық жұмыс өтілі бар тұлғалар;</w:t>
      </w:r>
    </w:p>
    <w:bookmarkEnd w:id="519"/>
    <w:bookmarkStart w:name="z536" w:id="520"/>
    <w:p>
      <w:pPr>
        <w:spacing w:after="0"/>
        <w:ind w:left="0"/>
        <w:jc w:val="both"/>
      </w:pPr>
      <w:r>
        <w:rPr>
          <w:rFonts w:ascii="Times New Roman"/>
          <w:b w:val="false"/>
          <w:i w:val="false"/>
          <w:color w:val="000000"/>
          <w:sz w:val="28"/>
        </w:rPr>
        <w:t>
      Қазақстан Республикасының "Үздік педагог" атағына ие болған адамдар;</w:t>
      </w:r>
    </w:p>
    <w:bookmarkEnd w:id="520"/>
    <w:bookmarkStart w:name="z537" w:id="521"/>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болып табылатын адамдар;</w:t>
      </w:r>
    </w:p>
    <w:bookmarkEnd w:id="521"/>
    <w:bookmarkStart w:name="z538" w:id="522"/>
    <w:p>
      <w:pPr>
        <w:spacing w:after="0"/>
        <w:ind w:left="0"/>
        <w:jc w:val="both"/>
      </w:pPr>
      <w:r>
        <w:rPr>
          <w:rFonts w:ascii="Times New Roman"/>
          <w:b w:val="false"/>
          <w:i w:val="false"/>
          <w:color w:val="000000"/>
          <w:sz w:val="28"/>
        </w:rPr>
        <w:t>
      Уорлд скилс (WorldSkills) халықаралық чемпионаттарының жеңімпаздарын немесе жүлдегерлерін дайындаған адамдар.</w:t>
      </w:r>
    </w:p>
    <w:bookmarkEnd w:id="522"/>
    <w:bookmarkStart w:name="z539" w:id="523"/>
    <w:p>
      <w:pPr>
        <w:spacing w:after="0"/>
        <w:ind w:left="0"/>
        <w:jc w:val="both"/>
      </w:pPr>
      <w:r>
        <w:rPr>
          <w:rFonts w:ascii="Times New Roman"/>
          <w:b w:val="false"/>
          <w:i w:val="false"/>
          <w:color w:val="000000"/>
          <w:sz w:val="28"/>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bookmarkEnd w:id="523"/>
    <w:bookmarkStart w:name="z540" w:id="524"/>
    <w:p>
      <w:pPr>
        <w:spacing w:after="0"/>
        <w:ind w:left="0"/>
        <w:jc w:val="left"/>
      </w:pPr>
      <w:r>
        <w:rPr>
          <w:rFonts w:ascii="Times New Roman"/>
          <w:b/>
          <w:i w:val="false"/>
          <w:color w:val="000000"/>
        </w:rPr>
        <w:t xml:space="preserve"> 3-параграф. Педагогтерге оңайлатылған тәртіп бойынша біліктілік санатын беру тәртібі</w:t>
      </w:r>
    </w:p>
    <w:bookmarkEnd w:id="524"/>
    <w:bookmarkStart w:name="z541" w:id="525"/>
    <w:p>
      <w:pPr>
        <w:spacing w:after="0"/>
        <w:ind w:left="0"/>
        <w:jc w:val="both"/>
      </w:pPr>
      <w:r>
        <w:rPr>
          <w:rFonts w:ascii="Times New Roman"/>
          <w:b w:val="false"/>
          <w:i w:val="false"/>
          <w:color w:val="000000"/>
          <w:sz w:val="28"/>
        </w:rPr>
        <w:t>
      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bookmarkEnd w:id="525"/>
    <w:bookmarkStart w:name="z542" w:id="526"/>
    <w:p>
      <w:pPr>
        <w:spacing w:after="0"/>
        <w:ind w:left="0"/>
        <w:jc w:val="both"/>
      </w:pPr>
      <w:r>
        <w:rPr>
          <w:rFonts w:ascii="Times New Roman"/>
          <w:b w:val="false"/>
          <w:i w:val="false"/>
          <w:color w:val="000000"/>
          <w:sz w:val="28"/>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26"/>
    <w:bookmarkStart w:name="z543" w:id="527"/>
    <w:p>
      <w:pPr>
        <w:spacing w:after="0"/>
        <w:ind w:left="0"/>
        <w:jc w:val="both"/>
      </w:pPr>
      <w:r>
        <w:rPr>
          <w:rFonts w:ascii="Times New Roman"/>
          <w:b w:val="false"/>
          <w:i w:val="false"/>
          <w:color w:val="000000"/>
          <w:sz w:val="28"/>
        </w:rPr>
        <w:t>
      ағылшын тілі: айелтс (IELTS) - 6,5 балл; тойфл (TOEFL) – 60 - 65 балл;</w:t>
      </w:r>
    </w:p>
    <w:bookmarkEnd w:id="527"/>
    <w:bookmarkStart w:name="z544" w:id="528"/>
    <w:p>
      <w:pPr>
        <w:spacing w:after="0"/>
        <w:ind w:left="0"/>
        <w:jc w:val="both"/>
      </w:pPr>
      <w:r>
        <w:rPr>
          <w:rFonts w:ascii="Times New Roman"/>
          <w:b w:val="false"/>
          <w:i w:val="false"/>
          <w:color w:val="000000"/>
          <w:sz w:val="28"/>
        </w:rPr>
        <w:t>
      француз тілі: дельф (DELF) - C1;</w:t>
      </w:r>
    </w:p>
    <w:bookmarkEnd w:id="528"/>
    <w:bookmarkStart w:name="z545" w:id="529"/>
    <w:p>
      <w:pPr>
        <w:spacing w:after="0"/>
        <w:ind w:left="0"/>
        <w:jc w:val="both"/>
      </w:pPr>
      <w:r>
        <w:rPr>
          <w:rFonts w:ascii="Times New Roman"/>
          <w:b w:val="false"/>
          <w:i w:val="false"/>
          <w:color w:val="000000"/>
          <w:sz w:val="28"/>
        </w:rPr>
        <w:t>
      неміс тілі: гесэ цэтификат (Goethe Zertifikat) - C1.</w:t>
      </w:r>
    </w:p>
    <w:bookmarkEnd w:id="529"/>
    <w:bookmarkStart w:name="z546" w:id="530"/>
    <w:p>
      <w:pPr>
        <w:spacing w:after="0"/>
        <w:ind w:left="0"/>
        <w:jc w:val="both"/>
      </w:pPr>
      <w:r>
        <w:rPr>
          <w:rFonts w:ascii="Times New Roman"/>
          <w:b w:val="false"/>
          <w:i w:val="false"/>
          <w:color w:val="000000"/>
          <w:sz w:val="28"/>
        </w:rPr>
        <w:t>
      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30"/>
    <w:bookmarkStart w:name="z547" w:id="531"/>
    <w:p>
      <w:pPr>
        <w:spacing w:after="0"/>
        <w:ind w:left="0"/>
        <w:jc w:val="both"/>
      </w:pPr>
      <w:r>
        <w:rPr>
          <w:rFonts w:ascii="Times New Roman"/>
          <w:b w:val="false"/>
          <w:i w:val="false"/>
          <w:color w:val="000000"/>
          <w:sz w:val="28"/>
        </w:rPr>
        <w:t>
      ағылшын тілі: айелтс (IELTS) - 6,5 балл; тойфл (TOEFL) – 66 - 78 балл;</w:t>
      </w:r>
    </w:p>
    <w:bookmarkEnd w:id="531"/>
    <w:bookmarkStart w:name="z548" w:id="532"/>
    <w:p>
      <w:pPr>
        <w:spacing w:after="0"/>
        <w:ind w:left="0"/>
        <w:jc w:val="both"/>
      </w:pPr>
      <w:r>
        <w:rPr>
          <w:rFonts w:ascii="Times New Roman"/>
          <w:b w:val="false"/>
          <w:i w:val="false"/>
          <w:color w:val="000000"/>
          <w:sz w:val="28"/>
        </w:rPr>
        <w:t>
      француз тілі: дельф (DELF) - C1;</w:t>
      </w:r>
    </w:p>
    <w:bookmarkEnd w:id="532"/>
    <w:bookmarkStart w:name="z549" w:id="533"/>
    <w:p>
      <w:pPr>
        <w:spacing w:after="0"/>
        <w:ind w:left="0"/>
        <w:jc w:val="both"/>
      </w:pPr>
      <w:r>
        <w:rPr>
          <w:rFonts w:ascii="Times New Roman"/>
          <w:b w:val="false"/>
          <w:i w:val="false"/>
          <w:color w:val="000000"/>
          <w:sz w:val="28"/>
        </w:rPr>
        <w:t>
      неміс тілі: гесэ цэтификат (Goethe Zertifikat) - C1.</w:t>
      </w:r>
    </w:p>
    <w:bookmarkEnd w:id="533"/>
    <w:bookmarkStart w:name="z550" w:id="534"/>
    <w:p>
      <w:pPr>
        <w:spacing w:after="0"/>
        <w:ind w:left="0"/>
        <w:jc w:val="both"/>
      </w:pPr>
      <w:r>
        <w:rPr>
          <w:rFonts w:ascii="Times New Roman"/>
          <w:b w:val="false"/>
          <w:i w:val="false"/>
          <w:color w:val="000000"/>
          <w:sz w:val="28"/>
        </w:rPr>
        <w:t>
      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34"/>
    <w:bookmarkStart w:name="z551" w:id="535"/>
    <w:p>
      <w:pPr>
        <w:spacing w:after="0"/>
        <w:ind w:left="0"/>
        <w:jc w:val="both"/>
      </w:pPr>
      <w:r>
        <w:rPr>
          <w:rFonts w:ascii="Times New Roman"/>
          <w:b w:val="false"/>
          <w:i w:val="false"/>
          <w:color w:val="000000"/>
          <w:sz w:val="28"/>
        </w:rPr>
        <w:t>
      ағылшын тілі: айелтс (IELTS) - 7 балл; тойфл (TOEFL) - 79-95 балл;</w:t>
      </w:r>
    </w:p>
    <w:bookmarkEnd w:id="535"/>
    <w:bookmarkStart w:name="z552" w:id="536"/>
    <w:p>
      <w:pPr>
        <w:spacing w:after="0"/>
        <w:ind w:left="0"/>
        <w:jc w:val="both"/>
      </w:pPr>
      <w:r>
        <w:rPr>
          <w:rFonts w:ascii="Times New Roman"/>
          <w:b w:val="false"/>
          <w:i w:val="false"/>
          <w:color w:val="000000"/>
          <w:sz w:val="28"/>
        </w:rPr>
        <w:t>
      француз тілі: дельф (DELF) - C2;</w:t>
      </w:r>
    </w:p>
    <w:bookmarkEnd w:id="536"/>
    <w:bookmarkStart w:name="z553" w:id="537"/>
    <w:p>
      <w:pPr>
        <w:spacing w:after="0"/>
        <w:ind w:left="0"/>
        <w:jc w:val="both"/>
      </w:pPr>
      <w:r>
        <w:rPr>
          <w:rFonts w:ascii="Times New Roman"/>
          <w:b w:val="false"/>
          <w:i w:val="false"/>
          <w:color w:val="000000"/>
          <w:sz w:val="28"/>
        </w:rPr>
        <w:t>
      неміс тілі: гесэ цэтификат (Goethe Zertifikat) - C2.</w:t>
      </w:r>
    </w:p>
    <w:bookmarkEnd w:id="537"/>
    <w:bookmarkStart w:name="z554" w:id="538"/>
    <w:p>
      <w:pPr>
        <w:spacing w:after="0"/>
        <w:ind w:left="0"/>
        <w:jc w:val="both"/>
      </w:pPr>
      <w:r>
        <w:rPr>
          <w:rFonts w:ascii="Times New Roman"/>
          <w:b w:val="false"/>
          <w:i w:val="false"/>
          <w:color w:val="000000"/>
          <w:sz w:val="28"/>
        </w:rPr>
        <w:t>
      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bookmarkEnd w:id="538"/>
    <w:bookmarkStart w:name="z555" w:id="539"/>
    <w:p>
      <w:pPr>
        <w:spacing w:after="0"/>
        <w:ind w:left="0"/>
        <w:jc w:val="both"/>
      </w:pPr>
      <w:r>
        <w:rPr>
          <w:rFonts w:ascii="Times New Roman"/>
          <w:b w:val="false"/>
          <w:i w:val="false"/>
          <w:color w:val="000000"/>
          <w:sz w:val="28"/>
        </w:rPr>
        <w:t>
      ағылшын тілі: айелтс (IELTS) - 7,5 балл; тойфл (TOEFL) – 96 - 110 балл;</w:t>
      </w:r>
    </w:p>
    <w:bookmarkEnd w:id="539"/>
    <w:bookmarkStart w:name="z556" w:id="540"/>
    <w:p>
      <w:pPr>
        <w:spacing w:after="0"/>
        <w:ind w:left="0"/>
        <w:jc w:val="both"/>
      </w:pPr>
      <w:r>
        <w:rPr>
          <w:rFonts w:ascii="Times New Roman"/>
          <w:b w:val="false"/>
          <w:i w:val="false"/>
          <w:color w:val="000000"/>
          <w:sz w:val="28"/>
        </w:rPr>
        <w:t>
      француз тілі: дельф (DELF) - C2;</w:t>
      </w:r>
    </w:p>
    <w:bookmarkEnd w:id="540"/>
    <w:bookmarkStart w:name="z557" w:id="541"/>
    <w:p>
      <w:pPr>
        <w:spacing w:after="0"/>
        <w:ind w:left="0"/>
        <w:jc w:val="both"/>
      </w:pPr>
      <w:r>
        <w:rPr>
          <w:rFonts w:ascii="Times New Roman"/>
          <w:b w:val="false"/>
          <w:i w:val="false"/>
          <w:color w:val="000000"/>
          <w:sz w:val="28"/>
        </w:rPr>
        <w:t>
      неміс тілі: гесэ цэтификат (Goethe Zertifikat) - C2.</w:t>
      </w:r>
    </w:p>
    <w:bookmarkEnd w:id="541"/>
    <w:bookmarkStart w:name="z558" w:id="542"/>
    <w:p>
      <w:pPr>
        <w:spacing w:after="0"/>
        <w:ind w:left="0"/>
        <w:jc w:val="both"/>
      </w:pPr>
      <w:r>
        <w:rPr>
          <w:rFonts w:ascii="Times New Roman"/>
          <w:b w:val="false"/>
          <w:i w:val="false"/>
          <w:color w:val="000000"/>
          <w:sz w:val="28"/>
        </w:rPr>
        <w:t>
      122. Жоғарыда аталған сертификаттары жоқ шет тілдерінің педагогтері біліктілік санатын беру рәсімінен жалпы негізде өтеді.</w:t>
      </w:r>
    </w:p>
    <w:bookmarkEnd w:id="542"/>
    <w:bookmarkStart w:name="z559" w:id="543"/>
    <w:p>
      <w:pPr>
        <w:spacing w:after="0"/>
        <w:ind w:left="0"/>
        <w:jc w:val="both"/>
      </w:pPr>
      <w:r>
        <w:rPr>
          <w:rFonts w:ascii="Times New Roman"/>
          <w:b w:val="false"/>
          <w:i w:val="false"/>
          <w:color w:val="000000"/>
          <w:sz w:val="28"/>
        </w:rPr>
        <w:t>
      123. Комиссия шешімі аттестаттау органының бұйрығымен ресімделеді.</w:t>
      </w:r>
    </w:p>
    <w:bookmarkEnd w:id="543"/>
    <w:bookmarkStart w:name="z560" w:id="544"/>
    <w:p>
      <w:pPr>
        <w:spacing w:after="0"/>
        <w:ind w:left="0"/>
        <w:jc w:val="both"/>
      </w:pPr>
      <w:r>
        <w:rPr>
          <w:rFonts w:ascii="Times New Roman"/>
          <w:b w:val="false"/>
          <w:i w:val="false"/>
          <w:color w:val="000000"/>
          <w:sz w:val="28"/>
        </w:rPr>
        <w:t xml:space="preserve">
      124. Біліктілік санатын беру туралы бұйрықтың негізінде білім беру ұйымы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біліктілік беру (растау) туралы куәлік береді.</w:t>
      </w:r>
    </w:p>
    <w:bookmarkEnd w:id="544"/>
    <w:bookmarkStart w:name="z561" w:id="545"/>
    <w:p>
      <w:pPr>
        <w:spacing w:after="0"/>
        <w:ind w:left="0"/>
        <w:jc w:val="both"/>
      </w:pPr>
      <w:r>
        <w:rPr>
          <w:rFonts w:ascii="Times New Roman"/>
          <w:b w:val="false"/>
          <w:i w:val="false"/>
          <w:color w:val="000000"/>
          <w:sz w:val="28"/>
        </w:rPr>
        <w:t xml:space="preserve">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біліктілік санаттарын беру туралы куәліктерді тіркеу және беру журналында тіркеледі.</w:t>
      </w:r>
    </w:p>
    <w:bookmarkEnd w:id="545"/>
    <w:bookmarkStart w:name="z562" w:id="546"/>
    <w:p>
      <w:pPr>
        <w:spacing w:after="0"/>
        <w:ind w:left="0"/>
        <w:jc w:val="left"/>
      </w:pPr>
      <w:r>
        <w:rPr>
          <w:rFonts w:ascii="Times New Roman"/>
          <w:b/>
          <w:i w:val="false"/>
          <w:color w:val="000000"/>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bookmarkEnd w:id="546"/>
    <w:bookmarkStart w:name="z563" w:id="547"/>
    <w:p>
      <w:pPr>
        <w:spacing w:after="0"/>
        <w:ind w:left="0"/>
        <w:jc w:val="both"/>
      </w:pPr>
      <w:r>
        <w:rPr>
          <w:rFonts w:ascii="Times New Roman"/>
          <w:b w:val="false"/>
          <w:i w:val="false"/>
          <w:color w:val="000000"/>
          <w:sz w:val="28"/>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үміткер болып отырған біліктілік санатын көрсете отырып, тиісті деңгейдегі комиссияға өтініш береді.</w:t>
      </w:r>
    </w:p>
    <w:bookmarkEnd w:id="547"/>
    <w:bookmarkStart w:name="z564" w:id="548"/>
    <w:p>
      <w:pPr>
        <w:spacing w:after="0"/>
        <w:ind w:left="0"/>
        <w:jc w:val="both"/>
      </w:pPr>
      <w:r>
        <w:rPr>
          <w:rFonts w:ascii="Times New Roman"/>
          <w:b w:val="false"/>
          <w:i w:val="false"/>
          <w:color w:val="000000"/>
          <w:sz w:val="28"/>
        </w:rPr>
        <w:t>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bookmarkEnd w:id="548"/>
    <w:bookmarkStart w:name="z565" w:id="549"/>
    <w:p>
      <w:pPr>
        <w:spacing w:after="0"/>
        <w:ind w:left="0"/>
        <w:jc w:val="both"/>
      </w:pPr>
      <w:r>
        <w:rPr>
          <w:rFonts w:ascii="Times New Roman"/>
          <w:b w:val="false"/>
          <w:i w:val="false"/>
          <w:color w:val="000000"/>
          <w:sz w:val="28"/>
        </w:rPr>
        <w:t>
      128. "Басшы", "басшының орынбасары", "әдіскер" біліктілік санаттары лауазымға тағайындалған кезде автоматты түрде беріледі.</w:t>
      </w:r>
    </w:p>
    <w:bookmarkEnd w:id="549"/>
    <w:bookmarkStart w:name="z566" w:id="550"/>
    <w:p>
      <w:pPr>
        <w:spacing w:after="0"/>
        <w:ind w:left="0"/>
        <w:jc w:val="both"/>
      </w:pPr>
      <w:r>
        <w:rPr>
          <w:rFonts w:ascii="Times New Roman"/>
          <w:b w:val="false"/>
          <w:i w:val="false"/>
          <w:color w:val="000000"/>
          <w:sz w:val="28"/>
        </w:rPr>
        <w:t>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bookmarkEnd w:id="550"/>
    <w:bookmarkStart w:name="z567" w:id="551"/>
    <w:p>
      <w:pPr>
        <w:spacing w:after="0"/>
        <w:ind w:left="0"/>
        <w:jc w:val="both"/>
      </w:pPr>
      <w:r>
        <w:rPr>
          <w:rFonts w:ascii="Times New Roman"/>
          <w:b w:val="false"/>
          <w:i w:val="false"/>
          <w:color w:val="000000"/>
          <w:sz w:val="28"/>
        </w:rPr>
        <w:t>
      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bookmarkEnd w:id="551"/>
    <w:bookmarkStart w:name="z568" w:id="552"/>
    <w:p>
      <w:pPr>
        <w:spacing w:after="0"/>
        <w:ind w:left="0"/>
        <w:jc w:val="both"/>
      </w:pPr>
      <w:r>
        <w:rPr>
          <w:rFonts w:ascii="Times New Roman"/>
          <w:b w:val="false"/>
          <w:i w:val="false"/>
          <w:color w:val="000000"/>
          <w:sz w:val="28"/>
        </w:rPr>
        <w:t>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bookmarkEnd w:id="552"/>
    <w:bookmarkStart w:name="z569" w:id="553"/>
    <w:p>
      <w:pPr>
        <w:spacing w:after="0"/>
        <w:ind w:left="0"/>
        <w:jc w:val="both"/>
      </w:pPr>
      <w:r>
        <w:rPr>
          <w:rFonts w:ascii="Times New Roman"/>
          <w:b w:val="false"/>
          <w:i w:val="false"/>
          <w:color w:val="000000"/>
          <w:sz w:val="28"/>
        </w:rPr>
        <w:t>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bookmarkEnd w:id="553"/>
    <w:bookmarkStart w:name="z570" w:id="554"/>
    <w:p>
      <w:pPr>
        <w:spacing w:after="0"/>
        <w:ind w:left="0"/>
        <w:jc w:val="both"/>
      </w:pPr>
      <w:r>
        <w:rPr>
          <w:rFonts w:ascii="Times New Roman"/>
          <w:b w:val="false"/>
          <w:i w:val="false"/>
          <w:color w:val="000000"/>
          <w:sz w:val="28"/>
        </w:rPr>
        <w:t>
      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bookmarkEnd w:id="554"/>
    <w:bookmarkStart w:name="z571" w:id="555"/>
    <w:p>
      <w:pPr>
        <w:spacing w:after="0"/>
        <w:ind w:left="0"/>
        <w:jc w:val="both"/>
      </w:pPr>
      <w:r>
        <w:rPr>
          <w:rFonts w:ascii="Times New Roman"/>
          <w:b w:val="false"/>
          <w:i w:val="false"/>
          <w:color w:val="000000"/>
          <w:sz w:val="28"/>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24-қосымшаларда</w:t>
      </w:r>
      <w:r>
        <w:rPr>
          <w:rFonts w:ascii="Times New Roman"/>
          <w:b w:val="false"/>
          <w:i w:val="false"/>
          <w:color w:val="000000"/>
          <w:sz w:val="28"/>
        </w:rPr>
        <w:t xml:space="preserve"> белгіленген өлшемшарттарды орындау бойынша растайтын құжаттарды қамтитын қажетті құжаттарды дайындау.</w:t>
      </w:r>
    </w:p>
    <w:bookmarkEnd w:id="555"/>
    <w:bookmarkStart w:name="z572" w:id="556"/>
    <w:p>
      <w:pPr>
        <w:spacing w:after="0"/>
        <w:ind w:left="0"/>
        <w:jc w:val="both"/>
      </w:pPr>
      <w:r>
        <w:rPr>
          <w:rFonts w:ascii="Times New Roman"/>
          <w:b w:val="false"/>
          <w:i w:val="false"/>
          <w:color w:val="000000"/>
          <w:sz w:val="28"/>
        </w:rPr>
        <w:t>
      Көрсетілген құжаттар басшы орынбасарының, басшының қолымен және білім беру ұйымының (әдістемелік кабинет (орталық) мөрімен расталады.</w:t>
      </w:r>
    </w:p>
    <w:bookmarkEnd w:id="556"/>
    <w:bookmarkStart w:name="z573" w:id="557"/>
    <w:p>
      <w:pPr>
        <w:spacing w:after="0"/>
        <w:ind w:left="0"/>
        <w:jc w:val="both"/>
      </w:pPr>
      <w:r>
        <w:rPr>
          <w:rFonts w:ascii="Times New Roman"/>
          <w:b w:val="false"/>
          <w:i w:val="false"/>
          <w:color w:val="000000"/>
          <w:sz w:val="28"/>
        </w:rPr>
        <w:t>
      2) аттестаттауды өткізу кестелерін бекіту.</w:t>
      </w:r>
    </w:p>
    <w:bookmarkEnd w:id="557"/>
    <w:bookmarkStart w:name="z574" w:id="558"/>
    <w:p>
      <w:pPr>
        <w:spacing w:after="0"/>
        <w:ind w:left="0"/>
        <w:jc w:val="both"/>
      </w:pPr>
      <w:r>
        <w:rPr>
          <w:rFonts w:ascii="Times New Roman"/>
          <w:b w:val="false"/>
          <w:i w:val="false"/>
          <w:color w:val="000000"/>
          <w:sz w:val="28"/>
        </w:rPr>
        <w:t>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bookmarkEnd w:id="558"/>
    <w:bookmarkStart w:name="z575" w:id="559"/>
    <w:p>
      <w:pPr>
        <w:spacing w:after="0"/>
        <w:ind w:left="0"/>
        <w:jc w:val="both"/>
      </w:pPr>
      <w:r>
        <w:rPr>
          <w:rFonts w:ascii="Times New Roman"/>
          <w:b w:val="false"/>
          <w:i w:val="false"/>
          <w:color w:val="000000"/>
          <w:sz w:val="28"/>
        </w:rPr>
        <w:t>
      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bookmarkEnd w:id="559"/>
    <w:bookmarkStart w:name="z576" w:id="560"/>
    <w:p>
      <w:pPr>
        <w:spacing w:after="0"/>
        <w:ind w:left="0"/>
        <w:jc w:val="both"/>
      </w:pPr>
      <w:r>
        <w:rPr>
          <w:rFonts w:ascii="Times New Roman"/>
          <w:b w:val="false"/>
          <w:i w:val="false"/>
          <w:color w:val="000000"/>
          <w:sz w:val="28"/>
        </w:rPr>
        <w:t>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bookmarkEnd w:id="560"/>
    <w:bookmarkStart w:name="z577" w:id="561"/>
    <w:p>
      <w:pPr>
        <w:spacing w:after="0"/>
        <w:ind w:left="0"/>
        <w:jc w:val="both"/>
      </w:pPr>
      <w:r>
        <w:rPr>
          <w:rFonts w:ascii="Times New Roman"/>
          <w:b w:val="false"/>
          <w:i w:val="false"/>
          <w:color w:val="000000"/>
          <w:sz w:val="28"/>
        </w:rPr>
        <w:t>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bookmarkEnd w:id="561"/>
    <w:bookmarkStart w:name="z578" w:id="562"/>
    <w:p>
      <w:pPr>
        <w:spacing w:after="0"/>
        <w:ind w:left="0"/>
        <w:jc w:val="left"/>
      </w:pPr>
      <w:r>
        <w:rPr>
          <w:rFonts w:ascii="Times New Roman"/>
          <w:b/>
          <w:i w:val="false"/>
          <w:color w:val="000000"/>
        </w:rPr>
        <w:t xml:space="preserve"> 1-параграф. Біліктілік бағалауын өткізу тәртібі</w:t>
      </w:r>
    </w:p>
    <w:bookmarkEnd w:id="562"/>
    <w:bookmarkStart w:name="z579" w:id="563"/>
    <w:p>
      <w:pPr>
        <w:spacing w:after="0"/>
        <w:ind w:left="0"/>
        <w:jc w:val="both"/>
      </w:pPr>
      <w:r>
        <w:rPr>
          <w:rFonts w:ascii="Times New Roman"/>
          <w:b w:val="false"/>
          <w:i w:val="false"/>
          <w:color w:val="000000"/>
          <w:sz w:val="28"/>
        </w:rPr>
        <w:t>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bookmarkEnd w:id="563"/>
    <w:bookmarkStart w:name="z580" w:id="564"/>
    <w:p>
      <w:pPr>
        <w:spacing w:after="0"/>
        <w:ind w:left="0"/>
        <w:jc w:val="both"/>
      </w:pPr>
      <w:r>
        <w:rPr>
          <w:rFonts w:ascii="Times New Roman"/>
          <w:b w:val="false"/>
          <w:i w:val="false"/>
          <w:color w:val="000000"/>
          <w:sz w:val="28"/>
        </w:rPr>
        <w:t>
      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bookmarkEnd w:id="564"/>
    <w:bookmarkStart w:name="z581" w:id="565"/>
    <w:p>
      <w:pPr>
        <w:spacing w:after="0"/>
        <w:ind w:left="0"/>
        <w:jc w:val="both"/>
      </w:pPr>
      <w:r>
        <w:rPr>
          <w:rFonts w:ascii="Times New Roman"/>
          <w:b w:val="false"/>
          <w:i w:val="false"/>
          <w:color w:val="000000"/>
          <w:sz w:val="28"/>
        </w:rPr>
        <w:t>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bookmarkEnd w:id="565"/>
    <w:bookmarkStart w:name="z582" w:id="566"/>
    <w:p>
      <w:pPr>
        <w:spacing w:after="0"/>
        <w:ind w:left="0"/>
        <w:jc w:val="left"/>
      </w:pPr>
      <w:r>
        <w:rPr>
          <w:rFonts w:ascii="Times New Roman"/>
          <w:b/>
          <w:i w:val="false"/>
          <w:color w:val="000000"/>
        </w:rPr>
        <w:t xml:space="preserve"> 2-параграф. Қызмет нәтижелерін кешенді талдамалық жинақтауды өткізу тәртібі</w:t>
      </w:r>
    </w:p>
    <w:bookmarkEnd w:id="566"/>
    <w:bookmarkStart w:name="z583" w:id="567"/>
    <w:p>
      <w:pPr>
        <w:spacing w:after="0"/>
        <w:ind w:left="0"/>
        <w:jc w:val="both"/>
      </w:pPr>
      <w:r>
        <w:rPr>
          <w:rFonts w:ascii="Times New Roman"/>
          <w:b w:val="false"/>
          <w:i w:val="false"/>
          <w:color w:val="000000"/>
          <w:sz w:val="28"/>
        </w:rPr>
        <w:t>
      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bookmarkEnd w:id="567"/>
    <w:bookmarkStart w:name="z584" w:id="568"/>
    <w:p>
      <w:pPr>
        <w:spacing w:after="0"/>
        <w:ind w:left="0"/>
        <w:jc w:val="both"/>
      </w:pPr>
      <w:r>
        <w:rPr>
          <w:rFonts w:ascii="Times New Roman"/>
          <w:b w:val="false"/>
          <w:i w:val="false"/>
          <w:color w:val="000000"/>
          <w:sz w:val="28"/>
        </w:rPr>
        <w:t>
      142. Отырыс барысында Комиссия ұсынылған материалдарды зерделейді.</w:t>
      </w:r>
    </w:p>
    <w:bookmarkEnd w:id="568"/>
    <w:bookmarkStart w:name="z585" w:id="569"/>
    <w:p>
      <w:pPr>
        <w:spacing w:after="0"/>
        <w:ind w:left="0"/>
        <w:jc w:val="both"/>
      </w:pPr>
      <w:r>
        <w:rPr>
          <w:rFonts w:ascii="Times New Roman"/>
          <w:b w:val="false"/>
          <w:i w:val="false"/>
          <w:color w:val="000000"/>
          <w:sz w:val="28"/>
        </w:rPr>
        <w:t xml:space="preserve">
      143. Ұсынылған материалдарды зерделеу нәтижелері бойынша Комиссияның әрбір мүшесі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аттестатталатын басшыға/басшының орынбасарына/әдіскерге бағалау парағын толтырады.</w:t>
      </w:r>
    </w:p>
    <w:bookmarkEnd w:id="569"/>
    <w:bookmarkStart w:name="z586" w:id="570"/>
    <w:p>
      <w:pPr>
        <w:spacing w:after="0"/>
        <w:ind w:left="0"/>
        <w:jc w:val="both"/>
      </w:pPr>
      <w:r>
        <w:rPr>
          <w:rFonts w:ascii="Times New Roman"/>
          <w:b w:val="false"/>
          <w:i w:val="false"/>
          <w:color w:val="000000"/>
          <w:sz w:val="28"/>
        </w:rPr>
        <w:t xml:space="preserve">
      144. Аттестаттаушы органның персоналды басқару қызметі аттестатталатын басшыға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басшының орынбасарына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аттестаттау парағын ресімдейді.</w:t>
      </w:r>
    </w:p>
    <w:bookmarkEnd w:id="570"/>
    <w:bookmarkStart w:name="z587" w:id="571"/>
    <w:p>
      <w:pPr>
        <w:spacing w:after="0"/>
        <w:ind w:left="0"/>
        <w:jc w:val="both"/>
      </w:pPr>
      <w:r>
        <w:rPr>
          <w:rFonts w:ascii="Times New Roman"/>
          <w:b w:val="false"/>
          <w:i w:val="false"/>
          <w:color w:val="000000"/>
          <w:sz w:val="28"/>
        </w:rPr>
        <w:t xml:space="preserve">
      145. Жоғары қорытынды көрсеткіштер кезінде (осы Қағидаларға </w:t>
      </w:r>
      <w:r>
        <w:rPr>
          <w:rFonts w:ascii="Times New Roman"/>
          <w:b w:val="false"/>
          <w:i w:val="false"/>
          <w:color w:val="000000"/>
          <w:sz w:val="28"/>
        </w:rPr>
        <w:t>24-қосымшада</w:t>
      </w:r>
      <w:r>
        <w:rPr>
          <w:rFonts w:ascii="Times New Roman"/>
          <w:b w:val="false"/>
          <w:i w:val="false"/>
          <w:color w:val="000000"/>
          <w:sz w:val="28"/>
        </w:rPr>
        <w:t xml:space="preserve">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bookmarkEnd w:id="571"/>
    <w:bookmarkStart w:name="z588" w:id="572"/>
    <w:p>
      <w:pPr>
        <w:spacing w:after="0"/>
        <w:ind w:left="0"/>
        <w:jc w:val="both"/>
      </w:pPr>
      <w:r>
        <w:rPr>
          <w:rFonts w:ascii="Times New Roman"/>
          <w:b w:val="false"/>
          <w:i w:val="false"/>
          <w:color w:val="000000"/>
          <w:sz w:val="28"/>
        </w:rPr>
        <w:t>
      146. Аттестаттау нәтижелері бойынша Комиссия мынадай шешімдердің бірін қабылдайды:</w:t>
      </w:r>
    </w:p>
    <w:bookmarkEnd w:id="572"/>
    <w:bookmarkStart w:name="z589" w:id="573"/>
    <w:p>
      <w:pPr>
        <w:spacing w:after="0"/>
        <w:ind w:left="0"/>
        <w:jc w:val="both"/>
      </w:pPr>
      <w:r>
        <w:rPr>
          <w:rFonts w:ascii="Times New Roman"/>
          <w:b w:val="false"/>
          <w:i w:val="false"/>
          <w:color w:val="000000"/>
          <w:sz w:val="28"/>
        </w:rPr>
        <w:t>
      білім беру ұйымдары (әдістемелік кабинет (орталық) басшыларының орынбасарлары және әдістемелік кабинет (орталық) әдіскерлері үшін:</w:t>
      </w:r>
    </w:p>
    <w:bookmarkEnd w:id="573"/>
    <w:bookmarkStart w:name="z590" w:id="574"/>
    <w:p>
      <w:pPr>
        <w:spacing w:after="0"/>
        <w:ind w:left="0"/>
        <w:jc w:val="both"/>
      </w:pPr>
      <w:r>
        <w:rPr>
          <w:rFonts w:ascii="Times New Roman"/>
          <w:b w:val="false"/>
          <w:i w:val="false"/>
          <w:color w:val="000000"/>
          <w:sz w:val="28"/>
        </w:rPr>
        <w:t>
      өтініш берілген біліктілік санатына аттестатталды;</w:t>
      </w:r>
    </w:p>
    <w:bookmarkEnd w:id="574"/>
    <w:bookmarkStart w:name="z591" w:id="575"/>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75"/>
    <w:bookmarkStart w:name="z592" w:id="576"/>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76"/>
    <w:bookmarkStart w:name="z593" w:id="577"/>
    <w:p>
      <w:pPr>
        <w:spacing w:after="0"/>
        <w:ind w:left="0"/>
        <w:jc w:val="both"/>
      </w:pPr>
      <w:r>
        <w:rPr>
          <w:rFonts w:ascii="Times New Roman"/>
          <w:b w:val="false"/>
          <w:i w:val="false"/>
          <w:color w:val="000000"/>
          <w:sz w:val="28"/>
        </w:rPr>
        <w:t>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bookmarkEnd w:id="577"/>
    <w:bookmarkStart w:name="z594" w:id="578"/>
    <w:p>
      <w:pPr>
        <w:spacing w:after="0"/>
        <w:ind w:left="0"/>
        <w:jc w:val="both"/>
      </w:pPr>
      <w:r>
        <w:rPr>
          <w:rFonts w:ascii="Times New Roman"/>
          <w:b w:val="false"/>
          <w:i w:val="false"/>
          <w:color w:val="000000"/>
          <w:sz w:val="28"/>
        </w:rPr>
        <w:t>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bookmarkEnd w:id="578"/>
    <w:bookmarkStart w:name="z595" w:id="579"/>
    <w:p>
      <w:pPr>
        <w:spacing w:after="0"/>
        <w:ind w:left="0"/>
        <w:jc w:val="both"/>
      </w:pPr>
      <w:r>
        <w:rPr>
          <w:rFonts w:ascii="Times New Roman"/>
          <w:b w:val="false"/>
          <w:i w:val="false"/>
          <w:color w:val="000000"/>
          <w:sz w:val="28"/>
        </w:rPr>
        <w:t>
      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bookmarkEnd w:id="579"/>
    <w:bookmarkStart w:name="z596" w:id="580"/>
    <w:p>
      <w:pPr>
        <w:spacing w:after="0"/>
        <w:ind w:left="0"/>
        <w:jc w:val="both"/>
      </w:pPr>
      <w:r>
        <w:rPr>
          <w:rFonts w:ascii="Times New Roman"/>
          <w:b w:val="false"/>
          <w:i w:val="false"/>
          <w:color w:val="000000"/>
          <w:sz w:val="28"/>
        </w:rPr>
        <w:t>
      150. Комиссия қайта аттестаттауды өткізу кезінде мынадай шешімдердің бірін қабылдайды:</w:t>
      </w:r>
    </w:p>
    <w:bookmarkEnd w:id="580"/>
    <w:bookmarkStart w:name="z597" w:id="581"/>
    <w:p>
      <w:pPr>
        <w:spacing w:after="0"/>
        <w:ind w:left="0"/>
        <w:jc w:val="both"/>
      </w:pPr>
      <w:r>
        <w:rPr>
          <w:rFonts w:ascii="Times New Roman"/>
          <w:b w:val="false"/>
          <w:i w:val="false"/>
          <w:color w:val="000000"/>
          <w:sz w:val="28"/>
        </w:rPr>
        <w:t>
      өтініш берілген біліктілік санатына аттестатталды;</w:t>
      </w:r>
    </w:p>
    <w:bookmarkEnd w:id="581"/>
    <w:bookmarkStart w:name="z598" w:id="582"/>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82"/>
    <w:bookmarkStart w:name="z599" w:id="583"/>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83"/>
    <w:bookmarkStart w:name="z600" w:id="584"/>
    <w:p>
      <w:pPr>
        <w:spacing w:after="0"/>
        <w:ind w:left="0"/>
        <w:jc w:val="both"/>
      </w:pPr>
      <w:r>
        <w:rPr>
          <w:rFonts w:ascii="Times New Roman"/>
          <w:b w:val="false"/>
          <w:i w:val="false"/>
          <w:color w:val="000000"/>
          <w:sz w:val="28"/>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bookmarkEnd w:id="584"/>
    <w:bookmarkStart w:name="z601" w:id="585"/>
    <w:p>
      <w:pPr>
        <w:spacing w:after="0"/>
        <w:ind w:left="0"/>
        <w:jc w:val="both"/>
      </w:pPr>
      <w:r>
        <w:rPr>
          <w:rFonts w:ascii="Times New Roman"/>
          <w:b w:val="false"/>
          <w:i w:val="false"/>
          <w:color w:val="000000"/>
          <w:sz w:val="28"/>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bookmarkEnd w:id="585"/>
    <w:bookmarkStart w:name="z602" w:id="586"/>
    <w:p>
      <w:pPr>
        <w:spacing w:after="0"/>
        <w:ind w:left="0"/>
        <w:jc w:val="both"/>
      </w:pPr>
      <w:r>
        <w:rPr>
          <w:rFonts w:ascii="Times New Roman"/>
          <w:b w:val="false"/>
          <w:i w:val="false"/>
          <w:color w:val="000000"/>
          <w:sz w:val="28"/>
        </w:rPr>
        <w:t>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586"/>
    <w:bookmarkStart w:name="z603" w:id="587"/>
    <w:p>
      <w:pPr>
        <w:spacing w:after="0"/>
        <w:ind w:left="0"/>
        <w:jc w:val="both"/>
      </w:pPr>
      <w:r>
        <w:rPr>
          <w:rFonts w:ascii="Times New Roman"/>
          <w:b w:val="false"/>
          <w:i w:val="false"/>
          <w:color w:val="000000"/>
          <w:sz w:val="28"/>
        </w:rPr>
        <w:t>
      өтініш берілген біліктілік санатына аттестатталды;</w:t>
      </w:r>
    </w:p>
    <w:bookmarkEnd w:id="587"/>
    <w:bookmarkStart w:name="z604" w:id="588"/>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88"/>
    <w:bookmarkStart w:name="z605" w:id="589"/>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89"/>
    <w:bookmarkStart w:name="z606" w:id="590"/>
    <w:p>
      <w:pPr>
        <w:spacing w:after="0"/>
        <w:ind w:left="0"/>
        <w:jc w:val="both"/>
      </w:pPr>
      <w:r>
        <w:rPr>
          <w:rFonts w:ascii="Times New Roman"/>
          <w:b w:val="false"/>
          <w:i w:val="false"/>
          <w:color w:val="000000"/>
          <w:sz w:val="28"/>
        </w:rPr>
        <w:t>
      өтініш берілген біліктілік санатына еңбек шартын бұза отырып аттестатталмады.</w:t>
      </w:r>
    </w:p>
    <w:bookmarkEnd w:id="590"/>
    <w:bookmarkStart w:name="z607" w:id="591"/>
    <w:p>
      <w:pPr>
        <w:spacing w:after="0"/>
        <w:ind w:left="0"/>
        <w:jc w:val="both"/>
      </w:pPr>
      <w:r>
        <w:rPr>
          <w:rFonts w:ascii="Times New Roman"/>
          <w:b w:val="false"/>
          <w:i w:val="false"/>
          <w:color w:val="000000"/>
          <w:sz w:val="28"/>
        </w:rPr>
        <w:t>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bookmarkEnd w:id="591"/>
    <w:bookmarkStart w:name="z608" w:id="592"/>
    <w:p>
      <w:pPr>
        <w:spacing w:after="0"/>
        <w:ind w:left="0"/>
        <w:jc w:val="both"/>
      </w:pPr>
      <w:r>
        <w:rPr>
          <w:rFonts w:ascii="Times New Roman"/>
          <w:b w:val="false"/>
          <w:i w:val="false"/>
          <w:color w:val="000000"/>
          <w:sz w:val="28"/>
        </w:rPr>
        <w:t>
      155. Комиссия қайта аттестаттауды өткізу кезінде мынадай шешімдердің бірін қабылдайды:</w:t>
      </w:r>
    </w:p>
    <w:bookmarkEnd w:id="592"/>
    <w:bookmarkStart w:name="z609" w:id="593"/>
    <w:p>
      <w:pPr>
        <w:spacing w:after="0"/>
        <w:ind w:left="0"/>
        <w:jc w:val="both"/>
      </w:pPr>
      <w:r>
        <w:rPr>
          <w:rFonts w:ascii="Times New Roman"/>
          <w:b w:val="false"/>
          <w:i w:val="false"/>
          <w:color w:val="000000"/>
          <w:sz w:val="28"/>
        </w:rPr>
        <w:t>
      өтініш берілген біліктілік санатына аттестатталды;</w:t>
      </w:r>
    </w:p>
    <w:bookmarkEnd w:id="593"/>
    <w:bookmarkStart w:name="z610" w:id="594"/>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94"/>
    <w:bookmarkStart w:name="z611" w:id="595"/>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95"/>
    <w:bookmarkStart w:name="z612" w:id="596"/>
    <w:p>
      <w:pPr>
        <w:spacing w:after="0"/>
        <w:ind w:left="0"/>
        <w:jc w:val="both"/>
      </w:pPr>
      <w:r>
        <w:rPr>
          <w:rFonts w:ascii="Times New Roman"/>
          <w:b w:val="false"/>
          <w:i w:val="false"/>
          <w:color w:val="000000"/>
          <w:sz w:val="28"/>
        </w:rPr>
        <w:t>
      өтініш берілген біліктілік санатына еңбек шартын бұза отырып аттестатталмады.</w:t>
      </w:r>
    </w:p>
    <w:bookmarkEnd w:id="596"/>
    <w:bookmarkStart w:name="z613" w:id="597"/>
    <w:p>
      <w:pPr>
        <w:spacing w:after="0"/>
        <w:ind w:left="0"/>
        <w:jc w:val="both"/>
      </w:pPr>
      <w:r>
        <w:rPr>
          <w:rFonts w:ascii="Times New Roman"/>
          <w:b w:val="false"/>
          <w:i w:val="false"/>
          <w:color w:val="000000"/>
          <w:sz w:val="28"/>
        </w:rPr>
        <w:t>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bookmarkEnd w:id="597"/>
    <w:bookmarkStart w:name="z614" w:id="598"/>
    <w:p>
      <w:pPr>
        <w:spacing w:after="0"/>
        <w:ind w:left="0"/>
        <w:jc w:val="both"/>
      </w:pPr>
      <w:r>
        <w:rPr>
          <w:rFonts w:ascii="Times New Roman"/>
          <w:b w:val="false"/>
          <w:i w:val="false"/>
          <w:color w:val="000000"/>
          <w:sz w:val="28"/>
        </w:rPr>
        <w:t>
      "басшы-ұйымдастырушы" біліктілік санаты бар басшылармен еңбек шарты бұзылуға жатады.</w:t>
      </w:r>
    </w:p>
    <w:bookmarkEnd w:id="598"/>
    <w:bookmarkStart w:name="z615" w:id="599"/>
    <w:p>
      <w:pPr>
        <w:spacing w:after="0"/>
        <w:ind w:left="0"/>
        <w:jc w:val="both"/>
      </w:pPr>
      <w:r>
        <w:rPr>
          <w:rFonts w:ascii="Times New Roman"/>
          <w:b w:val="false"/>
          <w:i w:val="false"/>
          <w:color w:val="000000"/>
          <w:sz w:val="28"/>
        </w:rPr>
        <w:t>
      157. Аттестатталушы Комиссия шешімімен танысады.</w:t>
      </w:r>
    </w:p>
    <w:bookmarkEnd w:id="599"/>
    <w:bookmarkStart w:name="z616" w:id="600"/>
    <w:p>
      <w:pPr>
        <w:spacing w:after="0"/>
        <w:ind w:left="0"/>
        <w:jc w:val="both"/>
      </w:pPr>
      <w:r>
        <w:rPr>
          <w:rFonts w:ascii="Times New Roman"/>
          <w:b w:val="false"/>
          <w:i w:val="false"/>
          <w:color w:val="000000"/>
          <w:sz w:val="28"/>
        </w:rPr>
        <w:t xml:space="preserve">
      158. Комиссияның шешімі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хаттамамен ресімделеді, оған оның отырысына қатысқан Комиссия хатшысы мен мүшелері қол қояды.</w:t>
      </w:r>
    </w:p>
    <w:bookmarkEnd w:id="600"/>
    <w:bookmarkStart w:name="z617" w:id="601"/>
    <w:p>
      <w:pPr>
        <w:spacing w:after="0"/>
        <w:ind w:left="0"/>
        <w:jc w:val="both"/>
      </w:pPr>
      <w:r>
        <w:rPr>
          <w:rFonts w:ascii="Times New Roman"/>
          <w:b w:val="false"/>
          <w:i w:val="false"/>
          <w:color w:val="000000"/>
          <w:sz w:val="28"/>
        </w:rPr>
        <w:t>
      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bookmarkEnd w:id="601"/>
    <w:bookmarkStart w:name="z618" w:id="602"/>
    <w:p>
      <w:pPr>
        <w:spacing w:after="0"/>
        <w:ind w:left="0"/>
        <w:jc w:val="both"/>
      </w:pPr>
      <w:r>
        <w:rPr>
          <w:rFonts w:ascii="Times New Roman"/>
          <w:b w:val="false"/>
          <w:i w:val="false"/>
          <w:color w:val="000000"/>
          <w:sz w:val="28"/>
        </w:rPr>
        <w:t>
      160. Комиссияның шешімі осы Қағидаларға 26 және 27-қосымшаларға сәйкес нысан бойынша аттестатталушылардың аттестаттау парақтарына енгізіледі.</w:t>
      </w:r>
    </w:p>
    <w:bookmarkEnd w:id="602"/>
    <w:bookmarkStart w:name="z619" w:id="603"/>
    <w:p>
      <w:pPr>
        <w:spacing w:after="0"/>
        <w:ind w:left="0"/>
        <w:jc w:val="both"/>
      </w:pPr>
      <w:r>
        <w:rPr>
          <w:rFonts w:ascii="Times New Roman"/>
          <w:b w:val="false"/>
          <w:i w:val="false"/>
          <w:color w:val="000000"/>
          <w:sz w:val="28"/>
        </w:rPr>
        <w:t>
      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bookmarkEnd w:id="603"/>
    <w:bookmarkStart w:name="z620" w:id="604"/>
    <w:p>
      <w:pPr>
        <w:spacing w:after="0"/>
        <w:ind w:left="0"/>
        <w:jc w:val="both"/>
      </w:pPr>
      <w:r>
        <w:rPr>
          <w:rFonts w:ascii="Times New Roman"/>
          <w:b w:val="false"/>
          <w:i w:val="false"/>
          <w:color w:val="000000"/>
          <w:sz w:val="28"/>
        </w:rPr>
        <w:t>
      162. Комиссия шешімі аттестаттаушы органның бұйрығымен ресімделеді.</w:t>
      </w:r>
    </w:p>
    <w:bookmarkEnd w:id="604"/>
    <w:bookmarkStart w:name="z621" w:id="605"/>
    <w:p>
      <w:pPr>
        <w:spacing w:after="0"/>
        <w:ind w:left="0"/>
        <w:jc w:val="both"/>
      </w:pPr>
      <w:r>
        <w:rPr>
          <w:rFonts w:ascii="Times New Roman"/>
          <w:b w:val="false"/>
          <w:i w:val="false"/>
          <w:color w:val="000000"/>
          <w:sz w:val="28"/>
        </w:rPr>
        <w:t>
      Тиісті бұйрықтың негізінде осы Қағидаларға 20-қосымшаға сәйкес нысан бойынша біліктілік бере (растай) отырып, аттестаттау туралы куәлік беріледі.</w:t>
      </w:r>
    </w:p>
    <w:bookmarkEnd w:id="605"/>
    <w:bookmarkStart w:name="z622" w:id="606"/>
    <w:p>
      <w:pPr>
        <w:spacing w:after="0"/>
        <w:ind w:left="0"/>
        <w:jc w:val="both"/>
      </w:pPr>
      <w:r>
        <w:rPr>
          <w:rFonts w:ascii="Times New Roman"/>
          <w:b w:val="false"/>
          <w:i w:val="false"/>
          <w:color w:val="000000"/>
          <w:sz w:val="28"/>
        </w:rPr>
        <w:t>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bookmarkEnd w:id="606"/>
    <w:bookmarkStart w:name="z623" w:id="607"/>
    <w:p>
      <w:pPr>
        <w:spacing w:after="0"/>
        <w:ind w:left="0"/>
        <w:jc w:val="both"/>
      </w:pPr>
      <w:r>
        <w:rPr>
          <w:rFonts w:ascii="Times New Roman"/>
          <w:b w:val="false"/>
          <w:i w:val="false"/>
          <w:color w:val="000000"/>
          <w:sz w:val="28"/>
        </w:rPr>
        <w:t>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bookmarkEnd w:id="607"/>
    <w:bookmarkStart w:name="z624" w:id="608"/>
    <w:p>
      <w:pPr>
        <w:spacing w:after="0"/>
        <w:ind w:left="0"/>
        <w:jc w:val="both"/>
      </w:pPr>
      <w:r>
        <w:rPr>
          <w:rFonts w:ascii="Times New Roman"/>
          <w:b w:val="false"/>
          <w:i w:val="false"/>
          <w:color w:val="000000"/>
          <w:sz w:val="28"/>
        </w:rPr>
        <w:t>
      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608"/>
    <w:bookmarkStart w:name="z625" w:id="609"/>
    <w:p>
      <w:pPr>
        <w:spacing w:after="0"/>
        <w:ind w:left="0"/>
        <w:jc w:val="both"/>
      </w:pPr>
      <w:r>
        <w:rPr>
          <w:rFonts w:ascii="Times New Roman"/>
          <w:b w:val="false"/>
          <w:i w:val="false"/>
          <w:color w:val="000000"/>
          <w:sz w:val="28"/>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bookmarkEnd w:id="609"/>
    <w:bookmarkStart w:name="z626" w:id="610"/>
    <w:p>
      <w:pPr>
        <w:spacing w:after="0"/>
        <w:ind w:left="0"/>
        <w:jc w:val="both"/>
      </w:pPr>
      <w:r>
        <w:rPr>
          <w:rFonts w:ascii="Times New Roman"/>
          <w:b w:val="false"/>
          <w:i w:val="false"/>
          <w:color w:val="000000"/>
          <w:sz w:val="28"/>
        </w:rPr>
        <w:t>
      167. Шығарылған шешімді қайта қарау тәртібін комиссия дербес айқындайды.</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жөніндегі</w:t>
            </w:r>
            <w:r>
              <w:br/>
            </w:r>
            <w:r>
              <w:rPr>
                <w:rFonts w:ascii="Times New Roman"/>
                <w:b w:val="false"/>
                <w:i w:val="false"/>
                <w:color w:val="000000"/>
                <w:sz w:val="20"/>
              </w:rPr>
              <w:t>ұйымның</w:t>
            </w:r>
            <w:r>
              <w:rPr>
                <w:rFonts w:ascii="Times New Roman"/>
                <w:b w:val="false"/>
                <w:i w:val="false"/>
                <w:color w:val="000000"/>
                <w:sz w:val="20"/>
              </w:rPr>
              <w:t xml:space="preserve"> басшысына)</w:t>
            </w:r>
          </w:p>
        </w:tc>
      </w:tr>
    </w:tbl>
    <w:bookmarkStart w:name="z634" w:id="611"/>
    <w:p>
      <w:pPr>
        <w:spacing w:after="0"/>
        <w:ind w:left="0"/>
        <w:jc w:val="left"/>
      </w:pPr>
      <w:r>
        <w:rPr>
          <w:rFonts w:ascii="Times New Roman"/>
          <w:b/>
          <w:i w:val="false"/>
          <w:color w:val="000000"/>
        </w:rPr>
        <w:t xml:space="preserve"> Ұлттық біліктілік тестілеуіне қатысуға ӨТІНІШ</w:t>
      </w:r>
    </w:p>
    <w:bookmarkEnd w:id="611"/>
    <w:bookmarkStart w:name="z635" w:id="612"/>
    <w:p>
      <w:pPr>
        <w:spacing w:after="0"/>
        <w:ind w:left="0"/>
        <w:jc w:val="both"/>
      </w:pPr>
      <w:r>
        <w:rPr>
          <w:rFonts w:ascii="Times New Roman"/>
          <w:b w:val="false"/>
          <w:i w:val="false"/>
          <w:color w:val="000000"/>
          <w:sz w:val="28"/>
        </w:rPr>
        <w:t>
      Мен, __________________________________________________________,</w:t>
      </w:r>
    </w:p>
    <w:bookmarkEnd w:id="612"/>
    <w:p>
      <w:pPr>
        <w:spacing w:after="0"/>
        <w:ind w:left="0"/>
        <w:jc w:val="both"/>
      </w:pPr>
      <w:r>
        <w:rPr>
          <w:rFonts w:ascii="Times New Roman"/>
          <w:b w:val="false"/>
          <w:i w:val="false"/>
          <w:color w:val="000000"/>
          <w:sz w:val="28"/>
        </w:rPr>
        <w:t>
                                      (педагогтің Т.А.Ә. (болған жағдайда)</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(диплом бойынша мамандығы)</w:t>
      </w:r>
    </w:p>
    <w:p>
      <w:pPr>
        <w:spacing w:after="0"/>
        <w:ind w:left="0"/>
        <w:jc w:val="both"/>
      </w:pPr>
      <w:r>
        <w:rPr>
          <w:rFonts w:ascii="Times New Roman"/>
          <w:b w:val="false"/>
          <w:i w:val="false"/>
          <w:color w:val="000000"/>
          <w:sz w:val="28"/>
        </w:rPr>
        <w:t>
      Мені___ ______біліктілік санатын беру (растау) – аттестаттау үшін 20____жылы</w:t>
      </w:r>
    </w:p>
    <w:p>
      <w:pPr>
        <w:spacing w:after="0"/>
        <w:ind w:left="0"/>
        <w:jc w:val="both"/>
      </w:pPr>
      <w:r>
        <w:rPr>
          <w:rFonts w:ascii="Times New Roman"/>
          <w:b w:val="false"/>
          <w:i w:val="false"/>
          <w:color w:val="000000"/>
          <w:sz w:val="28"/>
        </w:rPr>
        <w:t>
      ұлттық біліктілік тестілеуіне қатысуға жіберуіңізді сұраймын.</w:t>
      </w:r>
    </w:p>
    <w:p>
      <w:pPr>
        <w:spacing w:after="0"/>
        <w:ind w:left="0"/>
        <w:jc w:val="both"/>
      </w:pPr>
      <w:r>
        <w:rPr>
          <w:rFonts w:ascii="Times New Roman"/>
          <w:b w:val="false"/>
          <w:i w:val="false"/>
          <w:color w:val="000000"/>
          <w:sz w:val="28"/>
        </w:rPr>
        <w:t>
      Қазіргі кезде (күні) ___ (айы) ______ жылғы дейін жарамды біліктілік санатына</w:t>
      </w:r>
    </w:p>
    <w:p>
      <w:pPr>
        <w:spacing w:after="0"/>
        <w:ind w:left="0"/>
        <w:jc w:val="both"/>
      </w:pPr>
      <w:r>
        <w:rPr>
          <w:rFonts w:ascii="Times New Roman"/>
          <w:b w:val="false"/>
          <w:i w:val="false"/>
          <w:color w:val="000000"/>
          <w:sz w:val="28"/>
        </w:rPr>
        <w:t>
      иемін немесе жоқ: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лауазымы</w:t>
      </w:r>
    </w:p>
    <w:bookmarkStart w:name="z636" w:id="613"/>
    <w:p>
      <w:pPr>
        <w:spacing w:after="0"/>
        <w:ind w:left="0"/>
        <w:jc w:val="both"/>
      </w:pPr>
      <w:r>
        <w:rPr>
          <w:rFonts w:ascii="Times New Roman"/>
          <w:b w:val="false"/>
          <w:i w:val="false"/>
          <w:color w:val="000000"/>
          <w:sz w:val="28"/>
        </w:rPr>
        <w:t>
      Ұлттық біліктілік тестілеуіне қатыса отырып, мен жеке мәліметтерімді өңдеуге</w:t>
      </w:r>
    </w:p>
    <w:bookmarkEnd w:id="613"/>
    <w:p>
      <w:pPr>
        <w:spacing w:after="0"/>
        <w:ind w:left="0"/>
        <w:jc w:val="both"/>
      </w:pPr>
      <w:r>
        <w:rPr>
          <w:rFonts w:ascii="Times New Roman"/>
          <w:b w:val="false"/>
          <w:i w:val="false"/>
          <w:color w:val="000000"/>
          <w:sz w:val="28"/>
        </w:rPr>
        <w:t>
      келісемін.</w:t>
      </w:r>
    </w:p>
    <w:bookmarkStart w:name="z637" w:id="614"/>
    <w:p>
      <w:pPr>
        <w:spacing w:after="0"/>
        <w:ind w:left="0"/>
        <w:jc w:val="both"/>
      </w:pPr>
      <w:r>
        <w:rPr>
          <w:rFonts w:ascii="Times New Roman"/>
          <w:b w:val="false"/>
          <w:i w:val="false"/>
          <w:color w:val="000000"/>
          <w:sz w:val="28"/>
        </w:rPr>
        <w:t>
      Мен тестілеуден өтетін ғимаратта тыйым салынған заттардың бірін пайдалануға</w:t>
      </w:r>
    </w:p>
    <w:bookmarkEnd w:id="614"/>
    <w:p>
      <w:pPr>
        <w:spacing w:after="0"/>
        <w:ind w:left="0"/>
        <w:jc w:val="both"/>
      </w:pPr>
      <w:r>
        <w:rPr>
          <w:rFonts w:ascii="Times New Roman"/>
          <w:b w:val="false"/>
          <w:i w:val="false"/>
          <w:color w:val="000000"/>
          <w:sz w:val="28"/>
        </w:rPr>
        <w:t>
      тырысқаным үшін жауапкершілік туралы, тиісті акт жасай отырып алып тастау туралы</w:t>
      </w:r>
    </w:p>
    <w:p>
      <w:pPr>
        <w:spacing w:after="0"/>
        <w:ind w:left="0"/>
        <w:jc w:val="both"/>
      </w:pPr>
      <w:r>
        <w:rPr>
          <w:rFonts w:ascii="Times New Roman"/>
          <w:b w:val="false"/>
          <w:i w:val="false"/>
          <w:color w:val="000000"/>
          <w:sz w:val="28"/>
        </w:rPr>
        <w:t>
      хабардармын.</w:t>
      </w:r>
    </w:p>
    <w:bookmarkStart w:name="z638" w:id="615"/>
    <w:p>
      <w:pPr>
        <w:spacing w:after="0"/>
        <w:ind w:left="0"/>
        <w:jc w:val="both"/>
      </w:pPr>
      <w:r>
        <w:rPr>
          <w:rFonts w:ascii="Times New Roman"/>
          <w:b w:val="false"/>
          <w:i w:val="false"/>
          <w:color w:val="000000"/>
          <w:sz w:val="28"/>
        </w:rPr>
        <w:t>
      Тыйым салынған зат табылған жағдайда бес жыл мерзімге (білім беру ұйымдарының</w:t>
      </w:r>
    </w:p>
    <w:bookmarkEnd w:id="615"/>
    <w:p>
      <w:pPr>
        <w:spacing w:after="0"/>
        <w:ind w:left="0"/>
        <w:jc w:val="both"/>
      </w:pPr>
      <w:r>
        <w:rPr>
          <w:rFonts w:ascii="Times New Roman"/>
          <w:b w:val="false"/>
          <w:i w:val="false"/>
          <w:color w:val="000000"/>
          <w:sz w:val="28"/>
        </w:rPr>
        <w:t>
      басшылары – үш жылға) аттестаттаудан өту құқығынан айырылатыным хабарланды.</w:t>
      </w:r>
    </w:p>
    <w:bookmarkStart w:name="z639" w:id="616"/>
    <w:p>
      <w:pPr>
        <w:spacing w:after="0"/>
        <w:ind w:left="0"/>
        <w:jc w:val="both"/>
      </w:pPr>
      <w:r>
        <w:rPr>
          <w:rFonts w:ascii="Times New Roman"/>
          <w:b w:val="false"/>
          <w:i w:val="false"/>
          <w:color w:val="000000"/>
          <w:sz w:val="28"/>
        </w:rPr>
        <w:t>
      Ұлттық біліктілік тестілеуін өткізу кезінде қағидаларды бұзу фактілері анықталған</w:t>
      </w:r>
    </w:p>
    <w:bookmarkEnd w:id="616"/>
    <w:p>
      <w:pPr>
        <w:spacing w:after="0"/>
        <w:ind w:left="0"/>
        <w:jc w:val="both"/>
      </w:pPr>
      <w:r>
        <w:rPr>
          <w:rFonts w:ascii="Times New Roman"/>
          <w:b w:val="false"/>
          <w:i w:val="false"/>
          <w:color w:val="000000"/>
          <w:sz w:val="28"/>
        </w:rPr>
        <w:t>
      кезде, сондай-ақ бейнежазбаны қарау кезінде анықталған кезде тапсыру мерзіміне</w:t>
      </w:r>
    </w:p>
    <w:p>
      <w:pPr>
        <w:spacing w:after="0"/>
        <w:ind w:left="0"/>
        <w:jc w:val="both"/>
      </w:pPr>
      <w:r>
        <w:rPr>
          <w:rFonts w:ascii="Times New Roman"/>
          <w:b w:val="false"/>
          <w:i w:val="false"/>
          <w:color w:val="000000"/>
          <w:sz w:val="28"/>
        </w:rPr>
        <w:t>
      қарамастан акт жасалатыны және нәтижелердің күші жойылатыны хабарланды.</w:t>
      </w:r>
    </w:p>
    <w:bookmarkStart w:name="z640" w:id="617"/>
    <w:p>
      <w:pPr>
        <w:spacing w:after="0"/>
        <w:ind w:left="0"/>
        <w:jc w:val="both"/>
      </w:pPr>
      <w:r>
        <w:rPr>
          <w:rFonts w:ascii="Times New Roman"/>
          <w:b w:val="false"/>
          <w:i w:val="false"/>
          <w:color w:val="000000"/>
          <w:sz w:val="28"/>
        </w:rPr>
        <w:t>
      Тыйым салынған заттар:</w:t>
      </w:r>
    </w:p>
    <w:bookmarkEnd w:id="617"/>
    <w:bookmarkStart w:name="z641" w:id="618"/>
    <w:p>
      <w:pPr>
        <w:spacing w:after="0"/>
        <w:ind w:left="0"/>
        <w:jc w:val="both"/>
      </w:pPr>
      <w:r>
        <w:rPr>
          <w:rFonts w:ascii="Times New Roman"/>
          <w:b w:val="false"/>
          <w:i w:val="false"/>
          <w:color w:val="000000"/>
          <w:sz w:val="28"/>
        </w:rPr>
        <w:t>
      ұялы байланыс құралдары (пейджер, Ұялы Телефондар, планшеттер, айпэд (iPad),</w:t>
      </w:r>
    </w:p>
    <w:bookmarkEnd w:id="618"/>
    <w:p>
      <w:pPr>
        <w:spacing w:after="0"/>
        <w:ind w:left="0"/>
        <w:jc w:val="both"/>
      </w:pPr>
      <w:r>
        <w:rPr>
          <w:rFonts w:ascii="Times New Roman"/>
          <w:b w:val="false"/>
          <w:i w:val="false"/>
          <w:color w:val="000000"/>
          <w:sz w:val="28"/>
        </w:rPr>
        <w:t>
      айпод (iPod), айфон (iPhone), смартфон (SmartPhone), Смартчастар);</w:t>
      </w:r>
    </w:p>
    <w:bookmarkStart w:name="z642" w:id="619"/>
    <w:p>
      <w:pPr>
        <w:spacing w:after="0"/>
        <w:ind w:left="0"/>
        <w:jc w:val="both"/>
      </w:pPr>
      <w:r>
        <w:rPr>
          <w:rFonts w:ascii="Times New Roman"/>
          <w:b w:val="false"/>
          <w:i w:val="false"/>
          <w:color w:val="000000"/>
          <w:sz w:val="28"/>
        </w:rPr>
        <w:t>
      ноутбуктер, плеерлер, модемдер (мобильді роутерлер);</w:t>
      </w:r>
    </w:p>
    <w:bookmarkEnd w:id="619"/>
    <w:bookmarkStart w:name="z643" w:id="620"/>
    <w:p>
      <w:pPr>
        <w:spacing w:after="0"/>
        <w:ind w:left="0"/>
        <w:jc w:val="both"/>
      </w:pPr>
      <w:r>
        <w:rPr>
          <w:rFonts w:ascii="Times New Roman"/>
          <w:b w:val="false"/>
          <w:i w:val="false"/>
          <w:color w:val="000000"/>
          <w:sz w:val="28"/>
        </w:rPr>
        <w:t>
      радиоэлектрондық байланыстың кез келген түрлері (вай-фай (Wi-Fi), блютуз</w:t>
      </w:r>
    </w:p>
    <w:bookmarkEnd w:id="620"/>
    <w:p>
      <w:pPr>
        <w:spacing w:after="0"/>
        <w:ind w:left="0"/>
        <w:jc w:val="both"/>
      </w:pPr>
      <w:r>
        <w:rPr>
          <w:rFonts w:ascii="Times New Roman"/>
          <w:b w:val="false"/>
          <w:i w:val="false"/>
          <w:color w:val="000000"/>
          <w:sz w:val="28"/>
        </w:rPr>
        <w:t>
      (Bluetooth), дест (Dect), 3G, 4G, 5G;</w:t>
      </w:r>
    </w:p>
    <w:bookmarkStart w:name="z644" w:id="621"/>
    <w:p>
      <w:pPr>
        <w:spacing w:after="0"/>
        <w:ind w:left="0"/>
        <w:jc w:val="both"/>
      </w:pPr>
      <w:r>
        <w:rPr>
          <w:rFonts w:ascii="Times New Roman"/>
          <w:b w:val="false"/>
          <w:i w:val="false"/>
          <w:color w:val="000000"/>
          <w:sz w:val="28"/>
        </w:rPr>
        <w:t>
      сымды және сымсыз құлаққаптар және басқалар;</w:t>
      </w:r>
    </w:p>
    <w:bookmarkEnd w:id="621"/>
    <w:bookmarkStart w:name="z645" w:id="622"/>
    <w:p>
      <w:pPr>
        <w:spacing w:after="0"/>
        <w:ind w:left="0"/>
        <w:jc w:val="both"/>
      </w:pPr>
      <w:r>
        <w:rPr>
          <w:rFonts w:ascii="Times New Roman"/>
          <w:b w:val="false"/>
          <w:i w:val="false"/>
          <w:color w:val="000000"/>
          <w:sz w:val="28"/>
        </w:rPr>
        <w:t>
      шпаргалкалар және оқу-әдістемелік әдебиеттер;</w:t>
      </w:r>
    </w:p>
    <w:bookmarkEnd w:id="622"/>
    <w:bookmarkStart w:name="z646" w:id="623"/>
    <w:p>
      <w:pPr>
        <w:spacing w:after="0"/>
        <w:ind w:left="0"/>
        <w:jc w:val="both"/>
      </w:pPr>
      <w:r>
        <w:rPr>
          <w:rFonts w:ascii="Times New Roman"/>
          <w:b w:val="false"/>
          <w:i w:val="false"/>
          <w:color w:val="000000"/>
          <w:sz w:val="28"/>
        </w:rPr>
        <w:t>
      калькулятор және түзеткіш сұйықтықтар.</w:t>
      </w:r>
    </w:p>
    <w:bookmarkEnd w:id="623"/>
    <w:bookmarkStart w:name="z647" w:id="624"/>
    <w:p>
      <w:pPr>
        <w:spacing w:after="0"/>
        <w:ind w:left="0"/>
        <w:jc w:val="both"/>
      </w:pPr>
      <w:r>
        <w:rPr>
          <w:rFonts w:ascii="Times New Roman"/>
          <w:b w:val="false"/>
          <w:i w:val="false"/>
          <w:color w:val="000000"/>
          <w:sz w:val="28"/>
        </w:rPr>
        <w:t>
      "____" __________ 20 ___ жыл __________________</w:t>
      </w:r>
    </w:p>
    <w:bookmarkEnd w:id="624"/>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2-қосымша</w:t>
            </w:r>
            <w:r>
              <w:br/>
            </w:r>
            <w:r>
              <w:rPr>
                <w:rFonts w:ascii="Times New Roman"/>
                <w:b w:val="false"/>
                <w:i w:val="false"/>
                <w:color w:val="000000"/>
                <w:sz w:val="20"/>
              </w:rPr>
              <w:t>Нысан</w:t>
            </w:r>
            <w:r>
              <w:br/>
            </w: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ұйымдарының,</w:t>
            </w:r>
            <w:r>
              <w:br/>
            </w:r>
            <w:r>
              <w:rPr>
                <w:rFonts w:ascii="Times New Roman"/>
                <w:b w:val="false"/>
                <w:i w:val="false"/>
                <w:color w:val="000000"/>
                <w:sz w:val="20"/>
              </w:rPr>
              <w:t>аудандық (қалалық)</w:t>
            </w:r>
            <w:r>
              <w:br/>
            </w:r>
            <w:r>
              <w:rPr>
                <w:rFonts w:ascii="Times New Roman"/>
                <w:b w:val="false"/>
                <w:i w:val="false"/>
                <w:color w:val="000000"/>
                <w:sz w:val="20"/>
              </w:rPr>
              <w:t>бөлімдердің,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басқармаларының атауы,</w:t>
            </w:r>
            <w:r>
              <w:br/>
            </w:r>
            <w:r>
              <w:rPr>
                <w:rFonts w:ascii="Times New Roman"/>
                <w:b w:val="false"/>
                <w:i w:val="false"/>
                <w:color w:val="000000"/>
                <w:sz w:val="20"/>
              </w:rPr>
              <w:t>уәкілетті орган)</w:t>
            </w:r>
          </w:p>
        </w:tc>
      </w:tr>
    </w:tbl>
    <w:bookmarkStart w:name="z649" w:id="625"/>
    <w:p>
      <w:pPr>
        <w:spacing w:after="0"/>
        <w:ind w:left="0"/>
        <w:jc w:val="left"/>
      </w:pPr>
      <w:r>
        <w:rPr>
          <w:rFonts w:ascii="Times New Roman"/>
          <w:b/>
          <w:i w:val="false"/>
          <w:color w:val="000000"/>
        </w:rPr>
        <w:t xml:space="preserve"> Ұлттық біліктілік тестілеуіне қатысуға РҰҚСАТТАМА</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 / Мектеп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РҰҚСАТТАМАСЫ Т. А.Ә. (болған жағдайда): _____________________</w:t>
            </w:r>
          </w:p>
          <w:p>
            <w:pPr>
              <w:spacing w:after="20"/>
              <w:ind w:left="20"/>
              <w:jc w:val="both"/>
            </w:pPr>
            <w:r>
              <w:rPr>
                <w:rFonts w:ascii="Times New Roman"/>
                <w:b w:val="false"/>
                <w:i w:val="false"/>
                <w:color w:val="000000"/>
                <w:sz w:val="20"/>
              </w:rPr>
              <w:t>
ТСК: _____________</w:t>
            </w:r>
          </w:p>
          <w:p>
            <w:pPr>
              <w:spacing w:after="20"/>
              <w:ind w:left="20"/>
              <w:jc w:val="both"/>
            </w:pPr>
            <w:r>
              <w:rPr>
                <w:rFonts w:ascii="Times New Roman"/>
                <w:b w:val="false"/>
                <w:i w:val="false"/>
                <w:color w:val="000000"/>
                <w:sz w:val="20"/>
              </w:rPr>
              <w:t>
ЖСН: ___________________</w:t>
            </w:r>
          </w:p>
          <w:p>
            <w:pPr>
              <w:spacing w:after="20"/>
              <w:ind w:left="20"/>
              <w:jc w:val="both"/>
            </w:pPr>
            <w:r>
              <w:rPr>
                <w:rFonts w:ascii="Times New Roman"/>
                <w:b w:val="false"/>
                <w:i w:val="false"/>
                <w:color w:val="000000"/>
                <w:sz w:val="20"/>
              </w:rPr>
              <w:t>
Жоспарланған біліктілік санаты: ___________________</w:t>
            </w:r>
          </w:p>
          <w:p>
            <w:pPr>
              <w:spacing w:after="20"/>
              <w:ind w:left="20"/>
              <w:jc w:val="both"/>
            </w:pPr>
            <w:r>
              <w:rPr>
                <w:rFonts w:ascii="Times New Roman"/>
                <w:b w:val="false"/>
                <w:i w:val="false"/>
                <w:color w:val="000000"/>
                <w:sz w:val="20"/>
              </w:rPr>
              <w:t>
Білім беру ұйымының деңгейі педагог жұмыс істейді: ___________________</w:t>
            </w:r>
          </w:p>
          <w:p>
            <w:pPr>
              <w:spacing w:after="20"/>
              <w:ind w:left="20"/>
              <w:jc w:val="both"/>
            </w:pPr>
            <w:r>
              <w:rPr>
                <w:rFonts w:ascii="Times New Roman"/>
                <w:b w:val="false"/>
                <w:i w:val="false"/>
                <w:color w:val="000000"/>
                <w:sz w:val="20"/>
              </w:rPr>
              <w:t>
Тестілеу орны: _______________________________________________________________</w:t>
            </w:r>
          </w:p>
          <w:p>
            <w:pPr>
              <w:spacing w:after="20"/>
              <w:ind w:left="20"/>
              <w:jc w:val="both"/>
            </w:pPr>
            <w:r>
              <w:rPr>
                <w:rFonts w:ascii="Times New Roman"/>
                <w:b w:val="false"/>
                <w:i w:val="false"/>
                <w:color w:val="000000"/>
                <w:sz w:val="20"/>
              </w:rPr>
              <w:t>
Мекен жайы: ________________________________________________</w:t>
            </w:r>
          </w:p>
          <w:p>
            <w:pPr>
              <w:spacing w:after="20"/>
              <w:ind w:left="20"/>
              <w:jc w:val="both"/>
            </w:pPr>
            <w:r>
              <w:rPr>
                <w:rFonts w:ascii="Times New Roman"/>
                <w:b w:val="false"/>
                <w:i w:val="false"/>
                <w:color w:val="000000"/>
                <w:sz w:val="20"/>
              </w:rPr>
              <w:t>
Аудитория: ________________________________</w:t>
            </w:r>
          </w:p>
          <w:p>
            <w:pPr>
              <w:spacing w:after="20"/>
              <w:ind w:left="20"/>
              <w:jc w:val="both"/>
            </w:pPr>
            <w:r>
              <w:rPr>
                <w:rFonts w:ascii="Times New Roman"/>
                <w:b w:val="false"/>
                <w:i w:val="false"/>
                <w:color w:val="000000"/>
                <w:sz w:val="20"/>
              </w:rPr>
              <w:t>
Тестілеуді тапсыру тілі: ________________________________</w:t>
            </w:r>
          </w:p>
          <w:p>
            <w:pPr>
              <w:spacing w:after="20"/>
              <w:ind w:left="20"/>
              <w:jc w:val="both"/>
            </w:pPr>
            <w:r>
              <w:rPr>
                <w:rFonts w:ascii="Times New Roman"/>
                <w:b w:val="false"/>
                <w:i w:val="false"/>
                <w:color w:val="000000"/>
                <w:sz w:val="20"/>
              </w:rPr>
              <w:t>
Тестілеу күні: ________________________________</w:t>
            </w:r>
          </w:p>
          <w:p>
            <w:pPr>
              <w:spacing w:after="20"/>
              <w:ind w:left="20"/>
              <w:jc w:val="both"/>
            </w:pPr>
            <w:r>
              <w:rPr>
                <w:rFonts w:ascii="Times New Roman"/>
                <w:b w:val="false"/>
                <w:i w:val="false"/>
                <w:color w:val="000000"/>
                <w:sz w:val="20"/>
              </w:rPr>
              <w:t>
Тестілеуге тіркелудің басталу уақыты: ________________________________</w:t>
            </w:r>
          </w:p>
          <w:p>
            <w:pPr>
              <w:spacing w:after="20"/>
              <w:ind w:left="20"/>
              <w:jc w:val="both"/>
            </w:pPr>
            <w:r>
              <w:rPr>
                <w:rFonts w:ascii="Times New Roman"/>
                <w:b w:val="false"/>
                <w:i w:val="false"/>
                <w:color w:val="000000"/>
                <w:sz w:val="20"/>
              </w:rPr>
              <w:t>
Тестілеу пәндері: 1. _____________________________________________</w:t>
            </w:r>
          </w:p>
          <w:p>
            <w:pPr>
              <w:spacing w:after="20"/>
              <w:ind w:left="20"/>
              <w:jc w:val="both"/>
            </w:pPr>
            <w:r>
              <w:rPr>
                <w:rFonts w:ascii="Times New Roman"/>
                <w:b w:val="false"/>
                <w:i w:val="false"/>
                <w:color w:val="000000"/>
                <w:sz w:val="20"/>
              </w:rPr>
              <w:t>
2. ____________________________________________</w:t>
            </w:r>
          </w:p>
          <w:p>
            <w:pPr>
              <w:spacing w:after="20"/>
              <w:ind w:left="20"/>
              <w:jc w:val="both"/>
            </w:pPr>
            <w:r>
              <w:rPr>
                <w:rFonts w:ascii="Times New Roman"/>
                <w:b w:val="false"/>
                <w:i w:val="false"/>
                <w:color w:val="000000"/>
                <w:sz w:val="20"/>
              </w:rPr>
              <w:t>
Төрағасы аттестаттау комиссиясының: ___________ ________________________________</w:t>
            </w:r>
          </w:p>
          <w:p>
            <w:pPr>
              <w:spacing w:after="20"/>
              <w:ind w:left="20"/>
              <w:jc w:val="both"/>
            </w:pPr>
            <w:r>
              <w:rPr>
                <w:rFonts w:ascii="Times New Roman"/>
                <w:b w:val="false"/>
                <w:i w:val="false"/>
                <w:color w:val="000000"/>
                <w:sz w:val="20"/>
              </w:rPr>
              <w:t>
(қолы) (Т. А.Ә. (болған жағдайда))</w:t>
            </w:r>
          </w:p>
          <w:p>
            <w:pPr>
              <w:spacing w:after="20"/>
              <w:ind w:left="20"/>
              <w:jc w:val="both"/>
            </w:pPr>
            <w:r>
              <w:rPr>
                <w:rFonts w:ascii="Times New Roman"/>
                <w:b w:val="false"/>
                <w:i w:val="false"/>
                <w:color w:val="000000"/>
                <w:sz w:val="20"/>
              </w:rPr>
              <w:t>
Педагог: ___________ ________________________________</w:t>
            </w:r>
          </w:p>
          <w:p>
            <w:pPr>
              <w:spacing w:after="20"/>
              <w:ind w:left="20"/>
              <w:jc w:val="both"/>
            </w:pPr>
            <w:r>
              <w:rPr>
                <w:rFonts w:ascii="Times New Roman"/>
                <w:b w:val="false"/>
                <w:i w:val="false"/>
                <w:color w:val="000000"/>
                <w:sz w:val="20"/>
              </w:rPr>
              <w:t>
(қолы) (Т. А. Ә. (болған жағдайда))</w:t>
            </w:r>
          </w:p>
          <w:p>
            <w:pPr>
              <w:spacing w:after="20"/>
              <w:ind w:left="20"/>
              <w:jc w:val="both"/>
            </w:pPr>
            <w:r>
              <w:rPr>
                <w:rFonts w:ascii="Times New Roman"/>
                <w:b w:val="false"/>
                <w:i w:val="false"/>
                <w:color w:val="000000"/>
                <w:sz w:val="20"/>
              </w:rPr>
              <w:t>
Рұқсаттаманы беру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4"/>
        <w:gridCol w:w="6546"/>
      </w:tblGrid>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жол берілмейді:</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6"/>
          <w:p>
            <w:pPr>
              <w:spacing w:after="20"/>
              <w:ind w:left="20"/>
              <w:jc w:val="both"/>
            </w:pPr>
            <w:r>
              <w:rPr>
                <w:rFonts w:ascii="Times New Roman"/>
                <w:b w:val="false"/>
                <w:i w:val="false"/>
                <w:color w:val="000000"/>
                <w:sz w:val="20"/>
              </w:rPr>
              <w:t>
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26"/>
          <w:p>
            <w:pPr>
              <w:spacing w:after="20"/>
              <w:ind w:left="20"/>
              <w:jc w:val="both"/>
            </w:pPr>
            <w:r>
              <w:rPr>
                <w:rFonts w:ascii="Times New Roman"/>
                <w:b w:val="false"/>
                <w:i w:val="false"/>
                <w:color w:val="000000"/>
                <w:sz w:val="20"/>
              </w:rPr>
              <w:t>
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7"/>
          <w:p>
            <w:pPr>
              <w:spacing w:after="20"/>
              <w:ind w:left="20"/>
              <w:jc w:val="both"/>
            </w:pPr>
            <w:r>
              <w:rPr>
                <w:rFonts w:ascii="Times New Roman"/>
                <w:b w:val="false"/>
                <w:i w:val="false"/>
                <w:color w:val="000000"/>
                <w:sz w:val="20"/>
              </w:rPr>
              <w:t xml:space="preserve">
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27"/>
          <w:p>
            <w:pPr>
              <w:spacing w:after="20"/>
              <w:ind w:left="20"/>
              <w:jc w:val="both"/>
            </w:pPr>
            <w:r>
              <w:rPr>
                <w:rFonts w:ascii="Times New Roman"/>
                <w:b w:val="false"/>
                <w:i w:val="false"/>
                <w:color w:val="000000"/>
                <w:sz w:val="20"/>
              </w:rPr>
              <w:t>
</w:t>
            </w:r>
            <w:r>
              <w:rPr>
                <w:rFonts w:ascii="Times New Roman"/>
                <w:b w:val="false"/>
                <w:i w:val="false"/>
                <w:color w:val="000000"/>
                <w:sz w:val="20"/>
              </w:rPr>
              <w:t>басқа тестіленушілермен сөйлесу;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орыннан орынға отыруға;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кезекшінің рұқсатынсыз және ілесіп жүруінсіз аудиториядан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p>
          <w:p>
            <w:pPr>
              <w:spacing w:after="20"/>
              <w:ind w:left="20"/>
              <w:jc w:val="both"/>
            </w:pPr>
            <w:r>
              <w:rPr>
                <w:rFonts w:ascii="Times New Roman"/>
                <w:b w:val="false"/>
                <w:i w:val="false"/>
                <w:color w:val="000000"/>
                <w:sz w:val="20"/>
              </w:rPr>
              <w:t>
Сондай-ақ, нәтижелер бейнематериалдарды зерделеу шеңберінде тестілеу аяқталғаннан кейін жойылуы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28"/>
          <w:p>
            <w:pPr>
              <w:spacing w:after="20"/>
              <w:ind w:left="20"/>
              <w:jc w:val="both"/>
            </w:pPr>
            <w:r>
              <w:rPr>
                <w:rFonts w:ascii="Times New Roman"/>
                <w:b w:val="false"/>
                <w:i w:val="false"/>
                <w:color w:val="000000"/>
                <w:sz w:val="20"/>
              </w:rPr>
              <w:t>
Мен жадынамамен таныстым және шағымдарым жоқ.</w:t>
            </w:r>
          </w:p>
          <w:bookmarkEnd w:id="628"/>
          <w:p>
            <w:pPr>
              <w:spacing w:after="20"/>
              <w:ind w:left="20"/>
              <w:jc w:val="both"/>
            </w:pPr>
            <w:r>
              <w:rPr>
                <w:rFonts w:ascii="Times New Roman"/>
                <w:b w:val="false"/>
                <w:i w:val="false"/>
                <w:color w:val="000000"/>
                <w:sz w:val="20"/>
              </w:rPr>
              <w:t>
Рұқсат қағазындағы деректер дұрыс екенін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3-қосымша</w:t>
            </w:r>
          </w:p>
        </w:tc>
      </w:tr>
    </w:tbl>
    <w:bookmarkStart w:name="z659" w:id="629"/>
    <w:p>
      <w:pPr>
        <w:spacing w:after="0"/>
        <w:ind w:left="0"/>
        <w:jc w:val="left"/>
      </w:pPr>
      <w:r>
        <w:rPr>
          <w:rFonts w:ascii="Times New Roman"/>
          <w:b/>
          <w:i w:val="false"/>
          <w:color w:val="000000"/>
        </w:rPr>
        <w:t xml:space="preserve"> Пайыздарды балдарға ауыстыру шкаласы</w:t>
      </w:r>
    </w:p>
    <w:bookmarkEnd w:id="629"/>
    <w:bookmarkStart w:name="z660" w:id="630"/>
    <w:p>
      <w:pPr>
        <w:spacing w:after="0"/>
        <w:ind w:left="0"/>
        <w:jc w:val="both"/>
      </w:pPr>
      <w:r>
        <w:rPr>
          <w:rFonts w:ascii="Times New Roman"/>
          <w:b w:val="false"/>
          <w:i w:val="false"/>
          <w:color w:val="000000"/>
          <w:sz w:val="28"/>
        </w:rPr>
        <w:t>
      Мектепке дейінгі тәрбие және оқыту ұйымдарының педагогтері үшін</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322"/>
        <w:gridCol w:w="1965"/>
        <w:gridCol w:w="4077"/>
        <w:gridCol w:w="2907"/>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1"/>
          <w:p>
            <w:pPr>
              <w:spacing w:after="20"/>
              <w:ind w:left="20"/>
              <w:jc w:val="both"/>
            </w:pPr>
            <w:r>
              <w:rPr>
                <w:rFonts w:ascii="Times New Roman"/>
                <w:b w:val="false"/>
                <w:i w:val="false"/>
                <w:color w:val="000000"/>
                <w:sz w:val="20"/>
              </w:rPr>
              <w:t>
Педагог-</w:t>
            </w:r>
          </w:p>
          <w:bookmarkEnd w:id="631"/>
          <w:p>
            <w:pPr>
              <w:spacing w:after="20"/>
              <w:ind w:left="20"/>
              <w:jc w:val="both"/>
            </w:pPr>
            <w:r>
              <w:rPr>
                <w:rFonts w:ascii="Times New Roman"/>
                <w:b w:val="false"/>
                <w:i w:val="false"/>
                <w:color w:val="000000"/>
                <w:sz w:val="20"/>
              </w:rPr>
              <w:t>
модератор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2"/>
          <w:p>
            <w:pPr>
              <w:spacing w:after="20"/>
              <w:ind w:left="20"/>
              <w:jc w:val="both"/>
            </w:pPr>
            <w:r>
              <w:rPr>
                <w:rFonts w:ascii="Times New Roman"/>
                <w:b w:val="false"/>
                <w:i w:val="false"/>
                <w:color w:val="000000"/>
                <w:sz w:val="20"/>
              </w:rPr>
              <w:t>
Педагог-</w:t>
            </w:r>
          </w:p>
          <w:bookmarkEnd w:id="632"/>
          <w:p>
            <w:pPr>
              <w:spacing w:after="20"/>
              <w:ind w:left="20"/>
              <w:jc w:val="both"/>
            </w:pPr>
            <w:r>
              <w:rPr>
                <w:rFonts w:ascii="Times New Roman"/>
                <w:b w:val="false"/>
                <w:i w:val="false"/>
                <w:color w:val="000000"/>
                <w:sz w:val="20"/>
              </w:rPr>
              <w:t>
сарапшы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3"/>
          <w:p>
            <w:pPr>
              <w:spacing w:after="20"/>
              <w:ind w:left="20"/>
              <w:jc w:val="both"/>
            </w:pPr>
            <w:r>
              <w:rPr>
                <w:rFonts w:ascii="Times New Roman"/>
                <w:b w:val="false"/>
                <w:i w:val="false"/>
                <w:color w:val="000000"/>
                <w:sz w:val="20"/>
              </w:rPr>
              <w:t>
Педагог-</w:t>
            </w:r>
          </w:p>
          <w:bookmarkEnd w:id="633"/>
          <w:p>
            <w:pPr>
              <w:spacing w:after="20"/>
              <w:ind w:left="20"/>
              <w:jc w:val="both"/>
            </w:pPr>
            <w:r>
              <w:rPr>
                <w:rFonts w:ascii="Times New Roman"/>
                <w:b w:val="false"/>
                <w:i w:val="false"/>
                <w:color w:val="000000"/>
                <w:sz w:val="20"/>
              </w:rPr>
              <w:t>
зерттеуші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4"/>
          <w:p>
            <w:pPr>
              <w:spacing w:after="20"/>
              <w:ind w:left="20"/>
              <w:jc w:val="both"/>
            </w:pPr>
            <w:r>
              <w:rPr>
                <w:rFonts w:ascii="Times New Roman"/>
                <w:b w:val="false"/>
                <w:i w:val="false"/>
                <w:color w:val="000000"/>
                <w:sz w:val="20"/>
              </w:rPr>
              <w:t>
Педагог-</w:t>
            </w:r>
          </w:p>
          <w:bookmarkEnd w:id="634"/>
          <w:p>
            <w:pPr>
              <w:spacing w:after="20"/>
              <w:ind w:left="20"/>
              <w:jc w:val="both"/>
            </w:pPr>
            <w:r>
              <w:rPr>
                <w:rFonts w:ascii="Times New Roman"/>
                <w:b w:val="false"/>
                <w:i w:val="false"/>
                <w:color w:val="000000"/>
                <w:sz w:val="20"/>
              </w:rPr>
              <w:t>
шебер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65" w:id="635"/>
    <w:p>
      <w:pPr>
        <w:spacing w:after="0"/>
        <w:ind w:left="0"/>
        <w:jc w:val="left"/>
      </w:pPr>
      <w:r>
        <w:rPr>
          <w:rFonts w:ascii="Times New Roman"/>
          <w:b/>
          <w:i w:val="false"/>
          <w:color w:val="000000"/>
        </w:rPr>
        <w:t xml:space="preserve"> Орта білім беру ұйымдарының педагогтері, білім беру ұйымдарының әдіскерлері үшін</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6"/>
          <w:p>
            <w:pPr>
              <w:spacing w:after="20"/>
              <w:ind w:left="20"/>
              <w:jc w:val="both"/>
            </w:pPr>
            <w:r>
              <w:rPr>
                <w:rFonts w:ascii="Times New Roman"/>
                <w:b w:val="false"/>
                <w:i w:val="false"/>
                <w:color w:val="000000"/>
                <w:sz w:val="20"/>
              </w:rPr>
              <w:t>
Педагог-</w:t>
            </w:r>
          </w:p>
          <w:bookmarkEnd w:id="636"/>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37"/>
          <w:p>
            <w:pPr>
              <w:spacing w:after="20"/>
              <w:ind w:left="20"/>
              <w:jc w:val="both"/>
            </w:pPr>
            <w:r>
              <w:rPr>
                <w:rFonts w:ascii="Times New Roman"/>
                <w:b w:val="false"/>
                <w:i w:val="false"/>
                <w:color w:val="000000"/>
                <w:sz w:val="20"/>
              </w:rPr>
              <w:t>
Педагогика,</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38"/>
          <w:p>
            <w:pPr>
              <w:spacing w:after="20"/>
              <w:ind w:left="20"/>
              <w:jc w:val="both"/>
            </w:pPr>
            <w:r>
              <w:rPr>
                <w:rFonts w:ascii="Times New Roman"/>
                <w:b w:val="false"/>
                <w:i w:val="false"/>
                <w:color w:val="000000"/>
                <w:sz w:val="20"/>
              </w:rPr>
              <w:t>
Педагог-</w:t>
            </w:r>
          </w:p>
          <w:bookmarkEnd w:id="638"/>
          <w:p>
            <w:pPr>
              <w:spacing w:after="20"/>
              <w:ind w:left="20"/>
              <w:jc w:val="both"/>
            </w:pPr>
            <w:r>
              <w:rPr>
                <w:rFonts w:ascii="Times New Roman"/>
                <w:b w:val="false"/>
                <w:i w:val="false"/>
                <w:color w:val="000000"/>
                <w:sz w:val="20"/>
              </w:rPr>
              <w:t>
сарапшы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39"/>
          <w:p>
            <w:pPr>
              <w:spacing w:after="20"/>
              <w:ind w:left="20"/>
              <w:jc w:val="both"/>
            </w:pPr>
            <w:r>
              <w:rPr>
                <w:rFonts w:ascii="Times New Roman"/>
                <w:b w:val="false"/>
                <w:i w:val="false"/>
                <w:color w:val="000000"/>
                <w:sz w:val="20"/>
              </w:rPr>
              <w:t xml:space="preserve">
Оқу пәнінің </w:t>
            </w:r>
          </w:p>
          <w:bookmarkEnd w:id="639"/>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0"/>
          <w:p>
            <w:pPr>
              <w:spacing w:after="20"/>
              <w:ind w:left="20"/>
              <w:jc w:val="both"/>
            </w:pPr>
            <w:r>
              <w:rPr>
                <w:rFonts w:ascii="Times New Roman"/>
                <w:b w:val="false"/>
                <w:i w:val="false"/>
                <w:color w:val="000000"/>
                <w:sz w:val="20"/>
              </w:rPr>
              <w:t>
Педагогика,</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1"/>
          <w:p>
            <w:pPr>
              <w:spacing w:after="20"/>
              <w:ind w:left="20"/>
              <w:jc w:val="both"/>
            </w:pPr>
            <w:r>
              <w:rPr>
                <w:rFonts w:ascii="Times New Roman"/>
                <w:b w:val="false"/>
                <w:i w:val="false"/>
                <w:color w:val="000000"/>
                <w:sz w:val="20"/>
              </w:rPr>
              <w:t>
Педагог-</w:t>
            </w:r>
          </w:p>
          <w:bookmarkEnd w:id="641"/>
          <w:p>
            <w:pPr>
              <w:spacing w:after="20"/>
              <w:ind w:left="20"/>
              <w:jc w:val="both"/>
            </w:pPr>
            <w:r>
              <w:rPr>
                <w:rFonts w:ascii="Times New Roman"/>
                <w:b w:val="false"/>
                <w:i w:val="false"/>
                <w:color w:val="000000"/>
                <w:sz w:val="20"/>
              </w:rPr>
              <w:t>
зерттеуші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2"/>
          <w:p>
            <w:pPr>
              <w:spacing w:after="20"/>
              <w:ind w:left="20"/>
              <w:jc w:val="both"/>
            </w:pPr>
            <w:r>
              <w:rPr>
                <w:rFonts w:ascii="Times New Roman"/>
                <w:b w:val="false"/>
                <w:i w:val="false"/>
                <w:color w:val="000000"/>
                <w:sz w:val="20"/>
              </w:rPr>
              <w:t xml:space="preserve">
Оқу пәнінің </w:t>
            </w:r>
          </w:p>
          <w:bookmarkEnd w:id="642"/>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3"/>
          <w:p>
            <w:pPr>
              <w:spacing w:after="20"/>
              <w:ind w:left="20"/>
              <w:jc w:val="both"/>
            </w:pPr>
            <w:r>
              <w:rPr>
                <w:rFonts w:ascii="Times New Roman"/>
                <w:b w:val="false"/>
                <w:i w:val="false"/>
                <w:color w:val="000000"/>
                <w:sz w:val="20"/>
              </w:rPr>
              <w:t>
Педагогика,</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4"/>
          <w:p>
            <w:pPr>
              <w:spacing w:after="20"/>
              <w:ind w:left="20"/>
              <w:jc w:val="both"/>
            </w:pPr>
            <w:r>
              <w:rPr>
                <w:rFonts w:ascii="Times New Roman"/>
                <w:b w:val="false"/>
                <w:i w:val="false"/>
                <w:color w:val="000000"/>
                <w:sz w:val="20"/>
              </w:rPr>
              <w:t>
Педагог-</w:t>
            </w:r>
          </w:p>
          <w:bookmarkEnd w:id="644"/>
          <w:p>
            <w:pPr>
              <w:spacing w:after="20"/>
              <w:ind w:left="20"/>
              <w:jc w:val="both"/>
            </w:pPr>
            <w:r>
              <w:rPr>
                <w:rFonts w:ascii="Times New Roman"/>
                <w:b w:val="false"/>
                <w:i w:val="false"/>
                <w:color w:val="000000"/>
                <w:sz w:val="20"/>
              </w:rPr>
              <w:t>
шебер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5"/>
          <w:p>
            <w:pPr>
              <w:spacing w:after="20"/>
              <w:ind w:left="20"/>
              <w:jc w:val="both"/>
            </w:pPr>
            <w:r>
              <w:rPr>
                <w:rFonts w:ascii="Times New Roman"/>
                <w:b w:val="false"/>
                <w:i w:val="false"/>
                <w:color w:val="000000"/>
                <w:sz w:val="20"/>
              </w:rPr>
              <w:t xml:space="preserve">
Оқу пәнінің </w:t>
            </w:r>
          </w:p>
          <w:bookmarkEnd w:id="645"/>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46"/>
          <w:p>
            <w:pPr>
              <w:spacing w:after="20"/>
              <w:ind w:left="20"/>
              <w:jc w:val="both"/>
            </w:pPr>
            <w:r>
              <w:rPr>
                <w:rFonts w:ascii="Times New Roman"/>
                <w:b w:val="false"/>
                <w:i w:val="false"/>
                <w:color w:val="000000"/>
                <w:sz w:val="20"/>
              </w:rPr>
              <w:t>
Педагогика,</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82" w:id="647"/>
    <w:p>
      <w:pPr>
        <w:spacing w:after="0"/>
        <w:ind w:left="0"/>
        <w:jc w:val="left"/>
      </w:pPr>
      <w:r>
        <w:rPr>
          <w:rFonts w:ascii="Times New Roman"/>
          <w:b/>
          <w:i w:val="false"/>
          <w:color w:val="000000"/>
        </w:rPr>
        <w:t xml:space="preserve"> Қосымша білім беру ұйымдарының педагогтері, арнайы ұйымдардың, интернаттық ұйымдардың, жатақханалардың тәрбиешілері үшін</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48"/>
          <w:p>
            <w:pPr>
              <w:spacing w:after="20"/>
              <w:ind w:left="20"/>
              <w:jc w:val="both"/>
            </w:pPr>
            <w:r>
              <w:rPr>
                <w:rFonts w:ascii="Times New Roman"/>
                <w:b w:val="false"/>
                <w:i w:val="false"/>
                <w:color w:val="000000"/>
                <w:sz w:val="20"/>
              </w:rPr>
              <w:t>
Педагог-</w:t>
            </w:r>
          </w:p>
          <w:bookmarkEnd w:id="648"/>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49"/>
          <w:p>
            <w:pPr>
              <w:spacing w:after="20"/>
              <w:ind w:left="20"/>
              <w:jc w:val="both"/>
            </w:pPr>
            <w:r>
              <w:rPr>
                <w:rFonts w:ascii="Times New Roman"/>
                <w:b w:val="false"/>
                <w:i w:val="false"/>
                <w:color w:val="000000"/>
                <w:sz w:val="20"/>
              </w:rPr>
              <w:t>
Педагогика,</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0"/>
          <w:p>
            <w:pPr>
              <w:spacing w:after="20"/>
              <w:ind w:left="20"/>
              <w:jc w:val="both"/>
            </w:pPr>
            <w:r>
              <w:rPr>
                <w:rFonts w:ascii="Times New Roman"/>
                <w:b w:val="false"/>
                <w:i w:val="false"/>
                <w:color w:val="000000"/>
                <w:sz w:val="20"/>
              </w:rPr>
              <w:t xml:space="preserve">
Психология </w:t>
            </w:r>
          </w:p>
          <w:bookmarkEnd w:id="650"/>
          <w:p>
            <w:pPr>
              <w:spacing w:after="20"/>
              <w:ind w:left="20"/>
              <w:jc w:val="both"/>
            </w:pPr>
            <w:r>
              <w:rPr>
                <w:rFonts w:ascii="Times New Roman"/>
                <w:b w:val="false"/>
                <w:i w:val="false"/>
                <w:color w:val="000000"/>
                <w:sz w:val="20"/>
              </w:rPr>
              <w:t xml:space="preserve">
негіздері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1"/>
          <w:p>
            <w:pPr>
              <w:spacing w:after="20"/>
              <w:ind w:left="20"/>
              <w:jc w:val="both"/>
            </w:pPr>
            <w:r>
              <w:rPr>
                <w:rFonts w:ascii="Times New Roman"/>
                <w:b w:val="false"/>
                <w:i w:val="false"/>
                <w:color w:val="000000"/>
                <w:sz w:val="20"/>
              </w:rPr>
              <w:t>
Педагог-</w:t>
            </w:r>
          </w:p>
          <w:bookmarkEnd w:id="651"/>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2"/>
          <w:p>
            <w:pPr>
              <w:spacing w:after="20"/>
              <w:ind w:left="20"/>
              <w:jc w:val="both"/>
            </w:pPr>
            <w:r>
              <w:rPr>
                <w:rFonts w:ascii="Times New Roman"/>
                <w:b w:val="false"/>
                <w:i w:val="false"/>
                <w:color w:val="000000"/>
                <w:sz w:val="20"/>
              </w:rPr>
              <w:t>
Педагогика,</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53"/>
          <w:p>
            <w:pPr>
              <w:spacing w:after="20"/>
              <w:ind w:left="20"/>
              <w:jc w:val="both"/>
            </w:pPr>
            <w:r>
              <w:rPr>
                <w:rFonts w:ascii="Times New Roman"/>
                <w:b w:val="false"/>
                <w:i w:val="false"/>
                <w:color w:val="000000"/>
                <w:sz w:val="20"/>
              </w:rPr>
              <w:t xml:space="preserve">
Психология </w:t>
            </w:r>
          </w:p>
          <w:bookmarkEnd w:id="653"/>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54"/>
          <w:p>
            <w:pPr>
              <w:spacing w:after="20"/>
              <w:ind w:left="20"/>
              <w:jc w:val="both"/>
            </w:pPr>
            <w:r>
              <w:rPr>
                <w:rFonts w:ascii="Times New Roman"/>
                <w:b w:val="false"/>
                <w:i w:val="false"/>
                <w:color w:val="000000"/>
                <w:sz w:val="20"/>
              </w:rPr>
              <w:t>
Педагог-</w:t>
            </w:r>
          </w:p>
          <w:bookmarkEnd w:id="654"/>
          <w:p>
            <w:pPr>
              <w:spacing w:after="20"/>
              <w:ind w:left="20"/>
              <w:jc w:val="both"/>
            </w:pPr>
            <w:r>
              <w:rPr>
                <w:rFonts w:ascii="Times New Roman"/>
                <w:b w:val="false"/>
                <w:i w:val="false"/>
                <w:color w:val="000000"/>
                <w:sz w:val="20"/>
              </w:rPr>
              <w:t xml:space="preserve">
зерттеуші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55"/>
          <w:p>
            <w:pPr>
              <w:spacing w:after="20"/>
              <w:ind w:left="20"/>
              <w:jc w:val="both"/>
            </w:pPr>
            <w:r>
              <w:rPr>
                <w:rFonts w:ascii="Times New Roman"/>
                <w:b w:val="false"/>
                <w:i w:val="false"/>
                <w:color w:val="000000"/>
                <w:sz w:val="20"/>
              </w:rPr>
              <w:t>
Педагогика,</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56"/>
          <w:p>
            <w:pPr>
              <w:spacing w:after="20"/>
              <w:ind w:left="20"/>
              <w:jc w:val="both"/>
            </w:pPr>
            <w:r>
              <w:rPr>
                <w:rFonts w:ascii="Times New Roman"/>
                <w:b w:val="false"/>
                <w:i w:val="false"/>
                <w:color w:val="000000"/>
                <w:sz w:val="20"/>
              </w:rPr>
              <w:t xml:space="preserve">
Психология </w:t>
            </w:r>
          </w:p>
          <w:bookmarkEnd w:id="656"/>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57"/>
          <w:p>
            <w:pPr>
              <w:spacing w:after="20"/>
              <w:ind w:left="20"/>
              <w:jc w:val="both"/>
            </w:pPr>
            <w:r>
              <w:rPr>
                <w:rFonts w:ascii="Times New Roman"/>
                <w:b w:val="false"/>
                <w:i w:val="false"/>
                <w:color w:val="000000"/>
                <w:sz w:val="20"/>
              </w:rPr>
              <w:t>
Педагог-</w:t>
            </w:r>
          </w:p>
          <w:bookmarkEnd w:id="657"/>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58"/>
          <w:p>
            <w:pPr>
              <w:spacing w:after="20"/>
              <w:ind w:left="20"/>
              <w:jc w:val="both"/>
            </w:pPr>
            <w:r>
              <w:rPr>
                <w:rFonts w:ascii="Times New Roman"/>
                <w:b w:val="false"/>
                <w:i w:val="false"/>
                <w:color w:val="000000"/>
                <w:sz w:val="20"/>
              </w:rPr>
              <w:t>
Педагогика,</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59"/>
          <w:p>
            <w:pPr>
              <w:spacing w:after="20"/>
              <w:ind w:left="20"/>
              <w:jc w:val="both"/>
            </w:pPr>
            <w:r>
              <w:rPr>
                <w:rFonts w:ascii="Times New Roman"/>
                <w:b w:val="false"/>
                <w:i w:val="false"/>
                <w:color w:val="000000"/>
                <w:sz w:val="20"/>
              </w:rPr>
              <w:t xml:space="preserve">
Психология </w:t>
            </w:r>
          </w:p>
          <w:bookmarkEnd w:id="659"/>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99" w:id="660"/>
    <w:p>
      <w:pPr>
        <w:spacing w:after="0"/>
        <w:ind w:left="0"/>
        <w:jc w:val="left"/>
      </w:pPr>
      <w:r>
        <w:rPr>
          <w:rFonts w:ascii="Times New Roman"/>
          <w:b/>
          <w:i w:val="false"/>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61"/>
          <w:p>
            <w:pPr>
              <w:spacing w:after="20"/>
              <w:ind w:left="20"/>
              <w:jc w:val="both"/>
            </w:pPr>
            <w:r>
              <w:rPr>
                <w:rFonts w:ascii="Times New Roman"/>
                <w:b w:val="false"/>
                <w:i w:val="false"/>
                <w:color w:val="000000"/>
                <w:sz w:val="20"/>
              </w:rPr>
              <w:t>
Педагог-</w:t>
            </w:r>
          </w:p>
          <w:bookmarkEnd w:id="661"/>
          <w:p>
            <w:pPr>
              <w:spacing w:after="20"/>
              <w:ind w:left="20"/>
              <w:jc w:val="both"/>
            </w:pPr>
            <w:r>
              <w:rPr>
                <w:rFonts w:ascii="Times New Roman"/>
                <w:b w:val="false"/>
                <w:i w:val="false"/>
                <w:color w:val="000000"/>
                <w:sz w:val="20"/>
              </w:rPr>
              <w:t>
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62"/>
          <w:p>
            <w:pPr>
              <w:spacing w:after="20"/>
              <w:ind w:left="20"/>
              <w:jc w:val="both"/>
            </w:pPr>
            <w:r>
              <w:rPr>
                <w:rFonts w:ascii="Times New Roman"/>
                <w:b w:val="false"/>
                <w:i w:val="false"/>
                <w:color w:val="000000"/>
                <w:sz w:val="20"/>
              </w:rPr>
              <w:t>
Педагог-</w:t>
            </w:r>
          </w:p>
          <w:bookmarkEnd w:id="662"/>
          <w:p>
            <w:pPr>
              <w:spacing w:after="20"/>
              <w:ind w:left="20"/>
              <w:jc w:val="both"/>
            </w:pPr>
            <w:r>
              <w:rPr>
                <w:rFonts w:ascii="Times New Roman"/>
                <w:b w:val="false"/>
                <w:i w:val="false"/>
                <w:color w:val="000000"/>
                <w:sz w:val="20"/>
              </w:rPr>
              <w:t>
сарапшы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63"/>
          <w:p>
            <w:pPr>
              <w:spacing w:after="20"/>
              <w:ind w:left="20"/>
              <w:jc w:val="both"/>
            </w:pPr>
            <w:r>
              <w:rPr>
                <w:rFonts w:ascii="Times New Roman"/>
                <w:b w:val="false"/>
                <w:i w:val="false"/>
                <w:color w:val="000000"/>
                <w:sz w:val="20"/>
              </w:rPr>
              <w:t>
Педагог-</w:t>
            </w:r>
          </w:p>
          <w:bookmarkEnd w:id="663"/>
          <w:p>
            <w:pPr>
              <w:spacing w:after="20"/>
              <w:ind w:left="20"/>
              <w:jc w:val="both"/>
            </w:pPr>
            <w:r>
              <w:rPr>
                <w:rFonts w:ascii="Times New Roman"/>
                <w:b w:val="false"/>
                <w:i w:val="false"/>
                <w:color w:val="000000"/>
                <w:sz w:val="20"/>
              </w:rPr>
              <w:t>
зерттеуші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64"/>
          <w:p>
            <w:pPr>
              <w:spacing w:after="20"/>
              <w:ind w:left="20"/>
              <w:jc w:val="both"/>
            </w:pPr>
            <w:r>
              <w:rPr>
                <w:rFonts w:ascii="Times New Roman"/>
                <w:b w:val="false"/>
                <w:i w:val="false"/>
                <w:color w:val="000000"/>
                <w:sz w:val="20"/>
              </w:rPr>
              <w:t>
Педагог-</w:t>
            </w:r>
          </w:p>
          <w:bookmarkEnd w:id="664"/>
          <w:p>
            <w:pPr>
              <w:spacing w:after="20"/>
              <w:ind w:left="20"/>
              <w:jc w:val="both"/>
            </w:pPr>
            <w:r>
              <w:rPr>
                <w:rFonts w:ascii="Times New Roman"/>
                <w:b w:val="false"/>
                <w:i w:val="false"/>
                <w:color w:val="000000"/>
                <w:sz w:val="20"/>
              </w:rPr>
              <w:t>
шебер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04" w:id="66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66"/>
          <w:p>
            <w:pPr>
              <w:spacing w:after="20"/>
              <w:ind w:left="20"/>
              <w:jc w:val="both"/>
            </w:pPr>
            <w:r>
              <w:rPr>
                <w:rFonts w:ascii="Times New Roman"/>
                <w:b w:val="false"/>
                <w:i w:val="false"/>
                <w:color w:val="000000"/>
                <w:sz w:val="20"/>
              </w:rPr>
              <w:t>
Педагог-</w:t>
            </w:r>
          </w:p>
          <w:bookmarkEnd w:id="666"/>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67"/>
          <w:p>
            <w:pPr>
              <w:spacing w:after="20"/>
              <w:ind w:left="20"/>
              <w:jc w:val="both"/>
            </w:pPr>
            <w:r>
              <w:rPr>
                <w:rFonts w:ascii="Times New Roman"/>
                <w:b w:val="false"/>
                <w:i w:val="false"/>
                <w:color w:val="000000"/>
                <w:sz w:val="20"/>
              </w:rPr>
              <w:t xml:space="preserve">
Оқу пәнінің </w:t>
            </w:r>
          </w:p>
          <w:bookmarkEnd w:id="667"/>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68"/>
          <w:p>
            <w:pPr>
              <w:spacing w:after="20"/>
              <w:ind w:left="20"/>
              <w:jc w:val="both"/>
            </w:pPr>
            <w:r>
              <w:rPr>
                <w:rFonts w:ascii="Times New Roman"/>
                <w:b w:val="false"/>
                <w:i w:val="false"/>
                <w:color w:val="000000"/>
                <w:sz w:val="20"/>
              </w:rPr>
              <w:t>
Педагогика,</w:t>
            </w:r>
          </w:p>
          <w:bookmarkEnd w:id="668"/>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69"/>
          <w:p>
            <w:pPr>
              <w:spacing w:after="20"/>
              <w:ind w:left="20"/>
              <w:jc w:val="both"/>
            </w:pPr>
            <w:r>
              <w:rPr>
                <w:rFonts w:ascii="Times New Roman"/>
                <w:b w:val="false"/>
                <w:i w:val="false"/>
                <w:color w:val="000000"/>
                <w:sz w:val="20"/>
              </w:rPr>
              <w:t>
Педагог-</w:t>
            </w:r>
          </w:p>
          <w:bookmarkEnd w:id="669"/>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70"/>
          <w:p>
            <w:pPr>
              <w:spacing w:after="20"/>
              <w:ind w:left="20"/>
              <w:jc w:val="both"/>
            </w:pPr>
            <w:r>
              <w:rPr>
                <w:rFonts w:ascii="Times New Roman"/>
                <w:b w:val="false"/>
                <w:i w:val="false"/>
                <w:color w:val="000000"/>
                <w:sz w:val="20"/>
              </w:rPr>
              <w:t xml:space="preserve">
Оқу пәнінің </w:t>
            </w:r>
          </w:p>
          <w:bookmarkEnd w:id="670"/>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71"/>
          <w:p>
            <w:pPr>
              <w:spacing w:after="20"/>
              <w:ind w:left="20"/>
              <w:jc w:val="both"/>
            </w:pPr>
            <w:r>
              <w:rPr>
                <w:rFonts w:ascii="Times New Roman"/>
                <w:b w:val="false"/>
                <w:i w:val="false"/>
                <w:color w:val="000000"/>
                <w:sz w:val="20"/>
              </w:rPr>
              <w:t>
Педагогика,</w:t>
            </w:r>
          </w:p>
          <w:bookmarkEnd w:id="671"/>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72"/>
          <w:p>
            <w:pPr>
              <w:spacing w:after="20"/>
              <w:ind w:left="20"/>
              <w:jc w:val="both"/>
            </w:pPr>
            <w:r>
              <w:rPr>
                <w:rFonts w:ascii="Times New Roman"/>
                <w:b w:val="false"/>
                <w:i w:val="false"/>
                <w:color w:val="000000"/>
                <w:sz w:val="20"/>
              </w:rPr>
              <w:t>
Педагог-</w:t>
            </w:r>
          </w:p>
          <w:bookmarkEnd w:id="672"/>
          <w:p>
            <w:pPr>
              <w:spacing w:after="20"/>
              <w:ind w:left="20"/>
              <w:jc w:val="both"/>
            </w:pPr>
            <w:r>
              <w:rPr>
                <w:rFonts w:ascii="Times New Roman"/>
                <w:b w:val="false"/>
                <w:i w:val="false"/>
                <w:color w:val="000000"/>
                <w:sz w:val="20"/>
              </w:rPr>
              <w:t>
зерттеуші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73"/>
          <w:p>
            <w:pPr>
              <w:spacing w:after="20"/>
              <w:ind w:left="20"/>
              <w:jc w:val="both"/>
            </w:pPr>
            <w:r>
              <w:rPr>
                <w:rFonts w:ascii="Times New Roman"/>
                <w:b w:val="false"/>
                <w:i w:val="false"/>
                <w:color w:val="000000"/>
                <w:sz w:val="20"/>
              </w:rPr>
              <w:t xml:space="preserve">
Оқу пәнінің </w:t>
            </w:r>
          </w:p>
          <w:bookmarkEnd w:id="673"/>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74"/>
          <w:p>
            <w:pPr>
              <w:spacing w:after="20"/>
              <w:ind w:left="20"/>
              <w:jc w:val="both"/>
            </w:pPr>
            <w:r>
              <w:rPr>
                <w:rFonts w:ascii="Times New Roman"/>
                <w:b w:val="false"/>
                <w:i w:val="false"/>
                <w:color w:val="000000"/>
                <w:sz w:val="20"/>
              </w:rPr>
              <w:t>
Педагогика,</w:t>
            </w:r>
          </w:p>
          <w:bookmarkEnd w:id="674"/>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75"/>
          <w:p>
            <w:pPr>
              <w:spacing w:after="20"/>
              <w:ind w:left="20"/>
              <w:jc w:val="both"/>
            </w:pPr>
            <w:r>
              <w:rPr>
                <w:rFonts w:ascii="Times New Roman"/>
                <w:b w:val="false"/>
                <w:i w:val="false"/>
                <w:color w:val="000000"/>
                <w:sz w:val="20"/>
              </w:rPr>
              <w:t>
Педагог-</w:t>
            </w:r>
          </w:p>
          <w:bookmarkEnd w:id="675"/>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76"/>
          <w:p>
            <w:pPr>
              <w:spacing w:after="20"/>
              <w:ind w:left="20"/>
              <w:jc w:val="both"/>
            </w:pPr>
            <w:r>
              <w:rPr>
                <w:rFonts w:ascii="Times New Roman"/>
                <w:b w:val="false"/>
                <w:i w:val="false"/>
                <w:color w:val="000000"/>
                <w:sz w:val="20"/>
              </w:rPr>
              <w:t xml:space="preserve">
Оқу пәнінің </w:t>
            </w:r>
          </w:p>
          <w:bookmarkEnd w:id="676"/>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77"/>
          <w:p>
            <w:pPr>
              <w:spacing w:after="20"/>
              <w:ind w:left="20"/>
              <w:jc w:val="both"/>
            </w:pPr>
            <w:r>
              <w:rPr>
                <w:rFonts w:ascii="Times New Roman"/>
                <w:b w:val="false"/>
                <w:i w:val="false"/>
                <w:color w:val="000000"/>
                <w:sz w:val="20"/>
              </w:rPr>
              <w:t>
Педагогика,</w:t>
            </w:r>
          </w:p>
          <w:bookmarkEnd w:id="677"/>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17" w:id="67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(өндірістік оқыту шеберлері)</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79"/>
          <w:p>
            <w:pPr>
              <w:spacing w:after="20"/>
              <w:ind w:left="20"/>
              <w:jc w:val="both"/>
            </w:pPr>
            <w:r>
              <w:rPr>
                <w:rFonts w:ascii="Times New Roman"/>
                <w:b w:val="false"/>
                <w:i w:val="false"/>
                <w:color w:val="000000"/>
                <w:sz w:val="20"/>
              </w:rPr>
              <w:t>
Педагог-</w:t>
            </w:r>
          </w:p>
          <w:bookmarkEnd w:id="679"/>
          <w:p>
            <w:pPr>
              <w:spacing w:after="20"/>
              <w:ind w:left="20"/>
              <w:jc w:val="both"/>
            </w:pPr>
            <w:r>
              <w:rPr>
                <w:rFonts w:ascii="Times New Roman"/>
                <w:b w:val="false"/>
                <w:i w:val="false"/>
                <w:color w:val="000000"/>
                <w:sz w:val="20"/>
              </w:rPr>
              <w:t>
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0"/>
          <w:p>
            <w:pPr>
              <w:spacing w:after="20"/>
              <w:ind w:left="20"/>
              <w:jc w:val="both"/>
            </w:pPr>
            <w:r>
              <w:rPr>
                <w:rFonts w:ascii="Times New Roman"/>
                <w:b w:val="false"/>
                <w:i w:val="false"/>
                <w:color w:val="000000"/>
                <w:sz w:val="20"/>
              </w:rPr>
              <w:t>
Педагог-</w:t>
            </w:r>
          </w:p>
          <w:bookmarkEnd w:id="680"/>
          <w:p>
            <w:pPr>
              <w:spacing w:after="20"/>
              <w:ind w:left="20"/>
              <w:jc w:val="both"/>
            </w:pPr>
            <w:r>
              <w:rPr>
                <w:rFonts w:ascii="Times New Roman"/>
                <w:b w:val="false"/>
                <w:i w:val="false"/>
                <w:color w:val="000000"/>
                <w:sz w:val="20"/>
              </w:rPr>
              <w:t>
сарапшы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81"/>
          <w:p>
            <w:pPr>
              <w:spacing w:after="20"/>
              <w:ind w:left="20"/>
              <w:jc w:val="both"/>
            </w:pPr>
            <w:r>
              <w:rPr>
                <w:rFonts w:ascii="Times New Roman"/>
                <w:b w:val="false"/>
                <w:i w:val="false"/>
                <w:color w:val="000000"/>
                <w:sz w:val="20"/>
              </w:rPr>
              <w:t>
Педагог-</w:t>
            </w:r>
          </w:p>
          <w:bookmarkEnd w:id="681"/>
          <w:p>
            <w:pPr>
              <w:spacing w:after="20"/>
              <w:ind w:left="20"/>
              <w:jc w:val="both"/>
            </w:pPr>
            <w:r>
              <w:rPr>
                <w:rFonts w:ascii="Times New Roman"/>
                <w:b w:val="false"/>
                <w:i w:val="false"/>
                <w:color w:val="000000"/>
                <w:sz w:val="20"/>
              </w:rPr>
              <w:t>
зерттеуші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82"/>
          <w:p>
            <w:pPr>
              <w:spacing w:after="20"/>
              <w:ind w:left="20"/>
              <w:jc w:val="both"/>
            </w:pPr>
            <w:r>
              <w:rPr>
                <w:rFonts w:ascii="Times New Roman"/>
                <w:b w:val="false"/>
                <w:i w:val="false"/>
                <w:color w:val="000000"/>
                <w:sz w:val="20"/>
              </w:rPr>
              <w:t>
Педагог-</w:t>
            </w:r>
          </w:p>
          <w:bookmarkEnd w:id="682"/>
          <w:p>
            <w:pPr>
              <w:spacing w:after="20"/>
              <w:ind w:left="20"/>
              <w:jc w:val="both"/>
            </w:pPr>
            <w:r>
              <w:rPr>
                <w:rFonts w:ascii="Times New Roman"/>
                <w:b w:val="false"/>
                <w:i w:val="false"/>
                <w:color w:val="000000"/>
                <w:sz w:val="20"/>
              </w:rPr>
              <w:t>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22" w:id="683"/>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басқа лауазымдарының педагогтері үшін:</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84"/>
          <w:p>
            <w:pPr>
              <w:spacing w:after="20"/>
              <w:ind w:left="20"/>
              <w:jc w:val="both"/>
            </w:pPr>
            <w:r>
              <w:rPr>
                <w:rFonts w:ascii="Times New Roman"/>
                <w:b w:val="false"/>
                <w:i w:val="false"/>
                <w:color w:val="000000"/>
                <w:sz w:val="20"/>
              </w:rPr>
              <w:t xml:space="preserve">
Педагогика, </w:t>
            </w:r>
          </w:p>
          <w:bookmarkEnd w:id="684"/>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85"/>
          <w:p>
            <w:pPr>
              <w:spacing w:after="20"/>
              <w:ind w:left="20"/>
              <w:jc w:val="both"/>
            </w:pPr>
            <w:r>
              <w:rPr>
                <w:rFonts w:ascii="Times New Roman"/>
                <w:b w:val="false"/>
                <w:i w:val="false"/>
                <w:color w:val="000000"/>
                <w:sz w:val="20"/>
              </w:rPr>
              <w:t>
Педагог-</w:t>
            </w:r>
          </w:p>
          <w:bookmarkEnd w:id="685"/>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86"/>
          <w:p>
            <w:pPr>
              <w:spacing w:after="20"/>
              <w:ind w:left="20"/>
              <w:jc w:val="both"/>
            </w:pPr>
            <w:r>
              <w:rPr>
                <w:rFonts w:ascii="Times New Roman"/>
                <w:b w:val="false"/>
                <w:i w:val="false"/>
                <w:color w:val="000000"/>
                <w:sz w:val="20"/>
              </w:rPr>
              <w:t xml:space="preserve">
Педагогика, </w:t>
            </w:r>
          </w:p>
          <w:bookmarkEnd w:id="686"/>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87"/>
          <w:p>
            <w:pPr>
              <w:spacing w:after="20"/>
              <w:ind w:left="20"/>
              <w:jc w:val="both"/>
            </w:pPr>
            <w:r>
              <w:rPr>
                <w:rFonts w:ascii="Times New Roman"/>
                <w:b w:val="false"/>
                <w:i w:val="false"/>
                <w:color w:val="000000"/>
                <w:sz w:val="20"/>
              </w:rPr>
              <w:t>
Педагог-</w:t>
            </w:r>
          </w:p>
          <w:bookmarkEnd w:id="687"/>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88"/>
          <w:p>
            <w:pPr>
              <w:spacing w:after="20"/>
              <w:ind w:left="20"/>
              <w:jc w:val="both"/>
            </w:pPr>
            <w:r>
              <w:rPr>
                <w:rFonts w:ascii="Times New Roman"/>
                <w:b w:val="false"/>
                <w:i w:val="false"/>
                <w:color w:val="000000"/>
                <w:sz w:val="20"/>
              </w:rPr>
              <w:t xml:space="preserve">
Педагогика, </w:t>
            </w:r>
          </w:p>
          <w:bookmarkEnd w:id="688"/>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89"/>
          <w:p>
            <w:pPr>
              <w:spacing w:after="20"/>
              <w:ind w:left="20"/>
              <w:jc w:val="both"/>
            </w:pPr>
            <w:r>
              <w:rPr>
                <w:rFonts w:ascii="Times New Roman"/>
                <w:b w:val="false"/>
                <w:i w:val="false"/>
                <w:color w:val="000000"/>
                <w:sz w:val="20"/>
              </w:rPr>
              <w:t>
Педагог-</w:t>
            </w:r>
          </w:p>
          <w:bookmarkEnd w:id="689"/>
          <w:p>
            <w:pPr>
              <w:spacing w:after="20"/>
              <w:ind w:left="20"/>
              <w:jc w:val="both"/>
            </w:pPr>
            <w:r>
              <w:rPr>
                <w:rFonts w:ascii="Times New Roman"/>
                <w:b w:val="false"/>
                <w:i w:val="false"/>
                <w:color w:val="000000"/>
                <w:sz w:val="20"/>
              </w:rPr>
              <w:t>
зерттеуші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0"/>
          <w:p>
            <w:pPr>
              <w:spacing w:after="20"/>
              <w:ind w:left="20"/>
              <w:jc w:val="both"/>
            </w:pPr>
            <w:r>
              <w:rPr>
                <w:rFonts w:ascii="Times New Roman"/>
                <w:b w:val="false"/>
                <w:i w:val="false"/>
                <w:color w:val="000000"/>
                <w:sz w:val="20"/>
              </w:rPr>
              <w:t xml:space="preserve">
Педагогика, </w:t>
            </w:r>
          </w:p>
          <w:bookmarkEnd w:id="690"/>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91"/>
          <w:p>
            <w:pPr>
              <w:spacing w:after="20"/>
              <w:ind w:left="20"/>
              <w:jc w:val="both"/>
            </w:pPr>
            <w:r>
              <w:rPr>
                <w:rFonts w:ascii="Times New Roman"/>
                <w:b w:val="false"/>
                <w:i w:val="false"/>
                <w:color w:val="000000"/>
                <w:sz w:val="20"/>
              </w:rPr>
              <w:t>
Педагог-</w:t>
            </w:r>
          </w:p>
          <w:bookmarkEnd w:id="691"/>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92"/>
          <w:p>
            <w:pPr>
              <w:spacing w:after="20"/>
              <w:ind w:left="20"/>
              <w:jc w:val="both"/>
            </w:pPr>
            <w:r>
              <w:rPr>
                <w:rFonts w:ascii="Times New Roman"/>
                <w:b w:val="false"/>
                <w:i w:val="false"/>
                <w:color w:val="000000"/>
                <w:sz w:val="20"/>
              </w:rPr>
              <w:t xml:space="preserve">
Педагогика, </w:t>
            </w:r>
          </w:p>
          <w:bookmarkEnd w:id="692"/>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32" w:id="693"/>
    <w:p>
      <w:pPr>
        <w:spacing w:after="0"/>
        <w:ind w:left="0"/>
        <w:jc w:val="left"/>
      </w:pPr>
      <w:r>
        <w:rPr>
          <w:rFonts w:ascii="Times New Roman"/>
          <w:b/>
          <w:i w:val="false"/>
          <w:color w:val="000000"/>
        </w:rPr>
        <w:t xml:space="preserve"> Таңдау бойынша дене шынықтыру педагогтері үшін:</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94"/>
          <w:p>
            <w:pPr>
              <w:spacing w:after="20"/>
              <w:ind w:left="20"/>
              <w:jc w:val="both"/>
            </w:pPr>
            <w:r>
              <w:rPr>
                <w:rFonts w:ascii="Times New Roman"/>
                <w:b w:val="false"/>
                <w:i w:val="false"/>
                <w:color w:val="000000"/>
                <w:sz w:val="20"/>
              </w:rPr>
              <w:t>
Педагог-</w:t>
            </w:r>
          </w:p>
          <w:bookmarkEnd w:id="694"/>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95"/>
          <w:p>
            <w:pPr>
              <w:spacing w:after="20"/>
              <w:ind w:left="20"/>
              <w:jc w:val="both"/>
            </w:pPr>
            <w:r>
              <w:rPr>
                <w:rFonts w:ascii="Times New Roman"/>
                <w:b w:val="false"/>
                <w:i w:val="false"/>
                <w:color w:val="000000"/>
                <w:sz w:val="20"/>
              </w:rPr>
              <w:t xml:space="preserve">
Педагогика, </w:t>
            </w:r>
          </w:p>
          <w:bookmarkEnd w:id="695"/>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96"/>
          <w:p>
            <w:pPr>
              <w:spacing w:after="20"/>
              <w:ind w:left="20"/>
              <w:jc w:val="both"/>
            </w:pPr>
            <w:r>
              <w:rPr>
                <w:rFonts w:ascii="Times New Roman"/>
                <w:b w:val="false"/>
                <w:i w:val="false"/>
                <w:color w:val="000000"/>
                <w:sz w:val="20"/>
              </w:rPr>
              <w:t>
Педагог-</w:t>
            </w:r>
          </w:p>
          <w:bookmarkEnd w:id="696"/>
          <w:p>
            <w:pPr>
              <w:spacing w:after="20"/>
              <w:ind w:left="20"/>
              <w:jc w:val="both"/>
            </w:pPr>
            <w:r>
              <w:rPr>
                <w:rFonts w:ascii="Times New Roman"/>
                <w:b w:val="false"/>
                <w:i w:val="false"/>
                <w:color w:val="000000"/>
                <w:sz w:val="20"/>
              </w:rPr>
              <w:t>
сарапшы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97"/>
          <w:p>
            <w:pPr>
              <w:spacing w:after="20"/>
              <w:ind w:left="20"/>
              <w:jc w:val="both"/>
            </w:pPr>
            <w:r>
              <w:rPr>
                <w:rFonts w:ascii="Times New Roman"/>
                <w:b w:val="false"/>
                <w:i w:val="false"/>
                <w:color w:val="000000"/>
                <w:sz w:val="20"/>
              </w:rPr>
              <w:t xml:space="preserve">
Педагогика, </w:t>
            </w:r>
          </w:p>
          <w:bookmarkEnd w:id="697"/>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98"/>
          <w:p>
            <w:pPr>
              <w:spacing w:after="20"/>
              <w:ind w:left="20"/>
              <w:jc w:val="both"/>
            </w:pPr>
            <w:r>
              <w:rPr>
                <w:rFonts w:ascii="Times New Roman"/>
                <w:b w:val="false"/>
                <w:i w:val="false"/>
                <w:color w:val="000000"/>
                <w:sz w:val="20"/>
              </w:rPr>
              <w:t>
Педагог-</w:t>
            </w:r>
          </w:p>
          <w:bookmarkEnd w:id="698"/>
          <w:p>
            <w:pPr>
              <w:spacing w:after="20"/>
              <w:ind w:left="20"/>
              <w:jc w:val="both"/>
            </w:pPr>
            <w:r>
              <w:rPr>
                <w:rFonts w:ascii="Times New Roman"/>
                <w:b w:val="false"/>
                <w:i w:val="false"/>
                <w:color w:val="000000"/>
                <w:sz w:val="20"/>
              </w:rPr>
              <w:t>
зерттеуші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99"/>
          <w:p>
            <w:pPr>
              <w:spacing w:after="20"/>
              <w:ind w:left="20"/>
              <w:jc w:val="both"/>
            </w:pPr>
            <w:r>
              <w:rPr>
                <w:rFonts w:ascii="Times New Roman"/>
                <w:b w:val="false"/>
                <w:i w:val="false"/>
                <w:color w:val="000000"/>
                <w:sz w:val="20"/>
              </w:rPr>
              <w:t xml:space="preserve">
Педагогика, </w:t>
            </w:r>
          </w:p>
          <w:bookmarkEnd w:id="699"/>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0"/>
          <w:p>
            <w:pPr>
              <w:spacing w:after="20"/>
              <w:ind w:left="20"/>
              <w:jc w:val="both"/>
            </w:pPr>
            <w:r>
              <w:rPr>
                <w:rFonts w:ascii="Times New Roman"/>
                <w:b w:val="false"/>
                <w:i w:val="false"/>
                <w:color w:val="000000"/>
                <w:sz w:val="20"/>
              </w:rPr>
              <w:t>
Педагог-</w:t>
            </w:r>
          </w:p>
          <w:bookmarkEnd w:id="700"/>
          <w:p>
            <w:pPr>
              <w:spacing w:after="20"/>
              <w:ind w:left="20"/>
              <w:jc w:val="both"/>
            </w:pPr>
            <w:r>
              <w:rPr>
                <w:rFonts w:ascii="Times New Roman"/>
                <w:b w:val="false"/>
                <w:i w:val="false"/>
                <w:color w:val="000000"/>
                <w:sz w:val="20"/>
              </w:rPr>
              <w:t>
шебер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01"/>
          <w:p>
            <w:pPr>
              <w:spacing w:after="20"/>
              <w:ind w:left="20"/>
              <w:jc w:val="both"/>
            </w:pPr>
            <w:r>
              <w:rPr>
                <w:rFonts w:ascii="Times New Roman"/>
                <w:b w:val="false"/>
                <w:i w:val="false"/>
                <w:color w:val="000000"/>
                <w:sz w:val="20"/>
              </w:rPr>
              <w:t xml:space="preserve">
Педагогика, </w:t>
            </w:r>
          </w:p>
          <w:bookmarkEnd w:id="701"/>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41" w:id="702"/>
    <w:p>
      <w:pPr>
        <w:spacing w:after="0"/>
        <w:ind w:left="0"/>
        <w:jc w:val="left"/>
      </w:pPr>
      <w:r>
        <w:rPr>
          <w:rFonts w:ascii="Times New Roman"/>
          <w:b/>
          <w:i w:val="false"/>
          <w:color w:val="000000"/>
        </w:rPr>
        <w:t xml:space="preserve"> Таңдау бойынша дене шынықтыру педагогтері үшін:</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03"/>
          <w:p>
            <w:pPr>
              <w:spacing w:after="20"/>
              <w:ind w:left="20"/>
              <w:jc w:val="both"/>
            </w:pPr>
            <w:r>
              <w:rPr>
                <w:rFonts w:ascii="Times New Roman"/>
                <w:b w:val="false"/>
                <w:i w:val="false"/>
                <w:color w:val="000000"/>
                <w:sz w:val="20"/>
              </w:rPr>
              <w:t>
Педагог-</w:t>
            </w:r>
          </w:p>
          <w:bookmarkEnd w:id="703"/>
          <w:p>
            <w:pPr>
              <w:spacing w:after="20"/>
              <w:ind w:left="20"/>
              <w:jc w:val="both"/>
            </w:pPr>
            <w:r>
              <w:rPr>
                <w:rFonts w:ascii="Times New Roman"/>
                <w:b w:val="false"/>
                <w:i w:val="false"/>
                <w:color w:val="000000"/>
                <w:sz w:val="20"/>
              </w:rPr>
              <w:t>
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04"/>
          <w:p>
            <w:pPr>
              <w:spacing w:after="20"/>
              <w:ind w:left="20"/>
              <w:jc w:val="both"/>
            </w:pPr>
            <w:r>
              <w:rPr>
                <w:rFonts w:ascii="Times New Roman"/>
                <w:b w:val="false"/>
                <w:i w:val="false"/>
                <w:color w:val="000000"/>
                <w:sz w:val="20"/>
              </w:rPr>
              <w:t>
Педагог-</w:t>
            </w:r>
          </w:p>
          <w:bookmarkEnd w:id="704"/>
          <w:p>
            <w:pPr>
              <w:spacing w:after="20"/>
              <w:ind w:left="20"/>
              <w:jc w:val="both"/>
            </w:pPr>
            <w:r>
              <w:rPr>
                <w:rFonts w:ascii="Times New Roman"/>
                <w:b w:val="false"/>
                <w:i w:val="false"/>
                <w:color w:val="000000"/>
                <w:sz w:val="20"/>
              </w:rPr>
              <w:t>
сарапшы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05"/>
          <w:p>
            <w:pPr>
              <w:spacing w:after="20"/>
              <w:ind w:left="20"/>
              <w:jc w:val="both"/>
            </w:pPr>
            <w:r>
              <w:rPr>
                <w:rFonts w:ascii="Times New Roman"/>
                <w:b w:val="false"/>
                <w:i w:val="false"/>
                <w:color w:val="000000"/>
                <w:sz w:val="20"/>
              </w:rPr>
              <w:t>
Педагог-</w:t>
            </w:r>
          </w:p>
          <w:bookmarkEnd w:id="705"/>
          <w:p>
            <w:pPr>
              <w:spacing w:after="20"/>
              <w:ind w:left="20"/>
              <w:jc w:val="both"/>
            </w:pPr>
            <w:r>
              <w:rPr>
                <w:rFonts w:ascii="Times New Roman"/>
                <w:b w:val="false"/>
                <w:i w:val="false"/>
                <w:color w:val="000000"/>
                <w:sz w:val="20"/>
              </w:rPr>
              <w:t>
зерттеуші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06"/>
          <w:p>
            <w:pPr>
              <w:spacing w:after="20"/>
              <w:ind w:left="20"/>
              <w:jc w:val="both"/>
            </w:pPr>
            <w:r>
              <w:rPr>
                <w:rFonts w:ascii="Times New Roman"/>
                <w:b w:val="false"/>
                <w:i w:val="false"/>
                <w:color w:val="000000"/>
                <w:sz w:val="20"/>
              </w:rPr>
              <w:t>
Педагог-</w:t>
            </w:r>
          </w:p>
          <w:bookmarkEnd w:id="706"/>
          <w:p>
            <w:pPr>
              <w:spacing w:after="20"/>
              <w:ind w:left="20"/>
              <w:jc w:val="both"/>
            </w:pPr>
            <w:r>
              <w:rPr>
                <w:rFonts w:ascii="Times New Roman"/>
                <w:b w:val="false"/>
                <w:i w:val="false"/>
                <w:color w:val="000000"/>
                <w:sz w:val="20"/>
              </w:rPr>
              <w:t>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46" w:id="707"/>
    <w:p>
      <w:pPr>
        <w:spacing w:after="0"/>
        <w:ind w:left="0"/>
        <w:jc w:val="left"/>
      </w:pPr>
      <w:r>
        <w:rPr>
          <w:rFonts w:ascii="Times New Roman"/>
          <w:b/>
          <w:i w:val="false"/>
          <w:color w:val="000000"/>
        </w:rPr>
        <w:t xml:space="preserve"> "Информатика", "Цифрлық сауаттылық" пәндері бойынша педагогтер үшін</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08"/>
          <w:p>
            <w:pPr>
              <w:spacing w:after="20"/>
              <w:ind w:left="20"/>
              <w:jc w:val="both"/>
            </w:pPr>
            <w:r>
              <w:rPr>
                <w:rFonts w:ascii="Times New Roman"/>
                <w:b w:val="false"/>
                <w:i w:val="false"/>
                <w:color w:val="000000"/>
                <w:sz w:val="20"/>
              </w:rPr>
              <w:t>
Педагог-</w:t>
            </w:r>
          </w:p>
          <w:bookmarkEnd w:id="708"/>
          <w:p>
            <w:pPr>
              <w:spacing w:after="20"/>
              <w:ind w:left="20"/>
              <w:jc w:val="both"/>
            </w:pPr>
            <w:r>
              <w:rPr>
                <w:rFonts w:ascii="Times New Roman"/>
                <w:b w:val="false"/>
                <w:i w:val="false"/>
                <w:color w:val="000000"/>
                <w:sz w:val="20"/>
              </w:rPr>
              <w:t>
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09"/>
          <w:p>
            <w:pPr>
              <w:spacing w:after="20"/>
              <w:ind w:left="20"/>
              <w:jc w:val="both"/>
            </w:pPr>
            <w:r>
              <w:rPr>
                <w:rFonts w:ascii="Times New Roman"/>
                <w:b w:val="false"/>
                <w:i w:val="false"/>
                <w:color w:val="000000"/>
                <w:sz w:val="20"/>
              </w:rPr>
              <w:t>
Педагог-</w:t>
            </w:r>
          </w:p>
          <w:bookmarkEnd w:id="709"/>
          <w:p>
            <w:pPr>
              <w:spacing w:after="20"/>
              <w:ind w:left="20"/>
              <w:jc w:val="both"/>
            </w:pPr>
            <w:r>
              <w:rPr>
                <w:rFonts w:ascii="Times New Roman"/>
                <w:b w:val="false"/>
                <w:i w:val="false"/>
                <w:color w:val="000000"/>
                <w:sz w:val="20"/>
              </w:rPr>
              <w:t>
сарапшы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10"/>
          <w:p>
            <w:pPr>
              <w:spacing w:after="20"/>
              <w:ind w:left="20"/>
              <w:jc w:val="both"/>
            </w:pPr>
            <w:r>
              <w:rPr>
                <w:rFonts w:ascii="Times New Roman"/>
                <w:b w:val="false"/>
                <w:i w:val="false"/>
                <w:color w:val="000000"/>
                <w:sz w:val="20"/>
              </w:rPr>
              <w:t>
Педагог-</w:t>
            </w:r>
          </w:p>
          <w:bookmarkEnd w:id="710"/>
          <w:p>
            <w:pPr>
              <w:spacing w:after="20"/>
              <w:ind w:left="20"/>
              <w:jc w:val="both"/>
            </w:pPr>
            <w:r>
              <w:rPr>
                <w:rFonts w:ascii="Times New Roman"/>
                <w:b w:val="false"/>
                <w:i w:val="false"/>
                <w:color w:val="000000"/>
                <w:sz w:val="20"/>
              </w:rPr>
              <w:t>
зерттеуші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11"/>
          <w:p>
            <w:pPr>
              <w:spacing w:after="20"/>
              <w:ind w:left="20"/>
              <w:jc w:val="both"/>
            </w:pPr>
            <w:r>
              <w:rPr>
                <w:rFonts w:ascii="Times New Roman"/>
                <w:b w:val="false"/>
                <w:i w:val="false"/>
                <w:color w:val="000000"/>
                <w:sz w:val="20"/>
              </w:rPr>
              <w:t>
Педагог-</w:t>
            </w:r>
          </w:p>
          <w:bookmarkEnd w:id="711"/>
          <w:p>
            <w:pPr>
              <w:spacing w:after="20"/>
              <w:ind w:left="20"/>
              <w:jc w:val="both"/>
            </w:pPr>
            <w:r>
              <w:rPr>
                <w:rFonts w:ascii="Times New Roman"/>
                <w:b w:val="false"/>
                <w:i w:val="false"/>
                <w:color w:val="000000"/>
                <w:sz w:val="20"/>
              </w:rPr>
              <w:t>
шебер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51" w:id="712"/>
    <w:p>
      <w:pPr>
        <w:spacing w:after="0"/>
        <w:ind w:left="0"/>
        <w:jc w:val="left"/>
      </w:pPr>
      <w:r>
        <w:rPr>
          <w:rFonts w:ascii="Times New Roman"/>
          <w:b/>
          <w:i w:val="false"/>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248"/>
        <w:gridCol w:w="1664"/>
        <w:gridCol w:w="3452"/>
        <w:gridCol w:w="2461"/>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 (мектепке дейінгі тәрбие мен оқыту педагогикасы)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 (мектепке дейінгі тәрбие мен оқыту педагогикасы)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752" w:id="713"/>
    <w:p>
      <w:pPr>
        <w:spacing w:after="0"/>
        <w:ind w:left="0"/>
        <w:jc w:val="left"/>
      </w:pPr>
      <w:r>
        <w:rPr>
          <w:rFonts w:ascii="Times New Roman"/>
          <w:b/>
          <w:i w:val="false"/>
          <w:color w:val="000000"/>
        </w:rPr>
        <w:t xml:space="preserve"> Білім беру ұйымдарының басшылары үшін</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979"/>
        <w:gridCol w:w="2105"/>
        <w:gridCol w:w="4369"/>
        <w:gridCol w:w="3114"/>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Ұйымдастырушы-басшы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14"/>
          <w:p>
            <w:pPr>
              <w:spacing w:after="20"/>
              <w:ind w:left="20"/>
              <w:jc w:val="both"/>
            </w:pPr>
            <w:r>
              <w:rPr>
                <w:rFonts w:ascii="Times New Roman"/>
                <w:b w:val="false"/>
                <w:i w:val="false"/>
                <w:color w:val="000000"/>
                <w:sz w:val="20"/>
              </w:rPr>
              <w:t>
Басшы-</w:t>
            </w:r>
          </w:p>
          <w:bookmarkEnd w:id="714"/>
          <w:p>
            <w:pPr>
              <w:spacing w:after="20"/>
              <w:ind w:left="20"/>
              <w:jc w:val="both"/>
            </w:pPr>
            <w:r>
              <w:rPr>
                <w:rFonts w:ascii="Times New Roman"/>
                <w:b w:val="false"/>
                <w:i w:val="false"/>
                <w:color w:val="000000"/>
                <w:sz w:val="20"/>
              </w:rPr>
              <w:t>
менеджер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15"/>
          <w:p>
            <w:pPr>
              <w:spacing w:after="20"/>
              <w:ind w:left="20"/>
              <w:jc w:val="both"/>
            </w:pPr>
            <w:r>
              <w:rPr>
                <w:rFonts w:ascii="Times New Roman"/>
                <w:b w:val="false"/>
                <w:i w:val="false"/>
                <w:color w:val="000000"/>
                <w:sz w:val="20"/>
              </w:rPr>
              <w:t>
Басшы –</w:t>
            </w:r>
          </w:p>
          <w:bookmarkEnd w:id="715"/>
          <w:p>
            <w:pPr>
              <w:spacing w:after="20"/>
              <w:ind w:left="20"/>
              <w:jc w:val="both"/>
            </w:pPr>
            <w:r>
              <w:rPr>
                <w:rFonts w:ascii="Times New Roman"/>
                <w:b w:val="false"/>
                <w:i w:val="false"/>
                <w:color w:val="000000"/>
                <w:sz w:val="20"/>
              </w:rPr>
              <w:t>
көшбасшы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4-қосымша</w:t>
            </w:r>
            <w:r>
              <w:br/>
            </w:r>
            <w:r>
              <w:rPr>
                <w:rFonts w:ascii="Times New Roman"/>
                <w:b w:val="false"/>
                <w:i w:val="false"/>
                <w:color w:val="000000"/>
                <w:sz w:val="20"/>
              </w:rPr>
              <w:t>Нысан</w:t>
            </w:r>
          </w:p>
        </w:tc>
      </w:tr>
    </w:tbl>
    <w:bookmarkStart w:name="z756" w:id="716"/>
    <w:p>
      <w:pPr>
        <w:spacing w:after="0"/>
        <w:ind w:left="0"/>
        <w:jc w:val="left"/>
      </w:pPr>
      <w:r>
        <w:rPr>
          <w:rFonts w:ascii="Times New Roman"/>
          <w:b/>
          <w:i w:val="false"/>
          <w:color w:val="000000"/>
        </w:rPr>
        <w:t xml:space="preserve"> Заттарды табу және аудиторияда тәртіп ережелерін бұзған педагогті аудиториядан шығару АКТІСІ</w:t>
      </w:r>
    </w:p>
    <w:bookmarkEnd w:id="716"/>
    <w:bookmarkStart w:name="z757" w:id="717"/>
    <w:p>
      <w:pPr>
        <w:spacing w:after="0"/>
        <w:ind w:left="0"/>
        <w:jc w:val="both"/>
      </w:pPr>
      <w:r>
        <w:rPr>
          <w:rFonts w:ascii="Times New Roman"/>
          <w:b w:val="false"/>
          <w:i w:val="false"/>
          <w:color w:val="000000"/>
          <w:sz w:val="28"/>
        </w:rPr>
        <w:t>
      Тестілеуді өткізу пункті</w:t>
      </w:r>
    </w:p>
    <w:bookmarkEnd w:id="717"/>
    <w:bookmarkStart w:name="z758" w:id="718"/>
    <w:p>
      <w:pPr>
        <w:spacing w:after="0"/>
        <w:ind w:left="0"/>
        <w:jc w:val="both"/>
      </w:pPr>
      <w:r>
        <w:rPr>
          <w:rFonts w:ascii="Times New Roman"/>
          <w:b w:val="false"/>
          <w:i w:val="false"/>
          <w:color w:val="000000"/>
          <w:sz w:val="28"/>
        </w:rPr>
        <w:t>
      __________________________________________________________________________</w:t>
      </w:r>
    </w:p>
    <w:bookmarkEnd w:id="718"/>
    <w:p>
      <w:pPr>
        <w:spacing w:after="0"/>
        <w:ind w:left="0"/>
        <w:jc w:val="both"/>
      </w:pPr>
      <w:r>
        <w:rPr>
          <w:rFonts w:ascii="Times New Roman"/>
          <w:b w:val="false"/>
          <w:i w:val="false"/>
          <w:color w:val="000000"/>
          <w:sz w:val="28"/>
        </w:rPr>
        <w:t>
      __________ "______"_______________20____ж. _____сағ. _____ мин.</w:t>
      </w:r>
    </w:p>
    <w:p>
      <w:pPr>
        <w:spacing w:after="0"/>
        <w:ind w:left="0"/>
        <w:jc w:val="both"/>
      </w:pPr>
      <w:r>
        <w:rPr>
          <w:rFonts w:ascii="Times New Roman"/>
          <w:b w:val="false"/>
          <w:i w:val="false"/>
          <w:color w:val="000000"/>
          <w:sz w:val="28"/>
        </w:rPr>
        <w:t>
      Осы акт жасалды _______________бұл туралы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педагог___________________________________________________________________,</w:t>
      </w:r>
    </w:p>
    <w:p>
      <w:pPr>
        <w:spacing w:after="0"/>
        <w:ind w:left="0"/>
        <w:jc w:val="both"/>
      </w:pPr>
      <w:r>
        <w:rPr>
          <w:rFonts w:ascii="Times New Roman"/>
          <w:b w:val="false"/>
          <w:i w:val="false"/>
          <w:color w:val="000000"/>
          <w:sz w:val="28"/>
        </w:rPr>
        <w:t>
      (Т. А.Ә. (болған жағдайда)</w:t>
      </w:r>
    </w:p>
    <w:p>
      <w:pPr>
        <w:spacing w:after="0"/>
        <w:ind w:left="0"/>
        <w:jc w:val="both"/>
      </w:pPr>
      <w:r>
        <w:rPr>
          <w:rFonts w:ascii="Times New Roman"/>
          <w:b w:val="false"/>
          <w:i w:val="false"/>
          <w:color w:val="000000"/>
          <w:sz w:val="28"/>
        </w:rPr>
        <w:t>
      ТСК______________________________________________________________________</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(аудитория №___, орын №___, нұсқа №____) тестілеу кезінде аудиторияда тәртіп</w:t>
      </w:r>
    </w:p>
    <w:p>
      <w:pPr>
        <w:spacing w:after="0"/>
        <w:ind w:left="0"/>
        <w:jc w:val="both"/>
      </w:pPr>
      <w:r>
        <w:rPr>
          <w:rFonts w:ascii="Times New Roman"/>
          <w:b w:val="false"/>
          <w:i w:val="false"/>
          <w:color w:val="000000"/>
          <w:sz w:val="28"/>
        </w:rPr>
        <w:t>
      ережелерін бұзған):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 негізінде материал алынды, білім беру ұйымының</w:t>
      </w:r>
    </w:p>
    <w:p>
      <w:pPr>
        <w:spacing w:after="0"/>
        <w:ind w:left="0"/>
        <w:jc w:val="both"/>
      </w:pPr>
      <w:r>
        <w:rPr>
          <w:rFonts w:ascii="Times New Roman"/>
          <w:b w:val="false"/>
          <w:i w:val="false"/>
          <w:color w:val="000000"/>
          <w:sz w:val="28"/>
        </w:rPr>
        <w:t>
      педагогы аудиториядан шығарылды, тестілеу нәтижелері жойылды.</w:t>
      </w:r>
    </w:p>
    <w:p>
      <w:pPr>
        <w:spacing w:after="0"/>
        <w:ind w:left="0"/>
        <w:jc w:val="both"/>
      </w:pPr>
      <w:r>
        <w:rPr>
          <w:rFonts w:ascii="Times New Roman"/>
          <w:b w:val="false"/>
          <w:i w:val="false"/>
          <w:color w:val="000000"/>
          <w:sz w:val="28"/>
        </w:rPr>
        <w:t>
      актімен таныстым__________________________________________________________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Тестілеуді өткізуге жауапты тұлға 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Күні: 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5-қосымша</w:t>
            </w:r>
            <w:r>
              <w:br/>
            </w:r>
            <w:r>
              <w:rPr>
                <w:rFonts w:ascii="Times New Roman"/>
                <w:b w:val="false"/>
                <w:i w:val="false"/>
                <w:color w:val="000000"/>
                <w:sz w:val="20"/>
              </w:rPr>
              <w:t>Нысан</w:t>
            </w:r>
          </w:p>
        </w:tc>
      </w:tr>
    </w:tbl>
    <w:bookmarkStart w:name="z760" w:id="719"/>
    <w:p>
      <w:pPr>
        <w:spacing w:after="0"/>
        <w:ind w:left="0"/>
        <w:jc w:val="left"/>
      </w:pPr>
      <w:r>
        <w:rPr>
          <w:rFonts w:ascii="Times New Roman"/>
          <w:b/>
          <w:i w:val="false"/>
          <w:color w:val="000000"/>
        </w:rPr>
        <w:t xml:space="preserve"> Тестілеуде бөгде адамды анықтау актісі</w:t>
      </w:r>
    </w:p>
    <w:bookmarkEnd w:id="719"/>
    <w:bookmarkStart w:name="z761" w:id="720"/>
    <w:p>
      <w:pPr>
        <w:spacing w:after="0"/>
        <w:ind w:left="0"/>
        <w:jc w:val="both"/>
      </w:pPr>
      <w:r>
        <w:rPr>
          <w:rFonts w:ascii="Times New Roman"/>
          <w:b w:val="false"/>
          <w:i w:val="false"/>
          <w:color w:val="000000"/>
          <w:sz w:val="28"/>
        </w:rPr>
        <w:t>
      Тестілеуді өткізу пункті</w:t>
      </w:r>
    </w:p>
    <w:bookmarkEnd w:id="720"/>
    <w:bookmarkStart w:name="z762" w:id="721"/>
    <w:p>
      <w:pPr>
        <w:spacing w:after="0"/>
        <w:ind w:left="0"/>
        <w:jc w:val="both"/>
      </w:pPr>
      <w:r>
        <w:rPr>
          <w:rFonts w:ascii="Times New Roman"/>
          <w:b w:val="false"/>
          <w:i w:val="false"/>
          <w:color w:val="000000"/>
          <w:sz w:val="28"/>
        </w:rPr>
        <w:t>
      ___________________________________________________________________</w:t>
      </w:r>
    </w:p>
    <w:bookmarkEnd w:id="721"/>
    <w:p>
      <w:pPr>
        <w:spacing w:after="0"/>
        <w:ind w:left="0"/>
        <w:jc w:val="both"/>
      </w:pPr>
      <w:r>
        <w:rPr>
          <w:rFonts w:ascii="Times New Roman"/>
          <w:b w:val="false"/>
          <w:i w:val="false"/>
          <w:color w:val="000000"/>
          <w:sz w:val="28"/>
        </w:rPr>
        <w:t>
      "______"_______________20____ж. _____сағ. ______ мин.</w:t>
      </w:r>
    </w:p>
    <w:p>
      <w:pPr>
        <w:spacing w:after="0"/>
        <w:ind w:left="0"/>
        <w:jc w:val="both"/>
      </w:pPr>
      <w:r>
        <w:rPr>
          <w:rFonts w:ascii="Times New Roman"/>
          <w:b w:val="false"/>
          <w:i w:val="false"/>
          <w:color w:val="000000"/>
          <w:sz w:val="28"/>
        </w:rPr>
        <w:t>
      Осы акт жасалды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азаматтың тестілеуді тапсыруға әрекет ету фактісі анықталды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педагогтің орнына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ТСК________________________________________________________________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білім беру</w:t>
      </w:r>
    </w:p>
    <w:p>
      <w:pPr>
        <w:spacing w:after="0"/>
        <w:ind w:left="0"/>
        <w:jc w:val="both"/>
      </w:pPr>
      <w:r>
        <w:rPr>
          <w:rFonts w:ascii="Times New Roman"/>
          <w:b w:val="false"/>
          <w:i w:val="false"/>
          <w:color w:val="000000"/>
          <w:sz w:val="28"/>
        </w:rPr>
        <w:t>
      ұйымының педагогы аудиториядан шығарылды, тестілеу нәтижелері жойылды;</w:t>
      </w:r>
    </w:p>
    <w:p>
      <w:pPr>
        <w:spacing w:after="0"/>
        <w:ind w:left="0"/>
        <w:jc w:val="both"/>
      </w:pPr>
      <w:r>
        <w:rPr>
          <w:rFonts w:ascii="Times New Roman"/>
          <w:b w:val="false"/>
          <w:i w:val="false"/>
          <w:color w:val="000000"/>
          <w:sz w:val="28"/>
        </w:rPr>
        <w:t>
      ғимаратқа кіргізген кезде бөгде адам табылған жағдайда - тестілеуді тапсырғанға дейін</w:t>
      </w:r>
    </w:p>
    <w:p>
      <w:pPr>
        <w:spacing w:after="0"/>
        <w:ind w:left="0"/>
        <w:jc w:val="both"/>
      </w:pPr>
      <w:r>
        <w:rPr>
          <w:rFonts w:ascii="Times New Roman"/>
          <w:b w:val="false"/>
          <w:i w:val="false"/>
          <w:color w:val="000000"/>
          <w:sz w:val="28"/>
        </w:rPr>
        <w:t>
      жібермеу.</w:t>
      </w:r>
    </w:p>
    <w:p>
      <w:pPr>
        <w:spacing w:after="0"/>
        <w:ind w:left="0"/>
        <w:jc w:val="both"/>
      </w:pPr>
      <w:r>
        <w:rPr>
          <w:rFonts w:ascii="Times New Roman"/>
          <w:b w:val="false"/>
          <w:i w:val="false"/>
          <w:color w:val="000000"/>
          <w:sz w:val="28"/>
        </w:rPr>
        <w:t>
      Актімен таныстым: __________________________________________________</w:t>
      </w:r>
    </w:p>
    <w:p>
      <w:pPr>
        <w:spacing w:after="0"/>
        <w:ind w:left="0"/>
        <w:jc w:val="both"/>
      </w:pPr>
      <w:r>
        <w:rPr>
          <w:rFonts w:ascii="Times New Roman"/>
          <w:b w:val="false"/>
          <w:i w:val="false"/>
          <w:color w:val="000000"/>
          <w:sz w:val="28"/>
        </w:rPr>
        <w:t>
                                               (Педагогтің Т.А.Ә.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Тестілеуді өткізуге жауапты тұлға 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Күні: 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6-қосымша</w:t>
            </w:r>
            <w:r>
              <w:br/>
            </w:r>
            <w:r>
              <w:rPr>
                <w:rFonts w:ascii="Times New Roman"/>
                <w:b w:val="false"/>
                <w:i w:val="false"/>
                <w:color w:val="000000"/>
                <w:sz w:val="20"/>
              </w:rPr>
              <w:t>Нысан</w:t>
            </w:r>
          </w:p>
        </w:tc>
      </w:tr>
    </w:tbl>
    <w:bookmarkStart w:name="z764" w:id="722"/>
    <w:p>
      <w:pPr>
        <w:spacing w:after="0"/>
        <w:ind w:left="0"/>
        <w:jc w:val="left"/>
      </w:pPr>
      <w:r>
        <w:rPr>
          <w:rFonts w:ascii="Times New Roman"/>
          <w:b/>
          <w:i w:val="false"/>
          <w:color w:val="000000"/>
        </w:rPr>
        <w:t xml:space="preserve"> Ұлттық біліктілік тестілеуінен өткені туралы Сертификат</w:t>
      </w:r>
    </w:p>
    <w:bookmarkEnd w:id="722"/>
    <w:bookmarkStart w:name="z765" w:id="723"/>
    <w:p>
      <w:pPr>
        <w:spacing w:after="0"/>
        <w:ind w:left="0"/>
        <w:jc w:val="both"/>
      </w:pPr>
      <w:r>
        <w:rPr>
          <w:rFonts w:ascii="Times New Roman"/>
          <w:b w:val="false"/>
          <w:i w:val="false"/>
          <w:color w:val="000000"/>
          <w:sz w:val="28"/>
        </w:rPr>
        <w:t>
      Бұл</w:t>
      </w:r>
    </w:p>
    <w:bookmarkEnd w:id="7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жөнінде куәландырады</w:t>
      </w:r>
    </w:p>
    <w:p>
      <w:pPr>
        <w:spacing w:after="0"/>
        <w:ind w:left="0"/>
        <w:jc w:val="both"/>
      </w:pPr>
      <w:r>
        <w:rPr>
          <w:rFonts w:ascii="Times New Roman"/>
          <w:b w:val="false"/>
          <w:i w:val="false"/>
          <w:color w:val="000000"/>
          <w:sz w:val="28"/>
        </w:rPr>
        <w:t>
                                                                              педагогтің Т.А.Ә. (болған жағдайда)</w:t>
      </w:r>
    </w:p>
    <w:p>
      <w:pPr>
        <w:spacing w:after="0"/>
        <w:ind w:left="0"/>
        <w:jc w:val="both"/>
      </w:pPr>
      <w:r>
        <w:rPr>
          <w:rFonts w:ascii="Times New Roman"/>
          <w:b w:val="false"/>
          <w:i w:val="false"/>
          <w:color w:val="000000"/>
          <w:sz w:val="28"/>
        </w:rPr>
        <w:t>
      кк.жж.аа. _______________________ _________________________,біліктілік санатына</w:t>
      </w:r>
    </w:p>
    <w:p>
      <w:pPr>
        <w:spacing w:after="0"/>
        <w:ind w:left="0"/>
        <w:jc w:val="both"/>
      </w:pPr>
      <w:r>
        <w:rPr>
          <w:rFonts w:ascii="Times New Roman"/>
          <w:b w:val="false"/>
          <w:i w:val="false"/>
          <w:color w:val="000000"/>
          <w:sz w:val="28"/>
        </w:rPr>
        <w:t>
      _______________________________қаласындағы ұлттық біліктілік тестілеуіне қатысты</w:t>
      </w:r>
    </w:p>
    <w:bookmarkStart w:name="z766" w:id="724"/>
    <w:p>
      <w:pPr>
        <w:spacing w:after="0"/>
        <w:ind w:left="0"/>
        <w:jc w:val="both"/>
      </w:pPr>
      <w:r>
        <w:rPr>
          <w:rFonts w:ascii="Times New Roman"/>
          <w:b w:val="false"/>
          <w:i w:val="false"/>
          <w:color w:val="000000"/>
          <w:sz w:val="28"/>
        </w:rPr>
        <w:t>
      тестілеудің келесі нәтижесін көрсетті:</w:t>
      </w:r>
    </w:p>
    <w:bookmarkEnd w:id="724"/>
    <w:bookmarkStart w:name="z767" w:id="725"/>
    <w:p>
      <w:pPr>
        <w:spacing w:after="0"/>
        <w:ind w:left="0"/>
        <w:jc w:val="both"/>
      </w:pPr>
      <w:r>
        <w:rPr>
          <w:rFonts w:ascii="Times New Roman"/>
          <w:b w:val="false"/>
          <w:i w:val="false"/>
          <w:color w:val="000000"/>
          <w:sz w:val="28"/>
        </w:rPr>
        <w:t>
      1) өтінім берілген біліктілік санатына балл (-лар)жинады: педагог-модератор, педагог-</w:t>
      </w:r>
    </w:p>
    <w:bookmarkEnd w:id="725"/>
    <w:p>
      <w:pPr>
        <w:spacing w:after="0"/>
        <w:ind w:left="0"/>
        <w:jc w:val="both"/>
      </w:pPr>
      <w:r>
        <w:rPr>
          <w:rFonts w:ascii="Times New Roman"/>
          <w:b w:val="false"/>
          <w:i w:val="false"/>
          <w:color w:val="000000"/>
          <w:sz w:val="28"/>
        </w:rPr>
        <w:t>
      сарапшы, педагог-зерттеуші, педагог-шебер (керегінің астын сызу керек),</w:t>
      </w:r>
    </w:p>
    <w:bookmarkStart w:name="z768" w:id="726"/>
    <w:p>
      <w:pPr>
        <w:spacing w:after="0"/>
        <w:ind w:left="0"/>
        <w:jc w:val="both"/>
      </w:pPr>
      <w:r>
        <w:rPr>
          <w:rFonts w:ascii="Times New Roman"/>
          <w:b w:val="false"/>
          <w:i w:val="false"/>
          <w:color w:val="000000"/>
          <w:sz w:val="28"/>
        </w:rPr>
        <w:t>
      2) біліктілік санатына төмен деңгейде балл (-лар) жинады: педагог-модератор, педагог-</w:t>
      </w:r>
    </w:p>
    <w:bookmarkEnd w:id="726"/>
    <w:p>
      <w:pPr>
        <w:spacing w:after="0"/>
        <w:ind w:left="0"/>
        <w:jc w:val="both"/>
      </w:pPr>
      <w:r>
        <w:rPr>
          <w:rFonts w:ascii="Times New Roman"/>
          <w:b w:val="false"/>
          <w:i w:val="false"/>
          <w:color w:val="000000"/>
          <w:sz w:val="28"/>
        </w:rPr>
        <w:t>
      сарапшы, педагог-зерттеуші (қажетінің асты сызылсын).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770"/>
        <w:gridCol w:w="3248"/>
        <w:gridCol w:w="1771"/>
        <w:gridCol w:w="4233"/>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жоғары балдардың саны жинаған балдардың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балдардың саны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апелляцияны ескере отырып, жинаған балдардың саны,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9" w:id="727"/>
    <w:p>
      <w:pPr>
        <w:spacing w:after="0"/>
        <w:ind w:left="0"/>
        <w:jc w:val="both"/>
      </w:pPr>
      <w:r>
        <w:rPr>
          <w:rFonts w:ascii="Times New Roman"/>
          <w:b w:val="false"/>
          <w:i w:val="false"/>
          <w:color w:val="000000"/>
          <w:sz w:val="28"/>
        </w:rPr>
        <w:t>
      Ескертпе:</w:t>
      </w:r>
    </w:p>
    <w:bookmarkEnd w:id="727"/>
    <w:bookmarkStart w:name="z770" w:id="728"/>
    <w:p>
      <w:pPr>
        <w:spacing w:after="0"/>
        <w:ind w:left="0"/>
        <w:jc w:val="both"/>
      </w:pPr>
      <w:r>
        <w:rPr>
          <w:rFonts w:ascii="Times New Roman"/>
          <w:b w:val="false"/>
          <w:i w:val="false"/>
          <w:color w:val="000000"/>
          <w:sz w:val="28"/>
        </w:rPr>
        <w:t>
      Апелляцияға берген педагогтердің жеке кабинетіне апелляцияны ескере отырып,</w:t>
      </w:r>
    </w:p>
    <w:bookmarkEnd w:id="728"/>
    <w:p>
      <w:pPr>
        <w:spacing w:after="0"/>
        <w:ind w:left="0"/>
        <w:jc w:val="both"/>
      </w:pPr>
      <w:r>
        <w:rPr>
          <w:rFonts w:ascii="Times New Roman"/>
          <w:b w:val="false"/>
          <w:i w:val="false"/>
          <w:color w:val="000000"/>
          <w:sz w:val="28"/>
        </w:rPr>
        <w:t>
      ұлттық біліктілік тестілеуден өткені туралы анықтама жіберіледі. Тиісті деңгейдегі</w:t>
      </w:r>
    </w:p>
    <w:p>
      <w:pPr>
        <w:spacing w:after="0"/>
        <w:ind w:left="0"/>
        <w:jc w:val="both"/>
      </w:pPr>
      <w:r>
        <w:rPr>
          <w:rFonts w:ascii="Times New Roman"/>
          <w:b w:val="false"/>
          <w:i w:val="false"/>
          <w:color w:val="000000"/>
          <w:sz w:val="28"/>
        </w:rPr>
        <w:t>
      аттестаттау комиссиясына өтініш берген кезде апелляция ескеріле отырып, анықтама</w:t>
      </w:r>
    </w:p>
    <w:p>
      <w:pPr>
        <w:spacing w:after="0"/>
        <w:ind w:left="0"/>
        <w:jc w:val="both"/>
      </w:pPr>
      <w:r>
        <w:rPr>
          <w:rFonts w:ascii="Times New Roman"/>
          <w:b w:val="false"/>
          <w:i w:val="false"/>
          <w:color w:val="000000"/>
          <w:sz w:val="28"/>
        </w:rPr>
        <w:t>
      ескеріледі.</w:t>
      </w:r>
    </w:p>
    <w:bookmarkStart w:name="z771" w:id="729"/>
    <w:p>
      <w:pPr>
        <w:spacing w:after="0"/>
        <w:ind w:left="0"/>
        <w:jc w:val="both"/>
      </w:pPr>
      <w:r>
        <w:rPr>
          <w:rFonts w:ascii="Times New Roman"/>
          <w:b w:val="false"/>
          <w:i w:val="false"/>
          <w:color w:val="000000"/>
          <w:sz w:val="28"/>
        </w:rPr>
        <w:t>
      Жауапты тұлға: _____________________________________________</w:t>
      </w:r>
    </w:p>
    <w:bookmarkEnd w:id="729"/>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343"/>
        <w:gridCol w:w="93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"Педагогтерді аттестаттаудан өткізу үшін құжаттар қабылдау" мемлекеттік көрсетілетін қызмет стандарты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30"/>
          <w:p>
            <w:pPr>
              <w:spacing w:after="20"/>
              <w:ind w:left="20"/>
              <w:jc w:val="both"/>
            </w:pPr>
            <w:r>
              <w:rPr>
                <w:rFonts w:ascii="Times New Roman"/>
                <w:b w:val="false"/>
                <w:i w:val="false"/>
                <w:color w:val="000000"/>
                <w:sz w:val="20"/>
              </w:rPr>
              <w:t>
1) көрсетілетін қызметті берушінің кеңсесі;</w:t>
            </w:r>
          </w:p>
          <w:bookmarkEnd w:id="730"/>
          <w:p>
            <w:pPr>
              <w:spacing w:after="20"/>
              <w:ind w:left="20"/>
              <w:jc w:val="both"/>
            </w:pPr>
            <w:r>
              <w:rPr>
                <w:rFonts w:ascii="Times New Roman"/>
                <w:b w:val="false"/>
                <w:i w:val="false"/>
                <w:color w:val="000000"/>
                <w:sz w:val="20"/>
              </w:rPr>
              <w:t>
</w:t>
            </w:r>
            <w:r>
              <w:rPr>
                <w:rFonts w:ascii="Times New Roman"/>
                <w:b w:val="false"/>
                <w:i w:val="false"/>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 веб-порталы арқылы жүзеге асырылады egov.kz (бұдан әрі – портал)</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31"/>
          <w:p>
            <w:pPr>
              <w:spacing w:after="20"/>
              <w:ind w:left="20"/>
              <w:jc w:val="both"/>
            </w:pPr>
            <w:r>
              <w:rPr>
                <w:rFonts w:ascii="Times New Roman"/>
                <w:b w:val="false"/>
                <w:i w:val="false"/>
                <w:color w:val="000000"/>
                <w:sz w:val="20"/>
              </w:rPr>
              <w:t>
Мемлекеттік қызмет көрсетудің мерзімдері:</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беруші арқылы жүгінген кезде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орналасқан жері бойынша Мемлекеттік корпорацияға жүгінген кезде – 3 (үш)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берушінің орналасқан жері бойынша емес Мемлекеттік корпорацияға жүгінген кезде – 7 (жеті)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 арқылы – 1 (бір)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 жартылай автоматтандырылған түрде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32"/>
          <w:p>
            <w:pPr>
              <w:spacing w:after="20"/>
              <w:ind w:left="20"/>
              <w:jc w:val="both"/>
            </w:pPr>
            <w:r>
              <w:rPr>
                <w:rFonts w:ascii="Times New Roman"/>
                <w:b w:val="false"/>
                <w:i w:val="false"/>
                <w:color w:val="000000"/>
                <w:sz w:val="20"/>
              </w:rPr>
              <w:t>
Көрсетілетін қызметті берушіге жүгінген кезде педагогтерге біліктілік санатын беру (растау) үшін осы Қағидаларға 8-қосымшаға сәйкес нысан бойынша өтінішті қабылдау туралы қолхат беру не мемлекеттік қызмет көрсетуден дәлелді бас тарту.</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3"/>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3"/>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pPr>
              <w:spacing w:after="20"/>
              <w:ind w:left="20"/>
              <w:jc w:val="both"/>
            </w:pPr>
            <w:r>
              <w:rPr>
                <w:rFonts w:ascii="Times New Roman"/>
                <w:b w:val="false"/>
                <w:i w:val="false"/>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w:t>
            </w:r>
            <w:r>
              <w:rPr>
                <w:rFonts w:ascii="Times New Roman"/>
                <w:b w:val="false"/>
                <w:i w:val="false"/>
                <w:color w:val="000000"/>
                <w:sz w:val="20"/>
              </w:rPr>
              <w:t>Еңбек кодексіне</w:t>
            </w:r>
            <w:r>
              <w:rPr>
                <w:rFonts w:ascii="Times New Roman"/>
                <w:b w:val="false"/>
                <w:i w:val="false"/>
                <w:color w:val="000000"/>
                <w:sz w:val="20"/>
              </w:rPr>
              <w:t xml:space="preserve">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4"/>
          <w:p>
            <w:pPr>
              <w:spacing w:after="20"/>
              <w:ind w:left="20"/>
              <w:jc w:val="both"/>
            </w:pPr>
            <w:r>
              <w:rPr>
                <w:rFonts w:ascii="Times New Roman"/>
                <w:b w:val="false"/>
                <w:i w:val="false"/>
                <w:color w:val="000000"/>
                <w:sz w:val="20"/>
              </w:rPr>
              <w:t xml:space="preserve">
көрсетілетін қызметті берушіге: </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жұмыскердің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корпорацияға: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жұмыскердің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электрондық үкімет веб-порталы арқылы egov.kz: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жұмыскердің еңбек қызметін растайтын құжат;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Біліктілік санатын беру туралы куәлік және бұйрық (бұрын біліктілік санаты болған адамдар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ұлттық біліктілік тестілеуден өткені туралы құжат және эссе;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кәсіби жетістіктерін растайтын құжаттар;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"педагог-зерттеуші" немесе "педагог-шебер" біліктілік санатына-тәжірибені жинақтау;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беру ұйымының педагогикалық кеңесі хаттамасынан үзінді.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Ескертпе: </w:t>
            </w:r>
          </w:p>
          <w:p>
            <w:pPr>
              <w:spacing w:after="20"/>
              <w:ind w:left="20"/>
              <w:jc w:val="both"/>
            </w:pPr>
            <w:r>
              <w:rPr>
                <w:rFonts w:ascii="Times New Roman"/>
                <w:b w:val="false"/>
                <w:i w:val="false"/>
                <w:color w:val="000000"/>
                <w:sz w:val="20"/>
              </w:rPr>
              <w:t>
</w:t>
            </w:r>
            <w:r>
              <w:rPr>
                <w:rFonts w:ascii="Times New Roman"/>
                <w:b w:val="false"/>
                <w:i w:val="false"/>
                <w:color w:val="000000"/>
                <w:sz w:val="20"/>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p>
          <w:p>
            <w:pPr>
              <w:spacing w:after="20"/>
              <w:ind w:left="20"/>
              <w:jc w:val="both"/>
            </w:pPr>
            <w:r>
              <w:rPr>
                <w:rFonts w:ascii="Times New Roman"/>
                <w:b w:val="false"/>
                <w:i w:val="false"/>
                <w:color w:val="000000"/>
                <w:sz w:val="20"/>
              </w:rPr>
              <w:t>
 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35"/>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5"/>
          <w:p>
            <w:pPr>
              <w:spacing w:after="20"/>
              <w:ind w:left="20"/>
              <w:jc w:val="both"/>
            </w:pPr>
            <w:r>
              <w:rPr>
                <w:rFonts w:ascii="Times New Roman"/>
                <w:b w:val="false"/>
                <w:i w:val="false"/>
                <w:color w:val="000000"/>
                <w:sz w:val="20"/>
              </w:rPr>
              <w:t>
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36"/>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Министрліктің интернет-ресурсында: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корпорацияның интернет-ресурсында: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8-қосымша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(білім беруді басқару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825" w:id="737"/>
    <w:p>
      <w:pPr>
        <w:spacing w:after="0"/>
        <w:ind w:left="0"/>
        <w:jc w:val="left"/>
      </w:pPr>
      <w:r>
        <w:rPr>
          <w:rFonts w:ascii="Times New Roman"/>
          <w:b/>
          <w:i w:val="false"/>
          <w:color w:val="000000"/>
        </w:rPr>
        <w:t xml:space="preserve"> Аттестаттауға және біліктілік санатын беру (растау) рәсіміне қатысуға ӨТІНІШІ</w:t>
      </w:r>
    </w:p>
    <w:bookmarkEnd w:id="737"/>
    <w:bookmarkStart w:name="z826" w:id="738"/>
    <w:p>
      <w:pPr>
        <w:spacing w:after="0"/>
        <w:ind w:left="0"/>
        <w:jc w:val="both"/>
      </w:pPr>
      <w:r>
        <w:rPr>
          <w:rFonts w:ascii="Times New Roman"/>
          <w:b w:val="false"/>
          <w:i w:val="false"/>
          <w:color w:val="000000"/>
          <w:sz w:val="28"/>
        </w:rPr>
        <w:t>
      Мен, __________________________________,</w:t>
      </w:r>
      <w:r>
        <w:rPr>
          <w:rFonts w:ascii="Times New Roman"/>
          <w:b w:val="false"/>
          <w:i w:val="false"/>
          <w:color w:val="000000"/>
          <w:sz w:val="28"/>
        </w:rPr>
        <w:t>ЖСН_______________,</w:t>
      </w:r>
    </w:p>
    <w:bookmarkEnd w:id="738"/>
    <w:p>
      <w:pPr>
        <w:spacing w:after="0"/>
        <w:ind w:left="0"/>
        <w:jc w:val="both"/>
      </w:pPr>
      <w:r>
        <w:rPr>
          <w:rFonts w:ascii="Times New Roman"/>
          <w:b w:val="false"/>
          <w:i w:val="false"/>
          <w:color w:val="000000"/>
          <w:sz w:val="28"/>
        </w:rPr>
        <w:t>
                    (педагогтің Т.А.Ә. (болған жағдайда)</w:t>
      </w:r>
    </w:p>
    <w:bookmarkStart w:name="z828" w:id="739"/>
    <w:p>
      <w:pPr>
        <w:spacing w:after="0"/>
        <w:ind w:left="0"/>
        <w:jc w:val="both"/>
      </w:pPr>
      <w:r>
        <w:rPr>
          <w:rFonts w:ascii="Times New Roman"/>
          <w:b w:val="false"/>
          <w:i w:val="false"/>
          <w:color w:val="000000"/>
          <w:sz w:val="28"/>
        </w:rPr>
        <w:t>
      ___________________________________________________________________</w:t>
      </w:r>
    </w:p>
    <w:bookmarkEnd w:id="739"/>
    <w:p>
      <w:pPr>
        <w:spacing w:after="0"/>
        <w:ind w:left="0"/>
        <w:jc w:val="both"/>
      </w:pPr>
      <w:r>
        <w:rPr>
          <w:rFonts w:ascii="Times New Roman"/>
          <w:b w:val="false"/>
          <w:i w:val="false"/>
          <w:color w:val="000000"/>
          <w:sz w:val="28"/>
        </w:rPr>
        <w:t>
      (лауазымы, жұмыс орны, электрондық поштасы)</w:t>
      </w:r>
    </w:p>
    <w:p>
      <w:pPr>
        <w:spacing w:after="0"/>
        <w:ind w:left="0"/>
        <w:jc w:val="both"/>
      </w:pPr>
      <w:r>
        <w:rPr>
          <w:rFonts w:ascii="Times New Roman"/>
          <w:b w:val="false"/>
          <w:i w:val="false"/>
          <w:color w:val="000000"/>
          <w:sz w:val="28"/>
        </w:rPr>
        <w:t>
      20 ___ жылы біліктілік санатын мерзімінен бұрын беру рәсіміне қатысуға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(мамандығы) бойынша)</w:t>
      </w:r>
    </w:p>
    <w:p>
      <w:pPr>
        <w:spacing w:after="0"/>
        <w:ind w:left="0"/>
        <w:jc w:val="both"/>
      </w:pPr>
      <w:r>
        <w:rPr>
          <w:rFonts w:ascii="Times New Roman"/>
          <w:b w:val="false"/>
          <w:i w:val="false"/>
          <w:color w:val="000000"/>
          <w:sz w:val="28"/>
        </w:rPr>
        <w:t>
      рұқсат беруіңізді сұраймын________________________________________,</w:t>
      </w:r>
    </w:p>
    <w:p>
      <w:pPr>
        <w:spacing w:after="0"/>
        <w:ind w:left="0"/>
        <w:jc w:val="both"/>
      </w:pPr>
      <w:r>
        <w:rPr>
          <w:rFonts w:ascii="Times New Roman"/>
          <w:b w:val="false"/>
          <w:i w:val="false"/>
          <w:color w:val="000000"/>
          <w:sz w:val="28"/>
        </w:rPr>
        <w:t>
      Бүгінгі таңда ___(күні) __ (айы) 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Мен келесі жұмыс нәтижелерін негіз деп санаймын: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829" w:id="740"/>
    <w:p>
      <w:pPr>
        <w:spacing w:after="0"/>
        <w:ind w:left="0"/>
        <w:jc w:val="both"/>
      </w:pPr>
      <w:r>
        <w:rPr>
          <w:rFonts w:ascii="Times New Roman"/>
          <w:b w:val="false"/>
          <w:i w:val="false"/>
          <w:color w:val="000000"/>
          <w:sz w:val="28"/>
        </w:rPr>
        <w:t>
      ____________________________________________________________________.</w:t>
      </w:r>
    </w:p>
    <w:bookmarkEnd w:id="740"/>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0" w:id="741"/>
    <w:p>
      <w:pPr>
        <w:spacing w:after="0"/>
        <w:ind w:left="0"/>
        <w:jc w:val="both"/>
      </w:pPr>
      <w:r>
        <w:rPr>
          <w:rFonts w:ascii="Times New Roman"/>
          <w:b w:val="false"/>
          <w:i w:val="false"/>
          <w:color w:val="000000"/>
          <w:sz w:val="28"/>
        </w:rPr>
        <w:t>
      Жұмыс өтілі:</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1" w:id="742"/>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(берілген)</w:t>
      </w:r>
    </w:p>
    <w:bookmarkEnd w:id="742"/>
    <w:p>
      <w:pPr>
        <w:spacing w:after="0"/>
        <w:ind w:left="0"/>
        <w:jc w:val="both"/>
      </w:pPr>
      <w:r>
        <w:rPr>
          <w:rFonts w:ascii="Times New Roman"/>
          <w:b w:val="false"/>
          <w:i w:val="false"/>
          <w:color w:val="000000"/>
          <w:sz w:val="28"/>
        </w:rPr>
        <w:t>
      мжылын көрсете отырып_________________________________________</w:t>
      </w:r>
    </w:p>
    <w:bookmarkStart w:name="z832" w:id="743"/>
    <w:p>
      <w:pPr>
        <w:spacing w:after="0"/>
        <w:ind w:left="0"/>
        <w:jc w:val="both"/>
      </w:pPr>
      <w:r>
        <w:rPr>
          <w:rFonts w:ascii="Times New Roman"/>
          <w:b w:val="false"/>
          <w:i w:val="false"/>
          <w:color w:val="000000"/>
          <w:sz w:val="28"/>
        </w:rPr>
        <w:t>
      Педагог жұмыс істейтін білім беру ұйымының атауы</w:t>
      </w:r>
    </w:p>
    <w:bookmarkEnd w:id="743"/>
    <w:bookmarkStart w:name="z833" w:id="744"/>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bookmarkEnd w:id="744"/>
    <w:bookmarkStart w:name="z834" w:id="745"/>
    <w:p>
      <w:pPr>
        <w:spacing w:after="0"/>
        <w:ind w:left="0"/>
        <w:jc w:val="both"/>
      </w:pPr>
      <w:r>
        <w:rPr>
          <w:rFonts w:ascii="Times New Roman"/>
          <w:b w:val="false"/>
          <w:i w:val="false"/>
          <w:color w:val="000000"/>
          <w:sz w:val="28"/>
        </w:rPr>
        <w:t>
      "____" __________ 20 ___ жыл __________________</w:t>
      </w:r>
    </w:p>
    <w:bookmarkEnd w:id="745"/>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Т.А.Ә.(болған жағдайда)/</w:t>
            </w:r>
          </w:p>
        </w:tc>
      </w:tr>
    </w:tbl>
    <w:bookmarkStart w:name="z839" w:id="746"/>
    <w:p>
      <w:pPr>
        <w:spacing w:after="0"/>
        <w:ind w:left="0"/>
        <w:jc w:val="left"/>
      </w:pPr>
      <w:r>
        <w:rPr>
          <w:rFonts w:ascii="Times New Roman"/>
          <w:b/>
          <w:i w:val="false"/>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746"/>
    <w:bookmarkStart w:name="z840" w:id="747"/>
    <w:p>
      <w:pPr>
        <w:spacing w:after="0"/>
        <w:ind w:left="0"/>
        <w:jc w:val="both"/>
      </w:pPr>
      <w:r>
        <w:rPr>
          <w:rFonts w:ascii="Times New Roman"/>
          <w:b w:val="false"/>
          <w:i w:val="false"/>
          <w:color w:val="000000"/>
          <w:sz w:val="28"/>
        </w:rPr>
        <w:t>
      Педагогтерді аттестаттаудан өткізу қағидалары мен шарттарының 63-тармағын басшылыққа ала отырып</w:t>
      </w:r>
    </w:p>
    <w:bookmarkEnd w:id="747"/>
    <w:bookmarkStart w:name="z841" w:id="748"/>
    <w:p>
      <w:pPr>
        <w:spacing w:after="0"/>
        <w:ind w:left="0"/>
        <w:jc w:val="both"/>
      </w:pPr>
      <w:r>
        <w:rPr>
          <w:rFonts w:ascii="Times New Roman"/>
          <w:b w:val="false"/>
          <w:i w:val="false"/>
          <w:color w:val="000000"/>
          <w:sz w:val="28"/>
        </w:rPr>
        <w:t>
      ___________________________________________________________________</w:t>
      </w:r>
    </w:p>
    <w:bookmarkEnd w:id="748"/>
    <w:p>
      <w:pPr>
        <w:spacing w:after="0"/>
        <w:ind w:left="0"/>
        <w:jc w:val="both"/>
      </w:pPr>
      <w:r>
        <w:rPr>
          <w:rFonts w:ascii="Times New Roman"/>
          <w:b w:val="false"/>
          <w:i w:val="false"/>
          <w:color w:val="000000"/>
          <w:sz w:val="28"/>
        </w:rPr>
        <w:t>
      / көрсетілетін қызметті берушінің немесе Мемлекеттік корпорацияның атауын,</w:t>
      </w:r>
    </w:p>
    <w:p>
      <w:pPr>
        <w:spacing w:after="0"/>
        <w:ind w:left="0"/>
        <w:jc w:val="both"/>
      </w:pPr>
      <w:r>
        <w:rPr>
          <w:rFonts w:ascii="Times New Roman"/>
          <w:b w:val="false"/>
          <w:i w:val="false"/>
          <w:color w:val="000000"/>
          <w:sz w:val="28"/>
        </w:rPr>
        <w:t>
      мекенжайын көрсету / педагогтерге біліктілік санаттарын беру (растау) рәсіміне қатысу</w:t>
      </w:r>
    </w:p>
    <w:p>
      <w:pPr>
        <w:spacing w:after="0"/>
        <w:ind w:left="0"/>
        <w:jc w:val="both"/>
      </w:pPr>
      <w:r>
        <w:rPr>
          <w:rFonts w:ascii="Times New Roman"/>
          <w:b w:val="false"/>
          <w:i w:val="false"/>
          <w:color w:val="000000"/>
          <w:sz w:val="28"/>
        </w:rPr>
        <w:t>
      үшін құжаттарды қабылдаудан бас тартады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Т.А.Ә.( болған жағдайда)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байланысты_________________________________________________________,</w:t>
      </w:r>
    </w:p>
    <w:p>
      <w:pPr>
        <w:spacing w:after="0"/>
        <w:ind w:left="0"/>
        <w:jc w:val="both"/>
      </w:pPr>
      <w:r>
        <w:rPr>
          <w:rFonts w:ascii="Times New Roman"/>
          <w:b w:val="false"/>
          <w:i w:val="false"/>
          <w:color w:val="000000"/>
          <w:sz w:val="28"/>
        </w:rPr>
        <w:t>
      атап айтқанда /жоқ немесе сәйкес келмейтін құжаттардың атауын көрсету/:</w:t>
      </w:r>
    </w:p>
    <w:bookmarkStart w:name="z842" w:id="749"/>
    <w:p>
      <w:pPr>
        <w:spacing w:after="0"/>
        <w:ind w:left="0"/>
        <w:jc w:val="both"/>
      </w:pPr>
      <w:r>
        <w:rPr>
          <w:rFonts w:ascii="Times New Roman"/>
          <w:b w:val="false"/>
          <w:i w:val="false"/>
          <w:color w:val="000000"/>
          <w:sz w:val="28"/>
        </w:rPr>
        <w:t>
      1) _________________________________;</w:t>
      </w:r>
    </w:p>
    <w:bookmarkEnd w:id="749"/>
    <w:bookmarkStart w:name="z843" w:id="750"/>
    <w:p>
      <w:pPr>
        <w:spacing w:after="0"/>
        <w:ind w:left="0"/>
        <w:jc w:val="both"/>
      </w:pPr>
      <w:r>
        <w:rPr>
          <w:rFonts w:ascii="Times New Roman"/>
          <w:b w:val="false"/>
          <w:i w:val="false"/>
          <w:color w:val="000000"/>
          <w:sz w:val="28"/>
        </w:rPr>
        <w:t>
      2) _________________________________;</w:t>
      </w:r>
    </w:p>
    <w:bookmarkEnd w:id="750"/>
    <w:bookmarkStart w:name="z844" w:id="751"/>
    <w:p>
      <w:pPr>
        <w:spacing w:after="0"/>
        <w:ind w:left="0"/>
        <w:jc w:val="both"/>
      </w:pPr>
      <w:r>
        <w:rPr>
          <w:rFonts w:ascii="Times New Roman"/>
          <w:b w:val="false"/>
          <w:i w:val="false"/>
          <w:color w:val="000000"/>
          <w:sz w:val="28"/>
        </w:rPr>
        <w:t>
      3) _________________________________.</w:t>
      </w:r>
    </w:p>
    <w:bookmarkEnd w:id="751"/>
    <w:bookmarkStart w:name="z845" w:id="752"/>
    <w:p>
      <w:pPr>
        <w:spacing w:after="0"/>
        <w:ind w:left="0"/>
        <w:jc w:val="both"/>
      </w:pPr>
      <w:r>
        <w:rPr>
          <w:rFonts w:ascii="Times New Roman"/>
          <w:b w:val="false"/>
          <w:i w:val="false"/>
          <w:color w:val="000000"/>
          <w:sz w:val="28"/>
        </w:rPr>
        <w:t>
      Осы қолхат әрбір тарап үшін бір-бірден 2 данада жасалды.</w:t>
      </w:r>
    </w:p>
    <w:bookmarkEnd w:id="752"/>
    <w:p>
      <w:pPr>
        <w:spacing w:after="0"/>
        <w:ind w:left="0"/>
        <w:jc w:val="both"/>
      </w:pPr>
      <w:r>
        <w:rPr>
          <w:rFonts w:ascii="Times New Roman"/>
          <w:b w:val="false"/>
          <w:i w:val="false"/>
          <w:color w:val="000000"/>
          <w:sz w:val="28"/>
        </w:rPr>
        <w:t>
      "____" __________20___жыл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 А.Ә.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w:t>
      </w:r>
    </w:p>
    <w:p>
      <w:pPr>
        <w:spacing w:after="0"/>
        <w:ind w:left="0"/>
        <w:jc w:val="both"/>
      </w:pPr>
      <w:r>
        <w:rPr>
          <w:rFonts w:ascii="Times New Roman"/>
          <w:b w:val="false"/>
          <w:i w:val="false"/>
          <w:color w:val="000000"/>
          <w:sz w:val="28"/>
        </w:rPr>
        <w:t>
      "____" ___________20___жыл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Т.А.Ә.(болған жағдайда)/</w:t>
            </w:r>
          </w:p>
        </w:tc>
      </w:tr>
    </w:tbl>
    <w:bookmarkStart w:name="z850" w:id="753"/>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753"/>
    <w:bookmarkStart w:name="z851" w:id="754"/>
    <w:p>
      <w:pPr>
        <w:spacing w:after="0"/>
        <w:ind w:left="0"/>
        <w:jc w:val="both"/>
      </w:pPr>
      <w:r>
        <w:rPr>
          <w:rFonts w:ascii="Times New Roman"/>
          <w:b w:val="false"/>
          <w:i w:val="false"/>
          <w:color w:val="000000"/>
          <w:sz w:val="28"/>
        </w:rPr>
        <w:t>
      _________________________________________________________________</w:t>
      </w:r>
    </w:p>
    <w:bookmarkEnd w:id="754"/>
    <w:bookmarkStart w:name="z852" w:id="755"/>
    <w:p>
      <w:pPr>
        <w:spacing w:after="0"/>
        <w:ind w:left="0"/>
        <w:jc w:val="both"/>
      </w:pPr>
      <w:r>
        <w:rPr>
          <w:rFonts w:ascii="Times New Roman"/>
          <w:b w:val="false"/>
          <w:i w:val="false"/>
          <w:color w:val="000000"/>
          <w:sz w:val="28"/>
        </w:rPr>
        <w:t>
      /көрсетілетін қызметті алушының Т.А.Ә.(болған жағдайда) көрсету/</w:t>
      </w:r>
    </w:p>
    <w:bookmarkEnd w:id="755"/>
    <w:bookmarkStart w:name="z853" w:id="756"/>
    <w:p>
      <w:pPr>
        <w:spacing w:after="0"/>
        <w:ind w:left="0"/>
        <w:jc w:val="both"/>
      </w:pPr>
      <w:r>
        <w:rPr>
          <w:rFonts w:ascii="Times New Roman"/>
          <w:b w:val="false"/>
          <w:i w:val="false"/>
          <w:color w:val="000000"/>
          <w:sz w:val="28"/>
        </w:rPr>
        <w:t>
      _________________________________________________________________</w:t>
      </w:r>
    </w:p>
    <w:bookmarkEnd w:id="756"/>
    <w:bookmarkStart w:name="z854" w:id="757"/>
    <w:p>
      <w:pPr>
        <w:spacing w:after="0"/>
        <w:ind w:left="0"/>
        <w:jc w:val="both"/>
      </w:pPr>
      <w:r>
        <w:rPr>
          <w:rFonts w:ascii="Times New Roman"/>
          <w:b w:val="false"/>
          <w:i w:val="false"/>
          <w:color w:val="000000"/>
          <w:sz w:val="28"/>
        </w:rPr>
        <w:t>
      /көрсетілетін қызметті берушінің атауын көрсету/</w:t>
      </w:r>
    </w:p>
    <w:bookmarkEnd w:id="757"/>
    <w:bookmarkStart w:name="z855" w:id="758"/>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құжаттардың тізбесі:</w:t>
      </w:r>
    </w:p>
    <w:bookmarkEnd w:id="758"/>
    <w:bookmarkStart w:name="z856" w:id="759"/>
    <w:p>
      <w:pPr>
        <w:spacing w:after="0"/>
        <w:ind w:left="0"/>
        <w:jc w:val="both"/>
      </w:pPr>
      <w:r>
        <w:rPr>
          <w:rFonts w:ascii="Times New Roman"/>
          <w:b w:val="false"/>
          <w:i w:val="false"/>
          <w:color w:val="000000"/>
          <w:sz w:val="28"/>
        </w:rPr>
        <w:t>
      1.__________________________________________________________</w:t>
      </w:r>
    </w:p>
    <w:bookmarkEnd w:id="759"/>
    <w:bookmarkStart w:name="z857" w:id="760"/>
    <w:p>
      <w:pPr>
        <w:spacing w:after="0"/>
        <w:ind w:left="0"/>
        <w:jc w:val="both"/>
      </w:pPr>
      <w:r>
        <w:rPr>
          <w:rFonts w:ascii="Times New Roman"/>
          <w:b w:val="false"/>
          <w:i w:val="false"/>
          <w:color w:val="000000"/>
          <w:sz w:val="28"/>
        </w:rPr>
        <w:t>
      2.__________________________________________________________</w:t>
      </w:r>
    </w:p>
    <w:bookmarkEnd w:id="760"/>
    <w:bookmarkStart w:name="z858" w:id="761"/>
    <w:p>
      <w:pPr>
        <w:spacing w:after="0"/>
        <w:ind w:left="0"/>
        <w:jc w:val="both"/>
      </w:pPr>
      <w:r>
        <w:rPr>
          <w:rFonts w:ascii="Times New Roman"/>
          <w:b w:val="false"/>
          <w:i w:val="false"/>
          <w:color w:val="000000"/>
          <w:sz w:val="28"/>
        </w:rPr>
        <w:t>
      3.__________________________________________________________</w:t>
      </w:r>
    </w:p>
    <w:bookmarkEnd w:id="761"/>
    <w:bookmarkStart w:name="z859" w:id="762"/>
    <w:p>
      <w:pPr>
        <w:spacing w:after="0"/>
        <w:ind w:left="0"/>
        <w:jc w:val="both"/>
      </w:pPr>
      <w:r>
        <w:rPr>
          <w:rFonts w:ascii="Times New Roman"/>
          <w:b w:val="false"/>
          <w:i w:val="false"/>
          <w:color w:val="000000"/>
          <w:sz w:val="28"/>
        </w:rPr>
        <w:t>
      Қабылдады: _________________________________________________________</w:t>
      </w:r>
    </w:p>
    <w:bookmarkEnd w:id="762"/>
    <w:bookmarkStart w:name="z860" w:id="763"/>
    <w:p>
      <w:pPr>
        <w:spacing w:after="0"/>
        <w:ind w:left="0"/>
        <w:jc w:val="both"/>
      </w:pPr>
      <w:r>
        <w:rPr>
          <w:rFonts w:ascii="Times New Roman"/>
          <w:b w:val="false"/>
          <w:i w:val="false"/>
          <w:color w:val="000000"/>
          <w:sz w:val="28"/>
        </w:rPr>
        <w:t>
      (Орындаушының Т.А.Ә. (болған жағдайда)) (қолы, байланыс телефоны)</w:t>
      </w:r>
    </w:p>
    <w:bookmarkEnd w:id="763"/>
    <w:bookmarkStart w:name="z861" w:id="764"/>
    <w:p>
      <w:pPr>
        <w:spacing w:after="0"/>
        <w:ind w:left="0"/>
        <w:jc w:val="both"/>
      </w:pPr>
      <w:r>
        <w:rPr>
          <w:rFonts w:ascii="Times New Roman"/>
          <w:b w:val="false"/>
          <w:i w:val="false"/>
          <w:color w:val="000000"/>
          <w:sz w:val="28"/>
        </w:rPr>
        <w:t>
      "____" ___________20___жыл</w:t>
      </w:r>
    </w:p>
    <w:bookmarkEnd w:id="7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11-қосымша</w:t>
            </w:r>
          </w:p>
        </w:tc>
      </w:tr>
    </w:tbl>
    <w:bookmarkStart w:name="z863" w:id="765"/>
    <w:p>
      <w:pPr>
        <w:spacing w:after="0"/>
        <w:ind w:left="0"/>
        <w:jc w:val="left"/>
      </w:pPr>
      <w:r>
        <w:rPr>
          <w:rFonts w:ascii="Times New Roman"/>
          <w:b/>
          <w:i w:val="false"/>
          <w:color w:val="000000"/>
        </w:rPr>
        <w:t xml:space="preserve"> Портфолионы қабылдау-тапсыру актісі</w:t>
      </w:r>
    </w:p>
    <w:bookmarkEnd w:id="765"/>
    <w:bookmarkStart w:name="z864" w:id="766"/>
    <w:p>
      <w:pPr>
        <w:spacing w:after="0"/>
        <w:ind w:left="0"/>
        <w:jc w:val="both"/>
      </w:pPr>
      <w:r>
        <w:rPr>
          <w:rFonts w:ascii="Times New Roman"/>
          <w:b w:val="false"/>
          <w:i w:val="false"/>
          <w:color w:val="000000"/>
          <w:sz w:val="28"/>
        </w:rPr>
        <w:t>
       "___"________ 20__ ж.</w:t>
      </w:r>
    </w:p>
    <w:bookmarkEnd w:id="766"/>
    <w:bookmarkStart w:name="z865" w:id="767"/>
    <w:p>
      <w:pPr>
        <w:spacing w:after="0"/>
        <w:ind w:left="0"/>
        <w:jc w:val="both"/>
      </w:pPr>
      <w:r>
        <w:rPr>
          <w:rFonts w:ascii="Times New Roman"/>
          <w:b w:val="false"/>
          <w:i w:val="false"/>
          <w:color w:val="000000"/>
          <w:sz w:val="28"/>
        </w:rPr>
        <w:t>
      Біз, төменде қол қоюшылар, Сараптамалық кеңестің төрағасы</w:t>
      </w:r>
    </w:p>
    <w:bookmarkEnd w:id="76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бір жағынан, және</w:t>
      </w:r>
    </w:p>
    <w:p>
      <w:pPr>
        <w:spacing w:after="0"/>
        <w:ind w:left="0"/>
        <w:jc w:val="both"/>
      </w:pPr>
      <w:r>
        <w:rPr>
          <w:rFonts w:ascii="Times New Roman"/>
          <w:b w:val="false"/>
          <w:i w:val="false"/>
          <w:color w:val="000000"/>
          <w:sz w:val="28"/>
        </w:rPr>
        <w:t>
      Комиссия төрағасы _______________ ______________________________</w:t>
      </w:r>
    </w:p>
    <w:p>
      <w:pPr>
        <w:spacing w:after="0"/>
        <w:ind w:left="0"/>
        <w:jc w:val="both"/>
      </w:pPr>
      <w:r>
        <w:rPr>
          <w:rFonts w:ascii="Times New Roman"/>
          <w:b w:val="false"/>
          <w:i w:val="false"/>
          <w:color w:val="000000"/>
          <w:sz w:val="28"/>
        </w:rPr>
        <w:t>
                                                (тиісті деңгейі) (Т.А.Ә. (болған жағдайда)</w:t>
      </w:r>
    </w:p>
    <w:bookmarkStart w:name="z866" w:id="768"/>
    <w:p>
      <w:pPr>
        <w:spacing w:after="0"/>
        <w:ind w:left="0"/>
        <w:jc w:val="both"/>
      </w:pPr>
      <w:r>
        <w:rPr>
          <w:rFonts w:ascii="Times New Roman"/>
          <w:b w:val="false"/>
          <w:i w:val="false"/>
          <w:color w:val="000000"/>
          <w:sz w:val="28"/>
        </w:rPr>
        <w:t>
      екінші жағынан, портфолио берілгені және қабылданғаны туралы акт жасалды</w:t>
      </w:r>
    </w:p>
    <w:bookmarkEnd w:id="768"/>
    <w:p>
      <w:pPr>
        <w:spacing w:after="0"/>
        <w:ind w:left="0"/>
        <w:jc w:val="both"/>
      </w:pPr>
      <w:r>
        <w:rPr>
          <w:rFonts w:ascii="Times New Roman"/>
          <w:b w:val="false"/>
          <w:i w:val="false"/>
          <w:color w:val="000000"/>
          <w:sz w:val="28"/>
        </w:rPr>
        <w:t>
      (электронды/қағаз форматта):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6229"/>
        <w:gridCol w:w="1312"/>
        <w:gridCol w:w="1312"/>
        <w:gridCol w:w="2135"/>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болса)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берілгені</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7" w:id="769"/>
    <w:p>
      <w:pPr>
        <w:spacing w:after="0"/>
        <w:ind w:left="0"/>
        <w:jc w:val="both"/>
      </w:pPr>
      <w:r>
        <w:rPr>
          <w:rFonts w:ascii="Times New Roman"/>
          <w:b w:val="false"/>
          <w:i w:val="false"/>
          <w:color w:val="000000"/>
          <w:sz w:val="28"/>
        </w:rPr>
        <w:t>
      Тапсырды: _______ __________________сараптау комиссиясының төрағасы</w:t>
      </w:r>
    </w:p>
    <w:bookmarkEnd w:id="769"/>
    <w:p>
      <w:pPr>
        <w:spacing w:after="0"/>
        <w:ind w:left="0"/>
        <w:jc w:val="both"/>
      </w:pPr>
      <w:r>
        <w:rPr>
          <w:rFonts w:ascii="Times New Roman"/>
          <w:b w:val="false"/>
          <w:i w:val="false"/>
          <w:color w:val="000000"/>
          <w:sz w:val="28"/>
        </w:rPr>
        <w:t>
                              (қолы) (болған жағдайда)</w:t>
      </w:r>
    </w:p>
    <w:p>
      <w:pPr>
        <w:spacing w:after="0"/>
        <w:ind w:left="0"/>
        <w:jc w:val="both"/>
      </w:pPr>
      <w:r>
        <w:rPr>
          <w:rFonts w:ascii="Times New Roman"/>
          <w:b w:val="false"/>
          <w:i w:val="false"/>
          <w:color w:val="000000"/>
          <w:sz w:val="28"/>
        </w:rPr>
        <w:t>
      Қабылдады: _______________ __________________Комиссия төрағасы</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12-қосымша</w:t>
            </w:r>
          </w:p>
        </w:tc>
      </w:tr>
    </w:tbl>
    <w:bookmarkStart w:name="z869" w:id="770"/>
    <w:p>
      <w:pPr>
        <w:spacing w:after="0"/>
        <w:ind w:left="0"/>
        <w:jc w:val="left"/>
      </w:pPr>
      <w:r>
        <w:rPr>
          <w:rFonts w:ascii="Times New Roman"/>
          <w:b/>
          <w:i w:val="false"/>
          <w:color w:val="000000"/>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3"/>
        <w:gridCol w:w="1935"/>
        <w:gridCol w:w="1936"/>
        <w:gridCol w:w="2229"/>
        <w:gridCol w:w="1937"/>
      </w:tblGrid>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динамикасы-6%</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 сапасы 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71"/>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bookmarkEnd w:id="771"/>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72"/>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bookmarkEnd w:id="772"/>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73"/>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bookmarkEnd w:id="773"/>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74"/>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bookmarkEnd w:id="774"/>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 (бар болса)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өткізілетін кәсіби конкурстардың жеңімпазы немесе жүлдегері</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75"/>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7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875" w:id="776"/>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776"/>
    <w:bookmarkStart w:name="z876" w:id="777"/>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777"/>
    <w:bookmarkStart w:name="z877" w:id="778"/>
    <w:p>
      <w:pPr>
        <w:spacing w:after="0"/>
        <w:ind w:left="0"/>
        <w:jc w:val="both"/>
      </w:pPr>
      <w:r>
        <w:rPr>
          <w:rFonts w:ascii="Times New Roman"/>
          <w:b w:val="false"/>
          <w:i w:val="false"/>
          <w:color w:val="000000"/>
          <w:sz w:val="28"/>
        </w:rPr>
        <w:t>
      су белгілері, бөгде жазулар немесе жарнама болмаса;</w:t>
      </w:r>
    </w:p>
    <w:bookmarkEnd w:id="778"/>
    <w:bookmarkStart w:name="z878" w:id="779"/>
    <w:p>
      <w:pPr>
        <w:spacing w:after="0"/>
        <w:ind w:left="0"/>
        <w:jc w:val="both"/>
      </w:pPr>
      <w:r>
        <w:rPr>
          <w:rFonts w:ascii="Times New Roman"/>
          <w:b w:val="false"/>
          <w:i w:val="false"/>
          <w:color w:val="000000"/>
          <w:sz w:val="28"/>
        </w:rPr>
        <w:t>
      сыртқы дыбыстық шу жоқ;</w:t>
      </w:r>
    </w:p>
    <w:bookmarkEnd w:id="779"/>
    <w:bookmarkStart w:name="z879" w:id="780"/>
    <w:p>
      <w:pPr>
        <w:spacing w:after="0"/>
        <w:ind w:left="0"/>
        <w:jc w:val="both"/>
      </w:pPr>
      <w:r>
        <w:rPr>
          <w:rFonts w:ascii="Times New Roman"/>
          <w:b w:val="false"/>
          <w:i w:val="false"/>
          <w:color w:val="000000"/>
          <w:sz w:val="28"/>
        </w:rPr>
        <w:t>
      ұсынылатын бейне сабақ ажыратымдылығы 1280х720 (720р)</w:t>
      </w:r>
    </w:p>
    <w:bookmarkEnd w:id="780"/>
    <w:bookmarkStart w:name="z880" w:id="781"/>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781"/>
    <w:bookmarkStart w:name="z881" w:id="782"/>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 .avi немесе .mp4</w:t>
      </w:r>
    </w:p>
    <w:bookmarkEnd w:id="782"/>
    <w:bookmarkStart w:name="z882" w:id="783"/>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783"/>
    <w:bookmarkStart w:name="z883" w:id="784"/>
    <w:p>
      <w:pPr>
        <w:spacing w:after="0"/>
        <w:ind w:left="0"/>
        <w:jc w:val="left"/>
      </w:pPr>
      <w:r>
        <w:rPr>
          <w:rFonts w:ascii="Times New Roman"/>
          <w:b/>
          <w:i w:val="false"/>
          <w:color w:val="000000"/>
        </w:rPr>
        <w:t xml:space="preserve"> Біліктілік санатын беру (растау) үшін жалпы орта білім беру ұйымдары педагогінің портфолиосын бағалау өлшемшарттары</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2749"/>
        <w:gridCol w:w="2749"/>
        <w:gridCol w:w="2894"/>
        <w:gridCol w:w="2750"/>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 нашар оқушылармен жұмыс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85"/>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bookmarkEnd w:id="785"/>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86"/>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bookmarkEnd w:id="786"/>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87"/>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bookmarkEnd w:id="787"/>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88"/>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bookmarkEnd w:id="788"/>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деңгей(болған жағдайда)</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89"/>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78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"Цифрлық сауаттылық",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bookmarkStart w:name="z889" w:id="790"/>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790"/>
    <w:bookmarkStart w:name="z890" w:id="791"/>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791"/>
    <w:bookmarkStart w:name="z891" w:id="792"/>
    <w:p>
      <w:pPr>
        <w:spacing w:after="0"/>
        <w:ind w:left="0"/>
        <w:jc w:val="both"/>
      </w:pPr>
      <w:r>
        <w:rPr>
          <w:rFonts w:ascii="Times New Roman"/>
          <w:b w:val="false"/>
          <w:i w:val="false"/>
          <w:color w:val="000000"/>
          <w:sz w:val="28"/>
        </w:rPr>
        <w:t>
      су белгілері, бөгде жазулар немесе жарнама болмаса;</w:t>
      </w:r>
    </w:p>
    <w:bookmarkEnd w:id="792"/>
    <w:bookmarkStart w:name="z892" w:id="793"/>
    <w:p>
      <w:pPr>
        <w:spacing w:after="0"/>
        <w:ind w:left="0"/>
        <w:jc w:val="both"/>
      </w:pPr>
      <w:r>
        <w:rPr>
          <w:rFonts w:ascii="Times New Roman"/>
          <w:b w:val="false"/>
          <w:i w:val="false"/>
          <w:color w:val="000000"/>
          <w:sz w:val="28"/>
        </w:rPr>
        <w:t>
      сыртқы дыбыстық шу жоқ;</w:t>
      </w:r>
    </w:p>
    <w:bookmarkEnd w:id="793"/>
    <w:bookmarkStart w:name="z893" w:id="794"/>
    <w:p>
      <w:pPr>
        <w:spacing w:after="0"/>
        <w:ind w:left="0"/>
        <w:jc w:val="both"/>
      </w:pPr>
      <w:r>
        <w:rPr>
          <w:rFonts w:ascii="Times New Roman"/>
          <w:b w:val="false"/>
          <w:i w:val="false"/>
          <w:color w:val="000000"/>
          <w:sz w:val="28"/>
        </w:rPr>
        <w:t>
      ұсынылатын бейне сабақ ажыратымдылығы 1280х720 (720р)</w:t>
      </w:r>
    </w:p>
    <w:bookmarkEnd w:id="794"/>
    <w:bookmarkStart w:name="z894" w:id="795"/>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795"/>
    <w:bookmarkStart w:name="z895" w:id="796"/>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 .avi немесе .mp4</w:t>
      </w:r>
    </w:p>
    <w:bookmarkEnd w:id="796"/>
    <w:bookmarkStart w:name="z896" w:id="797"/>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797"/>
    <w:bookmarkStart w:name="z897" w:id="798"/>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bookmarkEnd w:id="798"/>
    <w:bookmarkStart w:name="z898" w:id="799"/>
    <w:p>
      <w:pPr>
        <w:spacing w:after="0"/>
        <w:ind w:left="0"/>
        <w:jc w:val="left"/>
      </w:pPr>
      <w:r>
        <w:rPr>
          <w:rFonts w:ascii="Times New Roman"/>
          <w:b/>
          <w:i w:val="false"/>
          <w:color w:val="000000"/>
        </w:rPr>
        <w:t xml:space="preserve"> Біліктілік санатын беруге (растауға) қосымша білім беру ұйымдары педагогінің портфолиосын бағалау өлшемшарттары</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776"/>
        <w:gridCol w:w="2776"/>
        <w:gridCol w:w="2776"/>
        <w:gridCol w:w="2777"/>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40% игеруі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50% игеруі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60% игеруі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70% игеруі</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0"/>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80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00" w:id="801"/>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801"/>
    <w:bookmarkStart w:name="z901" w:id="802"/>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802"/>
    <w:bookmarkStart w:name="z902" w:id="803"/>
    <w:p>
      <w:pPr>
        <w:spacing w:after="0"/>
        <w:ind w:left="0"/>
        <w:jc w:val="both"/>
      </w:pPr>
      <w:r>
        <w:rPr>
          <w:rFonts w:ascii="Times New Roman"/>
          <w:b w:val="false"/>
          <w:i w:val="false"/>
          <w:color w:val="000000"/>
          <w:sz w:val="28"/>
        </w:rPr>
        <w:t>
      су белгілері, бөгде жазулар немесе жарнама болмаса;</w:t>
      </w:r>
    </w:p>
    <w:bookmarkEnd w:id="803"/>
    <w:bookmarkStart w:name="z903" w:id="804"/>
    <w:p>
      <w:pPr>
        <w:spacing w:after="0"/>
        <w:ind w:left="0"/>
        <w:jc w:val="both"/>
      </w:pPr>
      <w:r>
        <w:rPr>
          <w:rFonts w:ascii="Times New Roman"/>
          <w:b w:val="false"/>
          <w:i w:val="false"/>
          <w:color w:val="000000"/>
          <w:sz w:val="28"/>
        </w:rPr>
        <w:t>
      сыртқы дыбыстық шу жоқ;</w:t>
      </w:r>
    </w:p>
    <w:bookmarkEnd w:id="804"/>
    <w:bookmarkStart w:name="z904" w:id="805"/>
    <w:p>
      <w:pPr>
        <w:spacing w:after="0"/>
        <w:ind w:left="0"/>
        <w:jc w:val="both"/>
      </w:pPr>
      <w:r>
        <w:rPr>
          <w:rFonts w:ascii="Times New Roman"/>
          <w:b w:val="false"/>
          <w:i w:val="false"/>
          <w:color w:val="000000"/>
          <w:sz w:val="28"/>
        </w:rPr>
        <w:t>
      ұсынылатын бейне сабақ ажыратымдылығы 1280х720 (720р)</w:t>
      </w:r>
    </w:p>
    <w:bookmarkEnd w:id="805"/>
    <w:bookmarkStart w:name="z905" w:id="806"/>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06"/>
    <w:bookmarkStart w:name="z906" w:id="807"/>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07"/>
    <w:bookmarkStart w:name="z907" w:id="808"/>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08"/>
    <w:bookmarkStart w:name="z908" w:id="809"/>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bookmarkEnd w:id="809"/>
    <w:bookmarkStart w:name="z909" w:id="810"/>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171"/>
        <w:gridCol w:w="2171"/>
        <w:gridCol w:w="3215"/>
        <w:gridCol w:w="2172"/>
      </w:tblGrid>
      <w:tr>
        <w:trPr>
          <w:trHeight w:val="30" w:hRule="atLeast"/>
        </w:trPr>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11"/>
          <w:p>
            <w:pPr>
              <w:spacing w:after="20"/>
              <w:ind w:left="20"/>
              <w:jc w:val="both"/>
            </w:pPr>
            <w:r>
              <w:rPr>
                <w:rFonts w:ascii="Times New Roman"/>
                <w:b w:val="false"/>
                <w:i w:val="false"/>
                <w:color w:val="000000"/>
                <w:sz w:val="20"/>
              </w:rPr>
              <w:t>
Жеке дамыту бағдарламасын іске асыру сапасы</w:t>
            </w:r>
          </w:p>
          <w:bookmarkEnd w:id="811"/>
          <w:p>
            <w:pPr>
              <w:spacing w:after="20"/>
              <w:ind w:left="20"/>
              <w:jc w:val="both"/>
            </w:pPr>
            <w:r>
              <w:rPr>
                <w:rFonts w:ascii="Times New Roman"/>
                <w:b w:val="false"/>
                <w:i w:val="false"/>
                <w:color w:val="000000"/>
                <w:sz w:val="20"/>
              </w:rPr>
              <w:t>
(ПМПК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15% (балалар)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20% (балалар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30% (балалар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40% (балалар)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12"/>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12"/>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12" w:id="813"/>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813"/>
    <w:bookmarkStart w:name="z913" w:id="814"/>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814"/>
    <w:bookmarkStart w:name="z914" w:id="815"/>
    <w:p>
      <w:pPr>
        <w:spacing w:after="0"/>
        <w:ind w:left="0"/>
        <w:jc w:val="both"/>
      </w:pPr>
      <w:r>
        <w:rPr>
          <w:rFonts w:ascii="Times New Roman"/>
          <w:b w:val="false"/>
          <w:i w:val="false"/>
          <w:color w:val="000000"/>
          <w:sz w:val="28"/>
        </w:rPr>
        <w:t>
      су белгілері, бөгде жазулар немесе жарнама болмаса;</w:t>
      </w:r>
    </w:p>
    <w:bookmarkEnd w:id="815"/>
    <w:bookmarkStart w:name="z915" w:id="816"/>
    <w:p>
      <w:pPr>
        <w:spacing w:after="0"/>
        <w:ind w:left="0"/>
        <w:jc w:val="both"/>
      </w:pPr>
      <w:r>
        <w:rPr>
          <w:rFonts w:ascii="Times New Roman"/>
          <w:b w:val="false"/>
          <w:i w:val="false"/>
          <w:color w:val="000000"/>
          <w:sz w:val="28"/>
        </w:rPr>
        <w:t>
      сыртқы дыбыстық шу жоқ;</w:t>
      </w:r>
    </w:p>
    <w:bookmarkEnd w:id="816"/>
    <w:bookmarkStart w:name="z916" w:id="817"/>
    <w:p>
      <w:pPr>
        <w:spacing w:after="0"/>
        <w:ind w:left="0"/>
        <w:jc w:val="both"/>
      </w:pPr>
      <w:r>
        <w:rPr>
          <w:rFonts w:ascii="Times New Roman"/>
          <w:b w:val="false"/>
          <w:i w:val="false"/>
          <w:color w:val="000000"/>
          <w:sz w:val="28"/>
        </w:rPr>
        <w:t>
      ұсынылатын бейне сабақ ажыратымдылығы 1280х720 (720р)</w:t>
      </w:r>
    </w:p>
    <w:bookmarkEnd w:id="817"/>
    <w:bookmarkStart w:name="z917" w:id="818"/>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18"/>
    <w:bookmarkStart w:name="z918" w:id="819"/>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19"/>
    <w:bookmarkStart w:name="z919" w:id="820"/>
    <w:p>
      <w:pPr>
        <w:spacing w:after="0"/>
        <w:ind w:left="0"/>
        <w:jc w:val="both"/>
      </w:pPr>
      <w:r>
        <w:rPr>
          <w:rFonts w:ascii="Times New Roman"/>
          <w:b w:val="false"/>
          <w:i w:val="false"/>
          <w:color w:val="000000"/>
          <w:sz w:val="28"/>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20"/>
    <w:bookmarkStart w:name="z920" w:id="821"/>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440"/>
        <w:gridCol w:w="2440"/>
        <w:gridCol w:w="3408"/>
        <w:gridCol w:w="2442"/>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90-100%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50% сәйкес келуі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60% сәйкес келуі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70% сәйкес келуі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80% сәйкес келуі</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сапасы (арнайы педагогтар, психологтар, әлеуметтік педагогтар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22"/>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22"/>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22" w:id="8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bookmarkEnd w:id="823"/>
    <w:bookmarkStart w:name="z923" w:id="824"/>
    <w:p>
      <w:pPr>
        <w:spacing w:after="0"/>
        <w:ind w:left="0"/>
        <w:jc w:val="both"/>
      </w:pPr>
      <w:r>
        <w:rPr>
          <w:rFonts w:ascii="Times New Roman"/>
          <w:b w:val="false"/>
          <w:i w:val="false"/>
          <w:color w:val="000000"/>
          <w:sz w:val="28"/>
        </w:rPr>
        <w:t>
      Деректердің дұрыстығына педагог пен басшы жауапты болады.</w:t>
      </w:r>
    </w:p>
    <w:bookmarkEnd w:id="824"/>
    <w:bookmarkStart w:name="z924" w:id="825"/>
    <w:p>
      <w:pPr>
        <w:spacing w:after="0"/>
        <w:ind w:left="0"/>
        <w:jc w:val="both"/>
      </w:pPr>
      <w:r>
        <w:rPr>
          <w:rFonts w:ascii="Times New Roman"/>
          <w:b w:val="false"/>
          <w:i w:val="false"/>
          <w:color w:val="000000"/>
          <w:sz w:val="28"/>
        </w:rPr>
        <w:t>
      Сабақтың бейне жазбаларына ұсынылатын талаптар:</w:t>
      </w:r>
    </w:p>
    <w:bookmarkEnd w:id="825"/>
    <w:bookmarkStart w:name="z925" w:id="826"/>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26"/>
    <w:bookmarkStart w:name="z926" w:id="827"/>
    <w:p>
      <w:pPr>
        <w:spacing w:after="0"/>
        <w:ind w:left="0"/>
        <w:jc w:val="both"/>
      </w:pPr>
      <w:r>
        <w:rPr>
          <w:rFonts w:ascii="Times New Roman"/>
          <w:b w:val="false"/>
          <w:i w:val="false"/>
          <w:color w:val="000000"/>
          <w:sz w:val="28"/>
        </w:rPr>
        <w:t>
      су белгілері, бөгде жазулар немесе жарнама болмаса;</w:t>
      </w:r>
    </w:p>
    <w:bookmarkEnd w:id="827"/>
    <w:bookmarkStart w:name="z927" w:id="828"/>
    <w:p>
      <w:pPr>
        <w:spacing w:after="0"/>
        <w:ind w:left="0"/>
        <w:jc w:val="both"/>
      </w:pPr>
      <w:r>
        <w:rPr>
          <w:rFonts w:ascii="Times New Roman"/>
          <w:b w:val="false"/>
          <w:i w:val="false"/>
          <w:color w:val="000000"/>
          <w:sz w:val="28"/>
        </w:rPr>
        <w:t>
      сыртқы дыбыстық шу жоқ;</w:t>
      </w:r>
    </w:p>
    <w:bookmarkEnd w:id="828"/>
    <w:bookmarkStart w:name="z928" w:id="829"/>
    <w:p>
      <w:pPr>
        <w:spacing w:after="0"/>
        <w:ind w:left="0"/>
        <w:jc w:val="both"/>
      </w:pPr>
      <w:r>
        <w:rPr>
          <w:rFonts w:ascii="Times New Roman"/>
          <w:b w:val="false"/>
          <w:i w:val="false"/>
          <w:color w:val="000000"/>
          <w:sz w:val="28"/>
        </w:rPr>
        <w:t>
      ұсынылатын бейне сабақ ажыратымдылығы 1280х720 (720р)</w:t>
      </w:r>
    </w:p>
    <w:bookmarkEnd w:id="829"/>
    <w:bookmarkStart w:name="z929" w:id="830"/>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30"/>
    <w:bookmarkStart w:name="z930" w:id="831"/>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31"/>
    <w:bookmarkStart w:name="z931" w:id="832"/>
    <w:p>
      <w:pPr>
        <w:spacing w:after="0"/>
        <w:ind w:left="0"/>
        <w:jc w:val="both"/>
      </w:pPr>
      <w:r>
        <w:rPr>
          <w:rFonts w:ascii="Times New Roman"/>
          <w:b w:val="false"/>
          <w:i w:val="false"/>
          <w:color w:val="000000"/>
          <w:sz w:val="28"/>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32"/>
    <w:bookmarkStart w:name="z932" w:id="833"/>
    <w:p>
      <w:pPr>
        <w:spacing w:after="0"/>
        <w:ind w:left="0"/>
        <w:jc w:val="both"/>
      </w:pPr>
      <w:r>
        <w:rPr>
          <w:rFonts w:ascii="Times New Roman"/>
          <w:b w:val="false"/>
          <w:i w:val="false"/>
          <w:color w:val="000000"/>
          <w:sz w:val="28"/>
        </w:rPr>
        <w:t>
      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bookmarkEnd w:id="833"/>
    <w:bookmarkStart w:name="z933" w:id="834"/>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(интернаттық ұйымдардың, жатақханалардың тәрбиешілері үшін)</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2453"/>
        <w:gridCol w:w="2453"/>
        <w:gridCol w:w="3549"/>
        <w:gridCol w:w="265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немесе ұсыныстарды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деңгейде бір бағдарламадан немесе ұсынымдардан немесе жәрдемақылардан кем емес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ұсынымдардың немесе жәрдемақылардың кемінде бір бағдарламасы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ұсынымдардың немесе жәрдемақылардың кемінде бір бағдарламасы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кемінде екі бағдарлама немесе ұсыным немесе жәрдемақы</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аудан/қала деңгейінде кемінде үш іс-шара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соңғы үш жылда кемінде екі іс-шара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соңғы үш жылда кемінде екі іс-шара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соңғы үш жылда кемінде бір іс-шара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немесе тәрбие сабақтарының сапасы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35"/>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83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35" w:id="836"/>
    <w:p>
      <w:pPr>
        <w:spacing w:after="0"/>
        <w:ind w:left="0"/>
        <w:jc w:val="both"/>
      </w:pPr>
      <w:r>
        <w:rPr>
          <w:rFonts w:ascii="Times New Roman"/>
          <w:b w:val="false"/>
          <w:i w:val="false"/>
          <w:color w:val="000000"/>
          <w:sz w:val="28"/>
        </w:rPr>
        <w:t>
      Сабақтың бейне жазбаларына ұсынылатын талаптар:</w:t>
      </w:r>
    </w:p>
    <w:bookmarkEnd w:id="836"/>
    <w:bookmarkStart w:name="z936" w:id="837"/>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37"/>
    <w:bookmarkStart w:name="z937" w:id="838"/>
    <w:p>
      <w:pPr>
        <w:spacing w:after="0"/>
        <w:ind w:left="0"/>
        <w:jc w:val="both"/>
      </w:pPr>
      <w:r>
        <w:rPr>
          <w:rFonts w:ascii="Times New Roman"/>
          <w:b w:val="false"/>
          <w:i w:val="false"/>
          <w:color w:val="000000"/>
          <w:sz w:val="28"/>
        </w:rPr>
        <w:t>
      су белгілері, бөгде жазулар немесе жарнама болмаса;</w:t>
      </w:r>
    </w:p>
    <w:bookmarkEnd w:id="838"/>
    <w:bookmarkStart w:name="z938" w:id="839"/>
    <w:p>
      <w:pPr>
        <w:spacing w:after="0"/>
        <w:ind w:left="0"/>
        <w:jc w:val="both"/>
      </w:pPr>
      <w:r>
        <w:rPr>
          <w:rFonts w:ascii="Times New Roman"/>
          <w:b w:val="false"/>
          <w:i w:val="false"/>
          <w:color w:val="000000"/>
          <w:sz w:val="28"/>
        </w:rPr>
        <w:t>
      сыртқы дыбыстық шу жоқ;</w:t>
      </w:r>
    </w:p>
    <w:bookmarkEnd w:id="839"/>
    <w:bookmarkStart w:name="z939" w:id="840"/>
    <w:p>
      <w:pPr>
        <w:spacing w:after="0"/>
        <w:ind w:left="0"/>
        <w:jc w:val="both"/>
      </w:pPr>
      <w:r>
        <w:rPr>
          <w:rFonts w:ascii="Times New Roman"/>
          <w:b w:val="false"/>
          <w:i w:val="false"/>
          <w:color w:val="000000"/>
          <w:sz w:val="28"/>
        </w:rPr>
        <w:t>
      ұсынылатын бейне сабақ ажыратымдылығы 1280х720 (720р)</w:t>
      </w:r>
    </w:p>
    <w:bookmarkEnd w:id="840"/>
    <w:bookmarkStart w:name="z940" w:id="841"/>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41"/>
    <w:bookmarkStart w:name="z941" w:id="842"/>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42"/>
    <w:bookmarkStart w:name="z942" w:id="843"/>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43"/>
    <w:bookmarkStart w:name="z943" w:id="844"/>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8"/>
        <w:gridCol w:w="990"/>
        <w:gridCol w:w="1262"/>
        <w:gridCol w:w="2312"/>
        <w:gridCol w:w="2768"/>
      </w:tblGrid>
      <w:tr>
        <w:trPr>
          <w:trHeight w:val="30" w:hRule="atLeast"/>
        </w:trPr>
        <w:tc>
          <w:tcPr>
            <w:tcW w:w="4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45"/>
          <w:p>
            <w:pPr>
              <w:spacing w:after="20"/>
              <w:ind w:left="20"/>
              <w:jc w:val="both"/>
            </w:pPr>
            <w:r>
              <w:rPr>
                <w:rFonts w:ascii="Times New Roman"/>
                <w:b w:val="false"/>
                <w:i w:val="false"/>
                <w:color w:val="000000"/>
                <w:sz w:val="20"/>
              </w:rPr>
              <w:t>
1-ден кем емес</w:t>
            </w:r>
          </w:p>
          <w:bookmarkEnd w:id="845"/>
          <w:p>
            <w:pPr>
              <w:spacing w:after="20"/>
              <w:ind w:left="20"/>
              <w:jc w:val="both"/>
            </w:pPr>
            <w:r>
              <w:rPr>
                <w:rFonts w:ascii="Times New Roman"/>
                <w:b w:val="false"/>
                <w:i w:val="false"/>
                <w:color w:val="000000"/>
                <w:sz w:val="20"/>
              </w:rPr>
              <w:t>
(облыстық деңгей)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46"/>
          <w:p>
            <w:pPr>
              <w:spacing w:after="20"/>
              <w:ind w:left="20"/>
              <w:jc w:val="both"/>
            </w:pPr>
            <w:r>
              <w:rPr>
                <w:rFonts w:ascii="Times New Roman"/>
                <w:b w:val="false"/>
                <w:i w:val="false"/>
                <w:color w:val="000000"/>
                <w:sz w:val="20"/>
              </w:rPr>
              <w:t>
1-ден кем емес</w:t>
            </w:r>
          </w:p>
          <w:bookmarkEnd w:id="846"/>
          <w:p>
            <w:pPr>
              <w:spacing w:after="20"/>
              <w:ind w:left="20"/>
              <w:jc w:val="both"/>
            </w:pPr>
            <w:r>
              <w:rPr>
                <w:rFonts w:ascii="Times New Roman"/>
                <w:b w:val="false"/>
                <w:i w:val="false"/>
                <w:color w:val="000000"/>
                <w:sz w:val="20"/>
              </w:rPr>
              <w:t>
(облыстық деңгей)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(республикалық немесе халықаралық деңгей)</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ғылыми-практикалық конференцияларда немесе семинарларда немесе форумдарда сөз сөйлеу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кем емес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 республикалық деңгейден кем емес</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 оның ішінде республикалық және халықаралық деңгейдегі 3-тен кем емес</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педагогтердің сабақтарын бақылау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47"/>
          <w:p>
            <w:pPr>
              <w:spacing w:after="20"/>
              <w:ind w:left="20"/>
              <w:jc w:val="both"/>
            </w:pPr>
            <w:r>
              <w:rPr>
                <w:rFonts w:ascii="Times New Roman"/>
                <w:b w:val="false"/>
                <w:i w:val="false"/>
                <w:color w:val="000000"/>
                <w:sz w:val="20"/>
              </w:rPr>
              <w:t>
Сабақтарды / сабақтарды бақылау парақтары</w:t>
            </w:r>
          </w:p>
          <w:bookmarkEnd w:id="847"/>
          <w:p>
            <w:pPr>
              <w:spacing w:after="20"/>
              <w:ind w:left="20"/>
              <w:jc w:val="both"/>
            </w:pPr>
            <w:r>
              <w:rPr>
                <w:rFonts w:ascii="Times New Roman"/>
                <w:b w:val="false"/>
                <w:i w:val="false"/>
                <w:color w:val="000000"/>
                <w:sz w:val="20"/>
              </w:rPr>
              <w:t>
(кемінде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48"/>
          <w:p>
            <w:pPr>
              <w:spacing w:after="20"/>
              <w:ind w:left="20"/>
              <w:jc w:val="both"/>
            </w:pPr>
            <w:r>
              <w:rPr>
                <w:rFonts w:ascii="Times New Roman"/>
                <w:b w:val="false"/>
                <w:i w:val="false"/>
                <w:color w:val="000000"/>
                <w:sz w:val="20"/>
              </w:rPr>
              <w:t>
Сабақтарды / сабақтарды бақылау парақтары</w:t>
            </w:r>
          </w:p>
          <w:bookmarkEnd w:id="848"/>
          <w:p>
            <w:pPr>
              <w:spacing w:after="20"/>
              <w:ind w:left="20"/>
              <w:jc w:val="both"/>
            </w:pPr>
            <w:r>
              <w:rPr>
                <w:rFonts w:ascii="Times New Roman"/>
                <w:b w:val="false"/>
                <w:i w:val="false"/>
                <w:color w:val="000000"/>
                <w:sz w:val="20"/>
              </w:rPr>
              <w:t>
(кемінде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49"/>
          <w:p>
            <w:pPr>
              <w:spacing w:after="20"/>
              <w:ind w:left="20"/>
              <w:jc w:val="both"/>
            </w:pPr>
            <w:r>
              <w:rPr>
                <w:rFonts w:ascii="Times New Roman"/>
                <w:b w:val="false"/>
                <w:i w:val="false"/>
                <w:color w:val="000000"/>
                <w:sz w:val="20"/>
              </w:rPr>
              <w:t>
Сабақтарды / сабақтарды бақылау парақтары</w:t>
            </w:r>
          </w:p>
          <w:bookmarkEnd w:id="849"/>
          <w:p>
            <w:pPr>
              <w:spacing w:after="20"/>
              <w:ind w:left="20"/>
              <w:jc w:val="both"/>
            </w:pPr>
            <w:r>
              <w:rPr>
                <w:rFonts w:ascii="Times New Roman"/>
                <w:b w:val="false"/>
                <w:i w:val="false"/>
                <w:color w:val="000000"/>
                <w:sz w:val="20"/>
              </w:rPr>
              <w:t>
(кемінде 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50"/>
          <w:p>
            <w:pPr>
              <w:spacing w:after="20"/>
              <w:ind w:left="20"/>
              <w:jc w:val="both"/>
            </w:pPr>
            <w:r>
              <w:rPr>
                <w:rFonts w:ascii="Times New Roman"/>
                <w:b w:val="false"/>
                <w:i w:val="false"/>
                <w:color w:val="000000"/>
                <w:sz w:val="20"/>
              </w:rPr>
              <w:t>
Сабақтарды / сабақтарды бақылау парақтары</w:t>
            </w:r>
          </w:p>
          <w:bookmarkEnd w:id="850"/>
          <w:p>
            <w:pPr>
              <w:spacing w:after="20"/>
              <w:ind w:left="20"/>
              <w:jc w:val="both"/>
            </w:pPr>
            <w:r>
              <w:rPr>
                <w:rFonts w:ascii="Times New Roman"/>
                <w:b w:val="false"/>
                <w:i w:val="false"/>
                <w:color w:val="000000"/>
                <w:sz w:val="20"/>
              </w:rPr>
              <w:t>
(кемінде 20)</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Аралық/қорытынды нәтижелерді ұсына отырып, білім беру ұйымының басшысы қол қойған қатысу туралы анықтама; рецензиялардың көшірмелері</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r>
    </w:tbl>
    <w:bookmarkStart w:name="z950" w:id="851"/>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51"/>
    <w:bookmarkStart w:name="z951" w:id="852"/>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2284"/>
        <w:gridCol w:w="2284"/>
        <w:gridCol w:w="3727"/>
        <w:gridCol w:w="2285"/>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разрядының, бейіні бойынша санатының болуы (өндірістік оқыту шеберлері үшін)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ең жоғарыдан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ең жоғарыдан</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ең жоғарыдан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өткізілетін кәсіби конкурстардың жеңімпазы немесе жүлдегері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53"/>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53"/>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Қағидалардағы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"Информатика" пәндері бойынша педагогтер үшін - қосымша бағдарламалар бойынша оқығаны туралы құжат (болған жағдайда)</w:t>
            </w:r>
          </w:p>
        </w:tc>
      </w:tr>
    </w:tbl>
    <w:bookmarkStart w:name="z953" w:id="8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Сабақтың бейне жазбаларына ұсынылатын талаптар:</w:t>
      </w:r>
    </w:p>
    <w:bookmarkEnd w:id="854"/>
    <w:bookmarkStart w:name="z954" w:id="855"/>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55"/>
    <w:bookmarkStart w:name="z955" w:id="856"/>
    <w:p>
      <w:pPr>
        <w:spacing w:after="0"/>
        <w:ind w:left="0"/>
        <w:jc w:val="both"/>
      </w:pPr>
      <w:r>
        <w:rPr>
          <w:rFonts w:ascii="Times New Roman"/>
          <w:b w:val="false"/>
          <w:i w:val="false"/>
          <w:color w:val="000000"/>
          <w:sz w:val="28"/>
        </w:rPr>
        <w:t>
      су белгілері, бөгде жазулар немесе жарнама болмаса;</w:t>
      </w:r>
    </w:p>
    <w:bookmarkEnd w:id="856"/>
    <w:bookmarkStart w:name="z956" w:id="857"/>
    <w:p>
      <w:pPr>
        <w:spacing w:after="0"/>
        <w:ind w:left="0"/>
        <w:jc w:val="both"/>
      </w:pPr>
      <w:r>
        <w:rPr>
          <w:rFonts w:ascii="Times New Roman"/>
          <w:b w:val="false"/>
          <w:i w:val="false"/>
          <w:color w:val="000000"/>
          <w:sz w:val="28"/>
        </w:rPr>
        <w:t>
      сыртқы дыбыстық шу жоқ;</w:t>
      </w:r>
    </w:p>
    <w:bookmarkEnd w:id="857"/>
    <w:bookmarkStart w:name="z957" w:id="858"/>
    <w:p>
      <w:pPr>
        <w:spacing w:after="0"/>
        <w:ind w:left="0"/>
        <w:jc w:val="both"/>
      </w:pPr>
      <w:r>
        <w:rPr>
          <w:rFonts w:ascii="Times New Roman"/>
          <w:b w:val="false"/>
          <w:i w:val="false"/>
          <w:color w:val="000000"/>
          <w:sz w:val="28"/>
        </w:rPr>
        <w:t>
      ұсынылатын бейне сабақ ажыратымдылығы 1280х720 (720р)</w:t>
      </w:r>
    </w:p>
    <w:bookmarkEnd w:id="858"/>
    <w:bookmarkStart w:name="z958" w:id="859"/>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59"/>
    <w:bookmarkStart w:name="z959" w:id="860"/>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60"/>
    <w:bookmarkStart w:name="z960" w:id="861"/>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61"/>
    <w:bookmarkStart w:name="z961" w:id="862"/>
    <w:p>
      <w:pPr>
        <w:spacing w:after="0"/>
        <w:ind w:left="0"/>
        <w:jc w:val="both"/>
      </w:pPr>
      <w:r>
        <w:rPr>
          <w:rFonts w:ascii="Times New Roman"/>
          <w:b w:val="false"/>
          <w:i w:val="false"/>
          <w:color w:val="000000"/>
          <w:sz w:val="28"/>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bookmarkEnd w:id="862"/>
    <w:bookmarkStart w:name="z962" w:id="863"/>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bookmarkEnd w:id="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13-қосымша</w:t>
            </w:r>
            <w:r>
              <w:br/>
            </w:r>
            <w:r>
              <w:rPr>
                <w:rFonts w:ascii="Times New Roman"/>
                <w:b w:val="false"/>
                <w:i w:val="false"/>
                <w:color w:val="000000"/>
                <w:sz w:val="20"/>
              </w:rPr>
              <w:t>Нысан</w:t>
            </w:r>
          </w:p>
        </w:tc>
      </w:tr>
    </w:tbl>
    <w:bookmarkStart w:name="z964" w:id="864"/>
    <w:p>
      <w:pPr>
        <w:spacing w:after="0"/>
        <w:ind w:left="0"/>
        <w:jc w:val="left"/>
      </w:pPr>
      <w:r>
        <w:rPr>
          <w:rFonts w:ascii="Times New Roman"/>
          <w:b/>
          <w:i w:val="false"/>
          <w:color w:val="000000"/>
        </w:rPr>
        <w:t xml:space="preserve"> Сабақтарды бақылау парағы (сабақтың бейне жазбасына жол беріледі)</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5862"/>
        <w:gridCol w:w="1688"/>
        <w:gridCol w:w="1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элементтері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Сабақ/сабақ жоспары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сабақтың/сабақтың мақсаттарын қоюға және күтілетін нәтижелерге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оқытуға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оқытуды ұйымдастыру кезінде педагог мыналарды қамтамасыз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қанағаттандыру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қабілеттерін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Сабақ/сабақ барысында мұғалім АКТ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цифрлық білім беру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әрбір білім алушының/тәрбиеленушінің оқу мақсаттарына қол жеткізудегі прогресін қадағалайды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алушыларды/тәрбиеленушілерді бағалау процесіне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алушыларға/тәрбиеленушілерге сындарлы кері байланыс беру үшін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5" w:id="865"/>
    <w:p>
      <w:pPr>
        <w:spacing w:after="0"/>
        <w:ind w:left="0"/>
        <w:jc w:val="both"/>
      </w:pPr>
      <w:r>
        <w:rPr>
          <w:rFonts w:ascii="Times New Roman"/>
          <w:b w:val="false"/>
          <w:i w:val="false"/>
          <w:color w:val="000000"/>
          <w:sz w:val="28"/>
        </w:rPr>
        <w:t>
      Бақылаушы: ________________________________________________________</w:t>
      </w:r>
    </w:p>
    <w:bookmarkEnd w:id="865"/>
    <w:p>
      <w:pPr>
        <w:spacing w:after="0"/>
        <w:ind w:left="0"/>
        <w:jc w:val="both"/>
      </w:pPr>
      <w:r>
        <w:rPr>
          <w:rFonts w:ascii="Times New Roman"/>
          <w:b w:val="false"/>
          <w:i w:val="false"/>
          <w:color w:val="000000"/>
          <w:sz w:val="28"/>
        </w:rPr>
        <w:t>
                                                          Қолы, Т.А.Ә (болған жағдайда)</w:t>
      </w:r>
    </w:p>
    <w:bookmarkStart w:name="z966" w:id="866"/>
    <w:p>
      <w:pPr>
        <w:spacing w:after="0"/>
        <w:ind w:left="0"/>
        <w:jc w:val="left"/>
      </w:pPr>
      <w:r>
        <w:rPr>
          <w:rFonts w:ascii="Times New Roman"/>
          <w:b/>
          <w:i w:val="false"/>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6241"/>
        <w:gridCol w:w="31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мақсаттарға сәйкес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ерекшеліктерін және баланың (балалардың)даму бұзылыстарының айқындылық дәрежесін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(балалардың)дамуының бұзылуын түзетуге бағытталған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 кезінде баланың (балалардың)жеке ерекшеліктері мен жақын даму аймағы ескерілді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тапсырмаларды орындау үшін психологиялық көзқарасты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қалыптастыру кезінде педагог мыналарды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максималды мүмкіндіктері мен қабілеттері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деңгейі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(кабинетте және үйде)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 мен АКТ ресурстарын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жеткізу үшін дайын компьютерлік бағдарламаларды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әдістемелік құралдарын, бағдарламаларын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 оңалту процесінде бірлесіп жұмыс істеуге тартады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баланы тапсырмаларды орындауға ынталандырады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ұсыныстар:</w:t>
            </w:r>
          </w:p>
        </w:tc>
      </w:tr>
    </w:tbl>
    <w:bookmarkStart w:name="z967" w:id="867"/>
    <w:p>
      <w:pPr>
        <w:spacing w:after="0"/>
        <w:ind w:left="0"/>
        <w:jc w:val="both"/>
      </w:pPr>
      <w:r>
        <w:rPr>
          <w:rFonts w:ascii="Times New Roman"/>
          <w:b w:val="false"/>
          <w:i w:val="false"/>
          <w:color w:val="000000"/>
          <w:sz w:val="28"/>
        </w:rPr>
        <w:t>
      Бақылаушы: ________________________________________________________</w:t>
      </w:r>
    </w:p>
    <w:bookmarkEnd w:id="867"/>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14-қосымша</w:t>
            </w:r>
          </w:p>
        </w:tc>
      </w:tr>
    </w:tbl>
    <w:bookmarkStart w:name="z969" w:id="868"/>
    <w:p>
      <w:pPr>
        <w:spacing w:after="0"/>
        <w:ind w:left="0"/>
        <w:jc w:val="left"/>
      </w:pPr>
      <w:r>
        <w:rPr>
          <w:rFonts w:ascii="Times New Roman"/>
          <w:b/>
          <w:i w:val="false"/>
          <w:color w:val="000000"/>
        </w:rPr>
        <w:t xml:space="preserve"> Біліктілік санатын беру (растау) үшін мектепке дейінгі тәрбие және оқыту ұйымы педагогінің портфолиосын бағалау парағы</w:t>
      </w:r>
    </w:p>
    <w:bookmarkEnd w:id="868"/>
    <w:p>
      <w:pPr>
        <w:spacing w:after="0"/>
        <w:ind w:left="0"/>
        <w:jc w:val="both"/>
      </w:pPr>
      <w:r>
        <w:rPr>
          <w:rFonts w:ascii="Times New Roman"/>
          <w:b w:val="false"/>
          <w:i w:val="false"/>
          <w:color w:val="000000"/>
          <w:sz w:val="28"/>
        </w:rPr>
        <w:t>
      ____________________________________________________________________</w:t>
      </w:r>
    </w:p>
    <w:bookmarkStart w:name="z970" w:id="869"/>
    <w:p>
      <w:pPr>
        <w:spacing w:after="0"/>
        <w:ind w:left="0"/>
        <w:jc w:val="both"/>
      </w:pPr>
      <w:r>
        <w:rPr>
          <w:rFonts w:ascii="Times New Roman"/>
          <w:b w:val="false"/>
          <w:i w:val="false"/>
          <w:color w:val="000000"/>
          <w:sz w:val="28"/>
        </w:rPr>
        <w:t>
                                          (өтініш берілген біліктілік санаты)</w:t>
      </w:r>
    </w:p>
    <w:bookmarkEnd w:id="869"/>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дағдылардың қалыптасу деңгейінің көрсеткіштері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1" w:id="870"/>
    <w:p>
      <w:pPr>
        <w:spacing w:after="0"/>
        <w:ind w:left="0"/>
        <w:jc w:val="left"/>
      </w:pPr>
      <w:r>
        <w:rPr>
          <w:rFonts w:ascii="Times New Roman"/>
          <w:b/>
          <w:i w:val="false"/>
          <w:color w:val="000000"/>
        </w:rPr>
        <w:t xml:space="preserve"> Біліктілік санатын беруге (растауға) жалпы орта білім беру ұйымы педагогінің портфолиосын бағалау парағы</w:t>
      </w:r>
    </w:p>
    <w:bookmarkEnd w:id="870"/>
    <w:p>
      <w:pPr>
        <w:spacing w:after="0"/>
        <w:ind w:left="0"/>
        <w:jc w:val="both"/>
      </w:pPr>
      <w:r>
        <w:rPr>
          <w:rFonts w:ascii="Times New Roman"/>
          <w:b w:val="false"/>
          <w:i w:val="false"/>
          <w:color w:val="000000"/>
          <w:sz w:val="28"/>
        </w:rPr>
        <w:t>
      ___________________________________________________________________</w:t>
      </w:r>
    </w:p>
    <w:bookmarkStart w:name="z972" w:id="871"/>
    <w:p>
      <w:pPr>
        <w:spacing w:after="0"/>
        <w:ind w:left="0"/>
        <w:jc w:val="both"/>
      </w:pPr>
      <w:r>
        <w:rPr>
          <w:rFonts w:ascii="Times New Roman"/>
          <w:b w:val="false"/>
          <w:i w:val="false"/>
          <w:color w:val="000000"/>
          <w:sz w:val="28"/>
        </w:rPr>
        <w:t>
                                                 (өтініш берілген біліктілік санаты)</w:t>
      </w:r>
    </w:p>
    <w:bookmarkEnd w:id="871"/>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3" w:id="872"/>
    <w:p>
      <w:pPr>
        <w:spacing w:after="0"/>
        <w:ind w:left="0"/>
        <w:jc w:val="left"/>
      </w:pPr>
      <w:r>
        <w:rPr>
          <w:rFonts w:ascii="Times New Roman"/>
          <w:b/>
          <w:i w:val="false"/>
          <w:color w:val="000000"/>
        </w:rPr>
        <w:t xml:space="preserve"> Біліктілік санатын беруге (растауға) қосымша білім беру ұйымы педагогінің портфолиосын бағалау парағы</w:t>
      </w:r>
    </w:p>
    <w:bookmarkEnd w:id="872"/>
    <w:p>
      <w:pPr>
        <w:spacing w:after="0"/>
        <w:ind w:left="0"/>
        <w:jc w:val="both"/>
      </w:pPr>
      <w:r>
        <w:rPr>
          <w:rFonts w:ascii="Times New Roman"/>
          <w:b w:val="false"/>
          <w:i w:val="false"/>
          <w:color w:val="000000"/>
          <w:sz w:val="28"/>
        </w:rPr>
        <w:t>
      ___________________________________________________________________</w:t>
      </w:r>
    </w:p>
    <w:bookmarkStart w:name="z974" w:id="873"/>
    <w:p>
      <w:pPr>
        <w:spacing w:after="0"/>
        <w:ind w:left="0"/>
        <w:jc w:val="both"/>
      </w:pPr>
      <w:r>
        <w:rPr>
          <w:rFonts w:ascii="Times New Roman"/>
          <w:b w:val="false"/>
          <w:i w:val="false"/>
          <w:color w:val="000000"/>
          <w:sz w:val="28"/>
        </w:rPr>
        <w:t>
      (өтініш берілген біліктілік санаты)</w:t>
      </w:r>
    </w:p>
    <w:bookmarkEnd w:id="873"/>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0"/>
        <w:gridCol w:w="990"/>
      </w:tblGrid>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5" w:id="874"/>
    <w:p>
      <w:pPr>
        <w:spacing w:after="0"/>
        <w:ind w:left="0"/>
        <w:jc w:val="left"/>
      </w:pPr>
      <w:r>
        <w:rPr>
          <w:rFonts w:ascii="Times New Roman"/>
          <w:b/>
          <w:i w:val="false"/>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4"/>
    <w:p>
      <w:pPr>
        <w:spacing w:after="0"/>
        <w:ind w:left="0"/>
        <w:jc w:val="both"/>
      </w:pPr>
      <w:r>
        <w:rPr>
          <w:rFonts w:ascii="Times New Roman"/>
          <w:b w:val="false"/>
          <w:i w:val="false"/>
          <w:color w:val="000000"/>
          <w:sz w:val="28"/>
        </w:rPr>
        <w:t>
      ___________________________________________________________________</w:t>
      </w:r>
    </w:p>
    <w:bookmarkStart w:name="z976" w:id="875"/>
    <w:p>
      <w:pPr>
        <w:spacing w:after="0"/>
        <w:ind w:left="0"/>
        <w:jc w:val="both"/>
      </w:pPr>
      <w:r>
        <w:rPr>
          <w:rFonts w:ascii="Times New Roman"/>
          <w:b w:val="false"/>
          <w:i w:val="false"/>
          <w:color w:val="000000"/>
          <w:sz w:val="28"/>
        </w:rPr>
        <w:t>
      (өтініш берілген біліктілік санаты)</w:t>
      </w:r>
    </w:p>
    <w:bookmarkEnd w:id="875"/>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876"/>
    <w:p>
      <w:pPr>
        <w:spacing w:after="0"/>
        <w:ind w:left="0"/>
        <w:jc w:val="left"/>
      </w:pPr>
      <w:r>
        <w:rPr>
          <w:rFonts w:ascii="Times New Roman"/>
          <w:b/>
          <w:i w:val="false"/>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6"/>
    <w:p>
      <w:pPr>
        <w:spacing w:after="0"/>
        <w:ind w:left="0"/>
        <w:jc w:val="both"/>
      </w:pPr>
      <w:r>
        <w:rPr>
          <w:rFonts w:ascii="Times New Roman"/>
          <w:b w:val="false"/>
          <w:i w:val="false"/>
          <w:color w:val="000000"/>
          <w:sz w:val="28"/>
        </w:rPr>
        <w:t>
      __________________________________________________________________</w:t>
      </w:r>
    </w:p>
    <w:bookmarkStart w:name="z978" w:id="877"/>
    <w:p>
      <w:pPr>
        <w:spacing w:after="0"/>
        <w:ind w:left="0"/>
        <w:jc w:val="both"/>
      </w:pPr>
      <w:r>
        <w:rPr>
          <w:rFonts w:ascii="Times New Roman"/>
          <w:b w:val="false"/>
          <w:i w:val="false"/>
          <w:color w:val="000000"/>
          <w:sz w:val="28"/>
        </w:rPr>
        <w:t>
                                              (өтініш берілген біліктілік санаты)</w:t>
      </w:r>
    </w:p>
    <w:bookmarkEnd w:id="877"/>
    <w:p>
      <w:pPr>
        <w:spacing w:after="0"/>
        <w:ind w:left="0"/>
        <w:jc w:val="both"/>
      </w:pPr>
      <w:r>
        <w:rPr>
          <w:rFonts w:ascii="Times New Roman"/>
          <w:b w:val="false"/>
          <w:i w:val="false"/>
          <w:color w:val="000000"/>
          <w:sz w:val="28"/>
        </w:rPr>
        <w:t>
      Педагог: 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878"/>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8"/>
    <w:p>
      <w:pPr>
        <w:spacing w:after="0"/>
        <w:ind w:left="0"/>
        <w:jc w:val="both"/>
      </w:pPr>
      <w:r>
        <w:rPr>
          <w:rFonts w:ascii="Times New Roman"/>
          <w:b w:val="false"/>
          <w:i w:val="false"/>
          <w:color w:val="000000"/>
          <w:sz w:val="28"/>
        </w:rPr>
        <w:t>
      ______________________________________________________________</w:t>
      </w:r>
    </w:p>
    <w:bookmarkStart w:name="z980" w:id="879"/>
    <w:p>
      <w:pPr>
        <w:spacing w:after="0"/>
        <w:ind w:left="0"/>
        <w:jc w:val="both"/>
      </w:pPr>
      <w:r>
        <w:rPr>
          <w:rFonts w:ascii="Times New Roman"/>
          <w:b w:val="false"/>
          <w:i w:val="false"/>
          <w:color w:val="000000"/>
          <w:sz w:val="28"/>
        </w:rPr>
        <w:t>
      (өтініш берілген біліктілік санаты)</w:t>
      </w:r>
    </w:p>
    <w:bookmarkEnd w:id="879"/>
    <w:p>
      <w:pPr>
        <w:spacing w:after="0"/>
        <w:ind w:left="0"/>
        <w:jc w:val="both"/>
      </w:pPr>
      <w:r>
        <w:rPr>
          <w:rFonts w:ascii="Times New Roman"/>
          <w:b w:val="false"/>
          <w:i w:val="false"/>
          <w:color w:val="000000"/>
          <w:sz w:val="28"/>
        </w:rPr>
        <w:t>
      Педагог: 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8"/>
        <w:gridCol w:w="542"/>
      </w:tblGrid>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растайтын құжаттардың көшірмелері ("педагог – модератордан" басқа)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басылымдардағы жарияланымдар, ғылыми-практикалық конференциялар мен семинарларда сөз сөйлеу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1" w:id="880"/>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80"/>
    <w:p>
      <w:pPr>
        <w:spacing w:after="0"/>
        <w:ind w:left="0"/>
        <w:jc w:val="both"/>
      </w:pPr>
      <w:r>
        <w:rPr>
          <w:rFonts w:ascii="Times New Roman"/>
          <w:b w:val="false"/>
          <w:i w:val="false"/>
          <w:color w:val="000000"/>
          <w:sz w:val="28"/>
        </w:rPr>
        <w:t>
      ____________________________________________________________________</w:t>
      </w:r>
    </w:p>
    <w:bookmarkStart w:name="z982" w:id="881"/>
    <w:p>
      <w:pPr>
        <w:spacing w:after="0"/>
        <w:ind w:left="0"/>
        <w:jc w:val="both"/>
      </w:pPr>
      <w:r>
        <w:rPr>
          <w:rFonts w:ascii="Times New Roman"/>
          <w:b w:val="false"/>
          <w:i w:val="false"/>
          <w:color w:val="000000"/>
          <w:sz w:val="28"/>
        </w:rPr>
        <w:t>
      (өтініш берілген біліктілік санаты)</w:t>
      </w:r>
    </w:p>
    <w:bookmarkEnd w:id="881"/>
    <w:p>
      <w:pPr>
        <w:spacing w:after="0"/>
        <w:ind w:left="0"/>
        <w:jc w:val="both"/>
      </w:pPr>
      <w:r>
        <w:rPr>
          <w:rFonts w:ascii="Times New Roman"/>
          <w:b w:val="false"/>
          <w:i w:val="false"/>
          <w:color w:val="000000"/>
          <w:sz w:val="28"/>
        </w:rPr>
        <w:t>
      Педагог: 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15-қосымша</w:t>
            </w:r>
          </w:p>
        </w:tc>
      </w:tr>
    </w:tbl>
    <w:bookmarkStart w:name="z984" w:id="882"/>
    <w:p>
      <w:pPr>
        <w:spacing w:after="0"/>
        <w:ind w:left="0"/>
        <w:jc w:val="left"/>
      </w:pPr>
      <w:r>
        <w:rPr>
          <w:rFonts w:ascii="Times New Roman"/>
          <w:b/>
          <w:i w:val="false"/>
          <w:color w:val="000000"/>
        </w:rPr>
        <w:t xml:space="preserve"> Педагог қызметінің нәтижелерін кешенді талдамалық жинақтау жөніндегі сараптамалық кеңестің ұсынымдары</w:t>
      </w:r>
    </w:p>
    <w:bookmarkEnd w:id="882"/>
    <w:bookmarkStart w:name="z985" w:id="883"/>
    <w:p>
      <w:pPr>
        <w:spacing w:after="0"/>
        <w:ind w:left="0"/>
        <w:jc w:val="both"/>
      </w:pPr>
      <w:r>
        <w:rPr>
          <w:rFonts w:ascii="Times New Roman"/>
          <w:b w:val="false"/>
          <w:i w:val="false"/>
          <w:color w:val="000000"/>
          <w:sz w:val="28"/>
        </w:rPr>
        <w:t>
      Өтініш берілген біліктілік санаты __________________________</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902"/>
        <w:gridCol w:w="983"/>
        <w:gridCol w:w="2216"/>
        <w:gridCol w:w="2216"/>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884"/>
    <w:p>
      <w:pPr>
        <w:spacing w:after="0"/>
        <w:ind w:left="0"/>
        <w:jc w:val="both"/>
      </w:pPr>
      <w:r>
        <w:rPr>
          <w:rFonts w:ascii="Times New Roman"/>
          <w:b w:val="false"/>
          <w:i w:val="false"/>
          <w:color w:val="000000"/>
          <w:sz w:val="28"/>
        </w:rPr>
        <w:t xml:space="preserve">
      Сараптамалық кеңестің құрамы: </w:t>
      </w:r>
    </w:p>
    <w:bookmarkEnd w:id="884"/>
    <w:bookmarkStart w:name="z987" w:id="885"/>
    <w:p>
      <w:pPr>
        <w:spacing w:after="0"/>
        <w:ind w:left="0"/>
        <w:jc w:val="both"/>
      </w:pPr>
      <w:r>
        <w:rPr>
          <w:rFonts w:ascii="Times New Roman"/>
          <w:b w:val="false"/>
          <w:i w:val="false"/>
          <w:color w:val="000000"/>
          <w:sz w:val="28"/>
        </w:rPr>
        <w:t>
      __________________________ _____________________ ______</w:t>
      </w:r>
    </w:p>
    <w:bookmarkEnd w:id="885"/>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______________________ 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bookmarkStart w:name="z988" w:id="886"/>
    <w:p>
      <w:pPr>
        <w:spacing w:after="0"/>
        <w:ind w:left="0"/>
        <w:jc w:val="both"/>
      </w:pPr>
      <w:r>
        <w:rPr>
          <w:rFonts w:ascii="Times New Roman"/>
          <w:b w:val="false"/>
          <w:i w:val="false"/>
          <w:color w:val="000000"/>
          <w:sz w:val="28"/>
        </w:rPr>
        <w:t>
      Күні: "__" _________ _____ ж.</w:t>
      </w:r>
    </w:p>
    <w:bookmarkEnd w:id="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16-қосымша</w:t>
            </w:r>
          </w:p>
        </w:tc>
      </w:tr>
    </w:tbl>
    <w:bookmarkStart w:name="z990" w:id="887"/>
    <w:p>
      <w:pPr>
        <w:spacing w:after="0"/>
        <w:ind w:left="0"/>
        <w:jc w:val="left"/>
      </w:pPr>
      <w:r>
        <w:rPr>
          <w:rFonts w:ascii="Times New Roman"/>
          <w:b/>
          <w:i w:val="false"/>
          <w:color w:val="000000"/>
        </w:rPr>
        <w:t xml:space="preserve"> Біліктілік санатын беруден (растаудан) бас тарту туралы хабарлама</w:t>
      </w:r>
    </w:p>
    <w:bookmarkEnd w:id="887"/>
    <w:bookmarkStart w:name="z991" w:id="888"/>
    <w:p>
      <w:pPr>
        <w:spacing w:after="0"/>
        <w:ind w:left="0"/>
        <w:jc w:val="left"/>
      </w:pPr>
      <w:r>
        <w:rPr>
          <w:rFonts w:ascii="Times New Roman"/>
          <w:b/>
          <w:i w:val="false"/>
          <w:color w:val="000000"/>
        </w:rPr>
        <w:t xml:space="preserve"> Құрметті</w:t>
      </w:r>
    </w:p>
    <w:bookmarkEnd w:id="888"/>
    <w:bookmarkStart w:name="z992" w:id="889"/>
    <w:p>
      <w:pPr>
        <w:spacing w:after="0"/>
        <w:ind w:left="0"/>
        <w:jc w:val="both"/>
      </w:pPr>
      <w:r>
        <w:rPr>
          <w:rFonts w:ascii="Times New Roman"/>
          <w:b w:val="false"/>
          <w:i w:val="false"/>
          <w:color w:val="000000"/>
          <w:sz w:val="28"/>
        </w:rPr>
        <w:t>
      Осы арқылы Сізге аттестаттау комиссиясы _________________________________</w:t>
      </w:r>
    </w:p>
    <w:bookmarkEnd w:id="889"/>
    <w:p>
      <w:pPr>
        <w:spacing w:after="0"/>
        <w:ind w:left="0"/>
        <w:jc w:val="both"/>
      </w:pPr>
      <w:r>
        <w:rPr>
          <w:rFonts w:ascii="Times New Roman"/>
          <w:b w:val="false"/>
          <w:i w:val="false"/>
          <w:color w:val="000000"/>
          <w:sz w:val="28"/>
        </w:rPr>
        <w:t>
      Сіздің өтініш берген біліктілік санатына (комиссияның толық атауын көрсету)</w:t>
      </w:r>
    </w:p>
    <w:p>
      <w:pPr>
        <w:spacing w:after="0"/>
        <w:ind w:left="0"/>
        <w:jc w:val="both"/>
      </w:pPr>
      <w:r>
        <w:rPr>
          <w:rFonts w:ascii="Times New Roman"/>
          <w:b w:val="false"/>
          <w:i w:val="false"/>
          <w:color w:val="000000"/>
          <w:sz w:val="28"/>
        </w:rPr>
        <w:t>
      "___________________________________________" аттестацияланбағаныңыз</w:t>
      </w:r>
    </w:p>
    <w:p>
      <w:pPr>
        <w:spacing w:after="0"/>
        <w:ind w:left="0"/>
        <w:jc w:val="both"/>
      </w:pPr>
      <w:r>
        <w:rPr>
          <w:rFonts w:ascii="Times New Roman"/>
          <w:b w:val="false"/>
          <w:i w:val="false"/>
          <w:color w:val="000000"/>
          <w:sz w:val="28"/>
        </w:rPr>
        <w:t>
      (өтініш берген біліктілік куәлігінің атауын көрсету)туралы шешім қабылданды.</w:t>
      </w:r>
    </w:p>
    <w:p>
      <w:pPr>
        <w:spacing w:after="0"/>
        <w:ind w:left="0"/>
        <w:jc w:val="both"/>
      </w:pPr>
      <w:r>
        <w:rPr>
          <w:rFonts w:ascii="Times New Roman"/>
          <w:b w:val="false"/>
          <w:i w:val="false"/>
          <w:color w:val="000000"/>
          <w:sz w:val="28"/>
        </w:rPr>
        <w:t>
      Қабылданған шешімнің негіздемесі: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Күні "" ____ 202___</w:t>
      </w:r>
    </w:p>
    <w:bookmarkStart w:name="z993" w:id="890"/>
    <w:p>
      <w:pPr>
        <w:spacing w:after="0"/>
        <w:ind w:left="0"/>
        <w:jc w:val="both"/>
      </w:pPr>
      <w:r>
        <w:rPr>
          <w:rFonts w:ascii="Times New Roman"/>
          <w:b w:val="false"/>
          <w:i w:val="false"/>
          <w:color w:val="000000"/>
          <w:sz w:val="28"/>
        </w:rPr>
        <w:t>
      Комиссия төрағасы: ___________________________ _______</w:t>
      </w:r>
    </w:p>
    <w:bookmarkEnd w:id="890"/>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мүшелері: ___________________________ 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хатшысы: ___________________________ _______</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17-қосымша</w:t>
            </w:r>
          </w:p>
        </w:tc>
      </w:tr>
    </w:tbl>
    <w:bookmarkStart w:name="z995" w:id="891"/>
    <w:p>
      <w:pPr>
        <w:spacing w:after="0"/>
        <w:ind w:left="0"/>
        <w:jc w:val="left"/>
      </w:pPr>
      <w:r>
        <w:rPr>
          <w:rFonts w:ascii="Times New Roman"/>
          <w:b/>
          <w:i w:val="false"/>
          <w:color w:val="000000"/>
        </w:rPr>
        <w:t xml:space="preserve"> Біліктілік санатын беруге (растауға) арналған комиссия отырысының хаттамасы</w:t>
      </w:r>
    </w:p>
    <w:bookmarkEnd w:id="891"/>
    <w:bookmarkStart w:name="z996" w:id="892"/>
    <w:p>
      <w:pPr>
        <w:spacing w:after="0"/>
        <w:ind w:left="0"/>
        <w:jc w:val="both"/>
      </w:pPr>
      <w:r>
        <w:rPr>
          <w:rFonts w:ascii="Times New Roman"/>
          <w:b w:val="false"/>
          <w:i w:val="false"/>
          <w:color w:val="000000"/>
          <w:sz w:val="28"/>
        </w:rPr>
        <w:t>
      20____ жылғы "___"___________________</w:t>
      </w:r>
    </w:p>
    <w:bookmarkEnd w:id="892"/>
    <w:bookmarkStart w:name="z997" w:id="893"/>
    <w:p>
      <w:pPr>
        <w:spacing w:after="0"/>
        <w:ind w:left="0"/>
        <w:jc w:val="both"/>
      </w:pPr>
      <w:r>
        <w:rPr>
          <w:rFonts w:ascii="Times New Roman"/>
          <w:b w:val="false"/>
          <w:i w:val="false"/>
          <w:color w:val="000000"/>
          <w:sz w:val="28"/>
        </w:rPr>
        <w:t>
      Комиссия төрағасы:</w:t>
      </w:r>
    </w:p>
    <w:bookmarkEnd w:id="893"/>
    <w:bookmarkStart w:name="z998" w:id="894"/>
    <w:p>
      <w:pPr>
        <w:spacing w:after="0"/>
        <w:ind w:left="0"/>
        <w:jc w:val="both"/>
      </w:pPr>
      <w:r>
        <w:rPr>
          <w:rFonts w:ascii="Times New Roman"/>
          <w:b w:val="false"/>
          <w:i w:val="false"/>
          <w:color w:val="000000"/>
          <w:sz w:val="28"/>
        </w:rPr>
        <w:t>
      ____________________________________________________________________</w:t>
      </w:r>
    </w:p>
    <w:bookmarkEnd w:id="894"/>
    <w:bookmarkStart w:name="z999" w:id="895"/>
    <w:p>
      <w:pPr>
        <w:spacing w:after="0"/>
        <w:ind w:left="0"/>
        <w:jc w:val="both"/>
      </w:pPr>
      <w:r>
        <w:rPr>
          <w:rFonts w:ascii="Times New Roman"/>
          <w:b w:val="false"/>
          <w:i w:val="false"/>
          <w:color w:val="000000"/>
          <w:sz w:val="28"/>
        </w:rPr>
        <w:t>
      Комиссия мүшелері:</w:t>
      </w:r>
    </w:p>
    <w:bookmarkEnd w:id="895"/>
    <w:bookmarkStart w:name="z1000" w:id="896"/>
    <w:p>
      <w:pPr>
        <w:spacing w:after="0"/>
        <w:ind w:left="0"/>
        <w:jc w:val="both"/>
      </w:pPr>
      <w:r>
        <w:rPr>
          <w:rFonts w:ascii="Times New Roman"/>
          <w:b w:val="false"/>
          <w:i w:val="false"/>
          <w:color w:val="000000"/>
          <w:sz w:val="28"/>
        </w:rPr>
        <w:t>
      1.________________________________________________________________</w:t>
      </w:r>
    </w:p>
    <w:bookmarkEnd w:id="896"/>
    <w:bookmarkStart w:name="z1001" w:id="897"/>
    <w:p>
      <w:pPr>
        <w:spacing w:after="0"/>
        <w:ind w:left="0"/>
        <w:jc w:val="both"/>
      </w:pPr>
      <w:r>
        <w:rPr>
          <w:rFonts w:ascii="Times New Roman"/>
          <w:b w:val="false"/>
          <w:i w:val="false"/>
          <w:color w:val="000000"/>
          <w:sz w:val="28"/>
        </w:rPr>
        <w:t>
      2. _______________________________________________________________</w:t>
      </w:r>
    </w:p>
    <w:bookmarkEnd w:id="897"/>
    <w:bookmarkStart w:name="z1002" w:id="898"/>
    <w:p>
      <w:pPr>
        <w:spacing w:after="0"/>
        <w:ind w:left="0"/>
        <w:jc w:val="left"/>
      </w:pPr>
      <w:r>
        <w:rPr>
          <w:rFonts w:ascii="Times New Roman"/>
          <w:b/>
          <w:i w:val="false"/>
          <w:color w:val="000000"/>
        </w:rPr>
        <w:t xml:space="preserve"> Біліктілік санатын беру (растау) кезеңдерінің қорытындылары бойынша Комиссияның ШЕШІМІ:</w:t>
      </w:r>
    </w:p>
    <w:bookmarkEnd w:id="898"/>
    <w:bookmarkStart w:name="z1003" w:id="899"/>
    <w:p>
      <w:pPr>
        <w:spacing w:after="0"/>
        <w:ind w:left="0"/>
        <w:jc w:val="both"/>
      </w:pPr>
      <w:r>
        <w:rPr>
          <w:rFonts w:ascii="Times New Roman"/>
          <w:b w:val="false"/>
          <w:i w:val="false"/>
          <w:color w:val="000000"/>
          <w:sz w:val="28"/>
        </w:rPr>
        <w:t>
      Келесі педагогтер мәлімделген біліктілік санатқа сәйкес келеді:</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082"/>
        <w:gridCol w:w="787"/>
        <w:gridCol w:w="2324"/>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4" w:id="900"/>
    <w:p>
      <w:pPr>
        <w:spacing w:after="0"/>
        <w:ind w:left="0"/>
        <w:jc w:val="both"/>
      </w:pPr>
      <w:r>
        <w:rPr>
          <w:rFonts w:ascii="Times New Roman"/>
          <w:b w:val="false"/>
          <w:i w:val="false"/>
          <w:color w:val="000000"/>
          <w:sz w:val="28"/>
        </w:rPr>
        <w:t>
      Келесі педагогтер мәлімделген біліктілік санатқа сәйкес келмейді:</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897"/>
        <w:gridCol w:w="739"/>
        <w:gridCol w:w="2185"/>
        <w:gridCol w:w="1666"/>
        <w:gridCol w:w="1666"/>
        <w:gridCol w:w="1667"/>
        <w:gridCol w:w="74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5" w:id="901"/>
    <w:p>
      <w:pPr>
        <w:spacing w:after="0"/>
        <w:ind w:left="0"/>
        <w:jc w:val="both"/>
      </w:pPr>
      <w:r>
        <w:rPr>
          <w:rFonts w:ascii="Times New Roman"/>
          <w:b w:val="false"/>
          <w:i w:val="false"/>
          <w:color w:val="000000"/>
          <w:sz w:val="28"/>
        </w:rPr>
        <w:t>
      Мәлімделгеннен бір деңгейге төмен біліктілік санатына сәйкес келеді.</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082"/>
        <w:gridCol w:w="787"/>
        <w:gridCol w:w="2324"/>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6" w:id="902"/>
    <w:p>
      <w:pPr>
        <w:spacing w:after="0"/>
        <w:ind w:left="0"/>
        <w:jc w:val="both"/>
      </w:pPr>
      <w:r>
        <w:rPr>
          <w:rFonts w:ascii="Times New Roman"/>
          <w:b w:val="false"/>
          <w:i w:val="false"/>
          <w:color w:val="000000"/>
          <w:sz w:val="28"/>
        </w:rPr>
        <w:t>
      Комиссия төрағасы: __________________________</w:t>
      </w:r>
    </w:p>
    <w:bookmarkEnd w:id="902"/>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18-қосымша</w:t>
            </w:r>
          </w:p>
        </w:tc>
      </w:tr>
    </w:tbl>
    <w:bookmarkStart w:name="z1008" w:id="903"/>
    <w:p>
      <w:pPr>
        <w:spacing w:after="0"/>
        <w:ind w:left="0"/>
        <w:jc w:val="left"/>
      </w:pPr>
      <w:r>
        <w:rPr>
          <w:rFonts w:ascii="Times New Roman"/>
          <w:b/>
          <w:i w:val="false"/>
          <w:color w:val="000000"/>
        </w:rPr>
        <w:t xml:space="preserve"> Біліктілік санатының қолданылу мерзімін ұзарту туралы</w:t>
      </w:r>
    </w:p>
    <w:bookmarkEnd w:id="903"/>
    <w:bookmarkStart w:name="z1009" w:id="904"/>
    <w:p>
      <w:pPr>
        <w:spacing w:after="0"/>
        <w:ind w:left="0"/>
        <w:jc w:val="both"/>
      </w:pPr>
      <w:r>
        <w:rPr>
          <w:rFonts w:ascii="Times New Roman"/>
          <w:b w:val="false"/>
          <w:i w:val="false"/>
          <w:color w:val="000000"/>
          <w:sz w:val="28"/>
        </w:rPr>
        <w:t>
      Комиссия отырысының хаттамасы</w:t>
      </w:r>
    </w:p>
    <w:bookmarkEnd w:id="904"/>
    <w:bookmarkStart w:name="z1010" w:id="905"/>
    <w:p>
      <w:pPr>
        <w:spacing w:after="0"/>
        <w:ind w:left="0"/>
        <w:jc w:val="both"/>
      </w:pPr>
      <w:r>
        <w:rPr>
          <w:rFonts w:ascii="Times New Roman"/>
          <w:b w:val="false"/>
          <w:i w:val="false"/>
          <w:color w:val="000000"/>
          <w:sz w:val="28"/>
        </w:rPr>
        <w:t>
      20____ жылғы "___"_______________________</w:t>
      </w:r>
    </w:p>
    <w:bookmarkEnd w:id="905"/>
    <w:bookmarkStart w:name="z1011" w:id="906"/>
    <w:p>
      <w:pPr>
        <w:spacing w:after="0"/>
        <w:ind w:left="0"/>
        <w:jc w:val="both"/>
      </w:pPr>
      <w:r>
        <w:rPr>
          <w:rFonts w:ascii="Times New Roman"/>
          <w:b w:val="false"/>
          <w:i w:val="false"/>
          <w:color w:val="000000"/>
          <w:sz w:val="28"/>
        </w:rPr>
        <w:t>
      Комиссия төрағасы: ________________________________________</w:t>
      </w:r>
    </w:p>
    <w:bookmarkEnd w:id="906"/>
    <w:bookmarkStart w:name="z1012" w:id="907"/>
    <w:p>
      <w:pPr>
        <w:spacing w:after="0"/>
        <w:ind w:left="0"/>
        <w:jc w:val="both"/>
      </w:pPr>
      <w:r>
        <w:rPr>
          <w:rFonts w:ascii="Times New Roman"/>
          <w:b w:val="false"/>
          <w:i w:val="false"/>
          <w:color w:val="000000"/>
          <w:sz w:val="28"/>
        </w:rPr>
        <w:t>
      Комиссия мүшелері:</w:t>
      </w:r>
    </w:p>
    <w:bookmarkEnd w:id="907"/>
    <w:bookmarkStart w:name="z1013" w:id="908"/>
    <w:p>
      <w:pPr>
        <w:spacing w:after="0"/>
        <w:ind w:left="0"/>
        <w:jc w:val="both"/>
      </w:pPr>
      <w:r>
        <w:rPr>
          <w:rFonts w:ascii="Times New Roman"/>
          <w:b w:val="false"/>
          <w:i w:val="false"/>
          <w:color w:val="000000"/>
          <w:sz w:val="28"/>
        </w:rPr>
        <w:t>
      1.______________________________________________________________</w:t>
      </w:r>
    </w:p>
    <w:bookmarkEnd w:id="908"/>
    <w:bookmarkStart w:name="z1014" w:id="909"/>
    <w:p>
      <w:pPr>
        <w:spacing w:after="0"/>
        <w:ind w:left="0"/>
        <w:jc w:val="both"/>
      </w:pPr>
      <w:r>
        <w:rPr>
          <w:rFonts w:ascii="Times New Roman"/>
          <w:b w:val="false"/>
          <w:i w:val="false"/>
          <w:color w:val="000000"/>
          <w:sz w:val="28"/>
        </w:rPr>
        <w:t>
      2. ______________________________________________________________</w:t>
      </w:r>
    </w:p>
    <w:bookmarkEnd w:id="909"/>
    <w:bookmarkStart w:name="z1015" w:id="910"/>
    <w:p>
      <w:pPr>
        <w:spacing w:after="0"/>
        <w:ind w:left="0"/>
        <w:jc w:val="left"/>
      </w:pPr>
      <w:r>
        <w:rPr>
          <w:rFonts w:ascii="Times New Roman"/>
          <w:b/>
          <w:i w:val="false"/>
          <w:color w:val="000000"/>
        </w:rPr>
        <w:t xml:space="preserve"> Біліктілік санатын беру (растау) кезеңдерінің қорытындылары бойынша Комиссияның ШЕШІМІ:</w:t>
      </w:r>
    </w:p>
    <w:bookmarkEnd w:id="910"/>
    <w:bookmarkStart w:name="z1016" w:id="911"/>
    <w:p>
      <w:pPr>
        <w:spacing w:after="0"/>
        <w:ind w:left="0"/>
        <w:jc w:val="both"/>
      </w:pPr>
      <w:r>
        <w:rPr>
          <w:rFonts w:ascii="Times New Roman"/>
          <w:b w:val="false"/>
          <w:i w:val="false"/>
          <w:color w:val="000000"/>
          <w:sz w:val="28"/>
        </w:rPr>
        <w:t>
      Педагогтерге біліктілік санатының мерзімін ұзарту:</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915"/>
        <w:gridCol w:w="489"/>
        <w:gridCol w:w="5069"/>
        <w:gridCol w:w="3848"/>
        <w:gridCol w:w="490"/>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_______дейін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Ұзартылды _____дейін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7" w:id="912"/>
    <w:p>
      <w:pPr>
        <w:spacing w:after="0"/>
        <w:ind w:left="0"/>
        <w:jc w:val="both"/>
      </w:pPr>
      <w:r>
        <w:rPr>
          <w:rFonts w:ascii="Times New Roman"/>
          <w:b w:val="false"/>
          <w:i w:val="false"/>
          <w:color w:val="000000"/>
          <w:sz w:val="28"/>
        </w:rPr>
        <w:t>
      Комиссия төрағасы: __________________________</w:t>
      </w:r>
    </w:p>
    <w:bookmarkEnd w:id="912"/>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 басқару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1022" w:id="913"/>
    <w:p>
      <w:pPr>
        <w:spacing w:after="0"/>
        <w:ind w:left="0"/>
        <w:jc w:val="left"/>
      </w:pPr>
      <w:r>
        <w:rPr>
          <w:rFonts w:ascii="Times New Roman"/>
          <w:b/>
          <w:i w:val="false"/>
          <w:color w:val="000000"/>
        </w:rPr>
        <w:t xml:space="preserve"> Аттестаттауға және біліктілік санатын мерзімнен бұрын алуға қатысуға ӨТІНІШ</w:t>
      </w:r>
    </w:p>
    <w:bookmarkEnd w:id="913"/>
    <w:bookmarkStart w:name="z1023" w:id="914"/>
    <w:p>
      <w:pPr>
        <w:spacing w:after="0"/>
        <w:ind w:left="0"/>
        <w:jc w:val="both"/>
      </w:pPr>
      <w:r>
        <w:rPr>
          <w:rFonts w:ascii="Times New Roman"/>
          <w:b w:val="false"/>
          <w:i w:val="false"/>
          <w:color w:val="000000"/>
          <w:sz w:val="28"/>
        </w:rPr>
        <w:t>
      Мен, ______________________________________________________________,</w:t>
      </w:r>
    </w:p>
    <w:bookmarkEnd w:id="914"/>
    <w:bookmarkStart w:name="z1024" w:id="915"/>
    <w:p>
      <w:pPr>
        <w:spacing w:after="0"/>
        <w:ind w:left="0"/>
        <w:jc w:val="both"/>
      </w:pPr>
      <w:r>
        <w:rPr>
          <w:rFonts w:ascii="Times New Roman"/>
          <w:b w:val="false"/>
          <w:i w:val="false"/>
          <w:color w:val="000000"/>
          <w:sz w:val="28"/>
        </w:rPr>
        <w:t>
                                          (педагогтің Т.А.Ә. (болған жағдайда)</w:t>
      </w:r>
    </w:p>
    <w:bookmarkEnd w:id="915"/>
    <w:bookmarkStart w:name="z1025" w:id="916"/>
    <w:p>
      <w:pPr>
        <w:spacing w:after="0"/>
        <w:ind w:left="0"/>
        <w:jc w:val="both"/>
      </w:pPr>
      <w:r>
        <w:rPr>
          <w:rFonts w:ascii="Times New Roman"/>
          <w:b w:val="false"/>
          <w:i w:val="false"/>
          <w:color w:val="000000"/>
          <w:sz w:val="28"/>
        </w:rPr>
        <w:t>
      ЖСН____________________________________________________________________</w:t>
      </w:r>
    </w:p>
    <w:bookmarkEnd w:id="916"/>
    <w:p>
      <w:pPr>
        <w:spacing w:after="0"/>
        <w:ind w:left="0"/>
        <w:jc w:val="both"/>
      </w:pPr>
      <w:r>
        <w:rPr>
          <w:rFonts w:ascii="Times New Roman"/>
          <w:b w:val="false"/>
          <w:i w:val="false"/>
          <w:color w:val="000000"/>
          <w:sz w:val="28"/>
        </w:rPr>
        <w:t>
                                  (лауазымы, жұмыс орны, электрондық поштасы)</w:t>
      </w:r>
    </w:p>
    <w:p>
      <w:pPr>
        <w:spacing w:after="0"/>
        <w:ind w:left="0"/>
        <w:jc w:val="both"/>
      </w:pPr>
      <w:r>
        <w:rPr>
          <w:rFonts w:ascii="Times New Roman"/>
          <w:b w:val="false"/>
          <w:i w:val="false"/>
          <w:color w:val="000000"/>
          <w:sz w:val="28"/>
        </w:rPr>
        <w:t>
      20__жылы біліктілік санатын беру (растау) рәсіміне қатысуға рұқсат беруіңізді</w:t>
      </w:r>
    </w:p>
    <w:p>
      <w:pPr>
        <w:spacing w:after="0"/>
        <w:ind w:left="0"/>
        <w:jc w:val="both"/>
      </w:pPr>
      <w:r>
        <w:rPr>
          <w:rFonts w:ascii="Times New Roman"/>
          <w:b w:val="false"/>
          <w:i w:val="false"/>
          <w:color w:val="000000"/>
          <w:sz w:val="28"/>
        </w:rPr>
        <w:t>
      сұраймын _______________, лауазымы (мамандығы) бойынша</w:t>
      </w:r>
    </w:p>
    <w:bookmarkStart w:name="z1026" w:id="917"/>
    <w:p>
      <w:pPr>
        <w:spacing w:after="0"/>
        <w:ind w:left="0"/>
        <w:jc w:val="both"/>
      </w:pPr>
      <w:r>
        <w:rPr>
          <w:rFonts w:ascii="Times New Roman"/>
          <w:b w:val="false"/>
          <w:i w:val="false"/>
          <w:color w:val="000000"/>
          <w:sz w:val="28"/>
        </w:rPr>
        <w:t>
      Бүгінгі таңда ___(күні) ___ (айы) ____ жылғы дейін жарамды біліктілік санатына иемін:</w:t>
      </w:r>
    </w:p>
    <w:bookmarkEnd w:id="917"/>
    <w:p>
      <w:pPr>
        <w:spacing w:after="0"/>
        <w:ind w:left="0"/>
        <w:jc w:val="both"/>
      </w:pPr>
      <w:r>
        <w:rPr>
          <w:rFonts w:ascii="Times New Roman"/>
          <w:b w:val="false"/>
          <w:i w:val="false"/>
          <w:color w:val="000000"/>
          <w:sz w:val="28"/>
        </w:rPr>
        <w:t>
      ________________________________ _________________________________________ ___________________________________ ____________________________________________</w:t>
      </w:r>
    </w:p>
    <w:p>
      <w:pPr>
        <w:spacing w:after="0"/>
        <w:ind w:left="0"/>
        <w:jc w:val="both"/>
      </w:pPr>
      <w:r>
        <w:rPr>
          <w:rFonts w:ascii="Times New Roman"/>
          <w:b w:val="false"/>
          <w:i w:val="false"/>
          <w:color w:val="000000"/>
          <w:sz w:val="28"/>
        </w:rPr>
        <w:t>
      Мен келесі жұмыс нәтижелерін негіз деп санаймын: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_________________________________________________________________________.</w:t>
      </w:r>
    </w:p>
    <w:bookmarkStart w:name="z1027" w:id="918"/>
    <w:p>
      <w:pPr>
        <w:spacing w:after="0"/>
        <w:ind w:left="0"/>
        <w:jc w:val="both"/>
      </w:pPr>
      <w:r>
        <w:rPr>
          <w:rFonts w:ascii="Times New Roman"/>
          <w:b w:val="false"/>
          <w:i w:val="false"/>
          <w:color w:val="000000"/>
          <w:sz w:val="28"/>
        </w:rPr>
        <w:t>
      Білімі:</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919"/>
    <w:p>
      <w:pPr>
        <w:spacing w:after="0"/>
        <w:ind w:left="0"/>
        <w:jc w:val="both"/>
      </w:pPr>
      <w:r>
        <w:rPr>
          <w:rFonts w:ascii="Times New Roman"/>
          <w:b w:val="false"/>
          <w:i w:val="false"/>
          <w:color w:val="000000"/>
          <w:sz w:val="28"/>
        </w:rPr>
        <w:t>
      Жұмыс өтілі:</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029" w:id="920"/>
    <w:p>
      <w:pPr>
        <w:spacing w:after="0"/>
        <w:ind w:left="0"/>
        <w:jc w:val="both"/>
      </w:pPr>
      <w:r>
        <w:rPr>
          <w:rFonts w:ascii="Times New Roman"/>
          <w:b w:val="false"/>
          <w:i w:val="false"/>
          <w:color w:val="000000"/>
          <w:sz w:val="28"/>
        </w:rPr>
        <w:t>
      Марапаттары, атағы, ғылыми (академиялық) дәрежесі, ғылыми атағы алған (растаған) жылын көрсете отырып__________________________________________</w:t>
      </w:r>
    </w:p>
    <w:bookmarkEnd w:id="920"/>
    <w:bookmarkStart w:name="z1030" w:id="921"/>
    <w:p>
      <w:pPr>
        <w:spacing w:after="0"/>
        <w:ind w:left="0"/>
        <w:jc w:val="both"/>
      </w:pPr>
      <w:r>
        <w:rPr>
          <w:rFonts w:ascii="Times New Roman"/>
          <w:b w:val="false"/>
          <w:i w:val="false"/>
          <w:color w:val="000000"/>
          <w:sz w:val="28"/>
        </w:rPr>
        <w:t>
      Педагог жұмыс істейтін білім беру ұйымының атауы</w:t>
      </w:r>
    </w:p>
    <w:bookmarkEnd w:id="921"/>
    <w:bookmarkStart w:name="z1031" w:id="922"/>
    <w:p>
      <w:pPr>
        <w:spacing w:after="0"/>
        <w:ind w:left="0"/>
        <w:jc w:val="both"/>
      </w:pPr>
      <w:r>
        <w:rPr>
          <w:rFonts w:ascii="Times New Roman"/>
          <w:b w:val="false"/>
          <w:i w:val="false"/>
          <w:color w:val="000000"/>
          <w:sz w:val="28"/>
        </w:rPr>
        <w:t>
      Біліктілік санатын мерзімнен бұрын жүргізу тәртібімен таныстым.</w:t>
      </w:r>
    </w:p>
    <w:bookmarkEnd w:id="922"/>
    <w:bookmarkStart w:name="z1032" w:id="923"/>
    <w:p>
      <w:pPr>
        <w:spacing w:after="0"/>
        <w:ind w:left="0"/>
        <w:jc w:val="both"/>
      </w:pPr>
      <w:r>
        <w:rPr>
          <w:rFonts w:ascii="Times New Roman"/>
          <w:b w:val="false"/>
          <w:i w:val="false"/>
          <w:color w:val="000000"/>
          <w:sz w:val="28"/>
        </w:rPr>
        <w:t>
      "____" __________ 20 ___ жыл __________________ (қолы)</w:t>
      </w:r>
    </w:p>
    <w:bookmarkEnd w:id="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20-қосымша</w:t>
            </w:r>
            <w:r>
              <w:br/>
            </w:r>
            <w:r>
              <w:rPr>
                <w:rFonts w:ascii="Times New Roman"/>
                <w:b w:val="false"/>
                <w:i w:val="false"/>
                <w:color w:val="000000"/>
                <w:sz w:val="20"/>
              </w:rPr>
              <w:t>нысан</w:t>
            </w:r>
          </w:p>
        </w:tc>
      </w:tr>
    </w:tbl>
    <w:bookmarkStart w:name="z1035" w:id="924"/>
    <w:p>
      <w:pPr>
        <w:spacing w:after="0"/>
        <w:ind w:left="0"/>
        <w:jc w:val="left"/>
      </w:pPr>
      <w:r>
        <w:rPr>
          <w:rFonts w:ascii="Times New Roman"/>
          <w:b/>
          <w:i w:val="false"/>
          <w:color w:val="000000"/>
        </w:rPr>
        <w:t xml:space="preserve"> Біліктілік санатын беру (растау) туралы педагог КУӘЛІГІ</w:t>
      </w:r>
    </w:p>
    <w:bookmarkEnd w:id="924"/>
    <w:bookmarkStart w:name="z1036" w:id="925"/>
    <w:p>
      <w:pPr>
        <w:spacing w:after="0"/>
        <w:ind w:left="0"/>
        <w:jc w:val="both"/>
      </w:pPr>
      <w:r>
        <w:rPr>
          <w:rFonts w:ascii="Times New Roman"/>
          <w:b w:val="false"/>
          <w:i w:val="false"/>
          <w:color w:val="000000"/>
          <w:sz w:val="28"/>
        </w:rPr>
        <w:t>
      Осы куәлік ________________________________________________________________</w:t>
      </w:r>
    </w:p>
    <w:bookmarkEnd w:id="925"/>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20__ "__"______ бұйрығымен Біліктілік санаттарын беру (растау) бойынша аттестаттау</w:t>
      </w:r>
    </w:p>
    <w:p>
      <w:pPr>
        <w:spacing w:after="0"/>
        <w:ind w:left="0"/>
        <w:jc w:val="both"/>
      </w:pPr>
      <w:r>
        <w:rPr>
          <w:rFonts w:ascii="Times New Roman"/>
          <w:b w:val="false"/>
          <w:i w:val="false"/>
          <w:color w:val="000000"/>
          <w:sz w:val="28"/>
        </w:rPr>
        <w:t>
      комиссиясының шешіміне сәйкес берілді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 _______ жылғы " ____"____ № біліктілік санаты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бойынша берілді (расталды).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(лауазымның атауы)</w:t>
      </w:r>
    </w:p>
    <w:bookmarkStart w:name="z1037" w:id="926"/>
    <w:p>
      <w:pPr>
        <w:spacing w:after="0"/>
        <w:ind w:left="0"/>
        <w:jc w:val="both"/>
      </w:pPr>
      <w:r>
        <w:rPr>
          <w:rFonts w:ascii="Times New Roman"/>
          <w:b w:val="false"/>
          <w:i w:val="false"/>
          <w:color w:val="000000"/>
          <w:sz w:val="28"/>
        </w:rPr>
        <w:t>
      Осы куәлік 20 ______ жылғы "____" _________________ дейін жарамды.</w:t>
      </w:r>
    </w:p>
    <w:bookmarkEnd w:id="926"/>
    <w:bookmarkStart w:name="z1038" w:id="927"/>
    <w:p>
      <w:pPr>
        <w:spacing w:after="0"/>
        <w:ind w:left="0"/>
        <w:jc w:val="both"/>
      </w:pPr>
      <w:r>
        <w:rPr>
          <w:rFonts w:ascii="Times New Roman"/>
          <w:b w:val="false"/>
          <w:i w:val="false"/>
          <w:color w:val="000000"/>
          <w:sz w:val="28"/>
        </w:rPr>
        <w:t>
      Білім беру ұйымының басшысы _________________________________________</w:t>
      </w:r>
    </w:p>
    <w:bookmarkEnd w:id="927"/>
    <w:p>
      <w:pPr>
        <w:spacing w:after="0"/>
        <w:ind w:left="0"/>
        <w:jc w:val="both"/>
      </w:pPr>
      <w:r>
        <w:rPr>
          <w:rFonts w:ascii="Times New Roman"/>
          <w:b w:val="false"/>
          <w:i w:val="false"/>
          <w:color w:val="000000"/>
          <w:sz w:val="28"/>
        </w:rPr>
        <w:t>
                                                                     (ТАӘ (болған жағдайда),қолы)</w:t>
      </w:r>
    </w:p>
    <w:bookmarkStart w:name="z1039" w:id="928"/>
    <w:p>
      <w:pPr>
        <w:spacing w:after="0"/>
        <w:ind w:left="0"/>
        <w:jc w:val="both"/>
      </w:pPr>
      <w:r>
        <w:rPr>
          <w:rFonts w:ascii="Times New Roman"/>
          <w:b w:val="false"/>
          <w:i w:val="false"/>
          <w:color w:val="000000"/>
          <w:sz w:val="28"/>
        </w:rPr>
        <w:t>
      Мөрдің орны</w:t>
      </w:r>
    </w:p>
    <w:bookmarkEnd w:id="928"/>
    <w:bookmarkStart w:name="z1040" w:id="929"/>
    <w:p>
      <w:pPr>
        <w:spacing w:after="0"/>
        <w:ind w:left="0"/>
        <w:jc w:val="both"/>
      </w:pPr>
      <w:r>
        <w:rPr>
          <w:rFonts w:ascii="Times New Roman"/>
          <w:b w:val="false"/>
          <w:i w:val="false"/>
          <w:color w:val="000000"/>
          <w:sz w:val="28"/>
        </w:rPr>
        <w:t>
      Тіркеу номірі __________________</w:t>
      </w:r>
    </w:p>
    <w:bookmarkEnd w:id="929"/>
    <w:bookmarkStart w:name="z1041" w:id="930"/>
    <w:p>
      <w:pPr>
        <w:spacing w:after="0"/>
        <w:ind w:left="0"/>
        <w:jc w:val="both"/>
      </w:pPr>
      <w:r>
        <w:rPr>
          <w:rFonts w:ascii="Times New Roman"/>
          <w:b w:val="false"/>
          <w:i w:val="false"/>
          <w:color w:val="000000"/>
          <w:sz w:val="28"/>
        </w:rPr>
        <w:t>
      Берілген күні 20 ____ жылғы "____" __________</w:t>
      </w:r>
    </w:p>
    <w:bookmarkEnd w:id="9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21-қосымша</w:t>
            </w:r>
          </w:p>
        </w:tc>
      </w:tr>
    </w:tbl>
    <w:bookmarkStart w:name="z1043" w:id="931"/>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014"/>
        <w:gridCol w:w="2485"/>
        <w:gridCol w:w="1158"/>
        <w:gridCol w:w="3129"/>
        <w:gridCol w:w="1158"/>
        <w:gridCol w:w="148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комисссия шешімінің күні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алғандығы туралы қолы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w:t>
            </w:r>
            <w:r>
              <w:br/>
            </w:r>
            <w:r>
              <w:rPr>
                <w:rFonts w:ascii="Times New Roman"/>
                <w:b w:val="false"/>
                <w:i w:val="false"/>
                <w:color w:val="000000"/>
                <w:sz w:val="20"/>
              </w:rPr>
              <w:t>басқармаларының атауы,</w:t>
            </w:r>
            <w:r>
              <w:br/>
            </w:r>
            <w:r>
              <w:rPr>
                <w:rFonts w:ascii="Times New Roman"/>
                <w:b w:val="false"/>
                <w:i w:val="false"/>
                <w:color w:val="000000"/>
                <w:sz w:val="20"/>
              </w:rPr>
              <w:t>уәкілетті орган)</w:t>
            </w:r>
          </w:p>
        </w:tc>
      </w:tr>
    </w:tbl>
    <w:bookmarkStart w:name="z1047" w:id="932"/>
    <w:p>
      <w:pPr>
        <w:spacing w:after="0"/>
        <w:ind w:left="0"/>
        <w:jc w:val="left"/>
      </w:pPr>
      <w:r>
        <w:rPr>
          <w:rFonts w:ascii="Times New Roman"/>
          <w:b/>
          <w:i w:val="false"/>
          <w:color w:val="000000"/>
        </w:rPr>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bookmarkEnd w:id="932"/>
    <w:bookmarkStart w:name="z1048" w:id="933"/>
    <w:p>
      <w:pPr>
        <w:spacing w:after="0"/>
        <w:ind w:left="0"/>
        <w:jc w:val="both"/>
      </w:pPr>
      <w:r>
        <w:rPr>
          <w:rFonts w:ascii="Times New Roman"/>
          <w:b w:val="false"/>
          <w:i w:val="false"/>
          <w:color w:val="000000"/>
          <w:sz w:val="28"/>
        </w:rPr>
        <w:t>
      Мен, ________________________________________________________________,</w:t>
      </w:r>
    </w:p>
    <w:bookmarkEnd w:id="933"/>
    <w:p>
      <w:pPr>
        <w:spacing w:after="0"/>
        <w:ind w:left="0"/>
        <w:jc w:val="both"/>
      </w:pPr>
      <w:r>
        <w:rPr>
          <w:rFonts w:ascii="Times New Roman"/>
          <w:b w:val="false"/>
          <w:i w:val="false"/>
          <w:color w:val="000000"/>
          <w:sz w:val="28"/>
        </w:rPr>
        <w:t>
                                                (Педагогтың т. а. ә, (болған жағдайда))</w:t>
      </w:r>
    </w:p>
    <w:p>
      <w:pPr>
        <w:spacing w:after="0"/>
        <w:ind w:left="0"/>
        <w:jc w:val="both"/>
      </w:pPr>
      <w:r>
        <w:rPr>
          <w:rFonts w:ascii="Times New Roman"/>
          <w:b w:val="false"/>
          <w:i w:val="false"/>
          <w:color w:val="000000"/>
          <w:sz w:val="28"/>
        </w:rPr>
        <w:t>
      ЖСН_________________________________________________________________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 20 _ _ жылы біліктілік санатына аттестаттауға қатысуға</w:t>
      </w:r>
    </w:p>
    <w:p>
      <w:pPr>
        <w:spacing w:after="0"/>
        <w:ind w:left="0"/>
        <w:jc w:val="both"/>
      </w:pPr>
      <w:r>
        <w:rPr>
          <w:rFonts w:ascii="Times New Roman"/>
          <w:b w:val="false"/>
          <w:i w:val="false"/>
          <w:color w:val="000000"/>
          <w:sz w:val="28"/>
        </w:rPr>
        <w:t>
      жіберуіңізді сұраймын_______________,</w:t>
      </w:r>
    </w:p>
    <w:p>
      <w:pPr>
        <w:spacing w:after="0"/>
        <w:ind w:left="0"/>
        <w:jc w:val="both"/>
      </w:pPr>
      <w:r>
        <w:rPr>
          <w:rFonts w:ascii="Times New Roman"/>
          <w:b w:val="false"/>
          <w:i w:val="false"/>
          <w:color w:val="000000"/>
          <w:sz w:val="28"/>
        </w:rPr>
        <w:t>
      лауазымы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Қазіргі уақытта менің ____ (күні) ____ (айы) _______жылға дейін ______________</w:t>
      </w:r>
    </w:p>
    <w:p>
      <w:pPr>
        <w:spacing w:after="0"/>
        <w:ind w:left="0"/>
        <w:jc w:val="both"/>
      </w:pPr>
      <w:r>
        <w:rPr>
          <w:rFonts w:ascii="Times New Roman"/>
          <w:b w:val="false"/>
          <w:i w:val="false"/>
          <w:color w:val="000000"/>
          <w:sz w:val="28"/>
        </w:rPr>
        <w:t>
      біліктілік санатым бар.</w:t>
      </w:r>
    </w:p>
    <w:bookmarkStart w:name="z1049" w:id="934"/>
    <w:p>
      <w:pPr>
        <w:spacing w:after="0"/>
        <w:ind w:left="0"/>
        <w:jc w:val="both"/>
      </w:pPr>
      <w:r>
        <w:rPr>
          <w:rFonts w:ascii="Times New Roman"/>
          <w:b w:val="false"/>
          <w:i w:val="false"/>
          <w:color w:val="000000"/>
          <w:sz w:val="28"/>
        </w:rPr>
        <w:t>
      Келесі жұмыс нәтижелерін негіз деп санаймын:</w:t>
      </w:r>
    </w:p>
    <w:bookmarkEnd w:id="934"/>
    <w:p>
      <w:pPr>
        <w:spacing w:after="0"/>
        <w:ind w:left="0"/>
        <w:jc w:val="both"/>
      </w:pPr>
      <w:r>
        <w:rPr>
          <w:rFonts w:ascii="Times New Roman"/>
          <w:b w:val="false"/>
          <w:i w:val="false"/>
          <w:color w:val="000000"/>
          <w:sz w:val="28"/>
        </w:rPr>
        <w:t>
      _____________________________________________________________________</w:t>
      </w:r>
    </w:p>
    <w:bookmarkStart w:name="z1050" w:id="935"/>
    <w:p>
      <w:pPr>
        <w:spacing w:after="0"/>
        <w:ind w:left="0"/>
        <w:jc w:val="both"/>
      </w:pPr>
      <w:r>
        <w:rPr>
          <w:rFonts w:ascii="Times New Roman"/>
          <w:b w:val="false"/>
          <w:i w:val="false"/>
          <w:color w:val="000000"/>
          <w:sz w:val="28"/>
        </w:rPr>
        <w:t>
      Өзім туралы мынадай мәліметтерді хабарлаймын:</w:t>
      </w:r>
    </w:p>
    <w:bookmarkEnd w:id="935"/>
    <w:bookmarkStart w:name="z1051" w:id="936"/>
    <w:p>
      <w:pPr>
        <w:spacing w:after="0"/>
        <w:ind w:left="0"/>
        <w:jc w:val="both"/>
      </w:pPr>
      <w:r>
        <w:rPr>
          <w:rFonts w:ascii="Times New Roman"/>
          <w:b w:val="false"/>
          <w:i w:val="false"/>
          <w:color w:val="000000"/>
          <w:sz w:val="28"/>
        </w:rPr>
        <w:t>
      _____________________________________________________________________.</w:t>
      </w:r>
    </w:p>
    <w:bookmarkEnd w:id="936"/>
    <w:bookmarkStart w:name="z1052" w:id="937"/>
    <w:p>
      <w:pPr>
        <w:spacing w:after="0"/>
        <w:ind w:left="0"/>
        <w:jc w:val="both"/>
      </w:pPr>
      <w:r>
        <w:rPr>
          <w:rFonts w:ascii="Times New Roman"/>
          <w:b w:val="false"/>
          <w:i w:val="false"/>
          <w:color w:val="000000"/>
          <w:sz w:val="28"/>
        </w:rPr>
        <w:t>
      Білім:</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3" w:id="938"/>
    <w:p>
      <w:pPr>
        <w:spacing w:after="0"/>
        <w:ind w:left="0"/>
        <w:jc w:val="both"/>
      </w:pPr>
      <w:r>
        <w:rPr>
          <w:rFonts w:ascii="Times New Roman"/>
          <w:b w:val="false"/>
          <w:i w:val="false"/>
          <w:color w:val="000000"/>
          <w:sz w:val="28"/>
        </w:rPr>
        <w:t>
      Жұмыс өтілі:</w:t>
      </w:r>
    </w:p>
    <w:bookmarkEnd w:id="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4" w:id="939"/>
    <w:p>
      <w:pPr>
        <w:spacing w:after="0"/>
        <w:ind w:left="0"/>
        <w:jc w:val="both"/>
      </w:pPr>
      <w:r>
        <w:rPr>
          <w:rFonts w:ascii="Times New Roman"/>
          <w:b w:val="false"/>
          <w:i w:val="false"/>
          <w:color w:val="000000"/>
          <w:sz w:val="28"/>
        </w:rPr>
        <w:t>
      Алған (берген) жылын көрсете отырып, наградалары, атақтары, ғылыми (академиялық)</w:t>
      </w:r>
    </w:p>
    <w:bookmarkEnd w:id="939"/>
    <w:p>
      <w:pPr>
        <w:spacing w:after="0"/>
        <w:ind w:left="0"/>
        <w:jc w:val="both"/>
      </w:pPr>
      <w:r>
        <w:rPr>
          <w:rFonts w:ascii="Times New Roman"/>
          <w:b w:val="false"/>
          <w:i w:val="false"/>
          <w:color w:val="000000"/>
          <w:sz w:val="28"/>
        </w:rPr>
        <w:t>
      дәрежесі, ғылыми атағы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лауазымы</w:t>
      </w:r>
    </w:p>
    <w:p>
      <w:pPr>
        <w:spacing w:after="0"/>
        <w:ind w:left="0"/>
        <w:jc w:val="both"/>
      </w:pPr>
      <w:r>
        <w:rPr>
          <w:rFonts w:ascii="Times New Roman"/>
          <w:b w:val="false"/>
          <w:i w:val="false"/>
          <w:color w:val="000000"/>
          <w:sz w:val="28"/>
        </w:rPr>
        <w:t>
      Аттестаттау ережелерімен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23-қосымша</w:t>
            </w:r>
          </w:p>
        </w:tc>
      </w:tr>
    </w:tbl>
    <w:bookmarkStart w:name="z1056" w:id="940"/>
    <w:p>
      <w:pPr>
        <w:spacing w:after="0"/>
        <w:ind w:left="0"/>
        <w:jc w:val="left"/>
      </w:pPr>
      <w:r>
        <w:rPr>
          <w:rFonts w:ascii="Times New Roman"/>
          <w:b/>
          <w:i w:val="false"/>
          <w:color w:val="000000"/>
        </w:rPr>
        <w:t xml:space="preserve"> Білім беру ұйымдары басшылары қызметінің тиімділігінің көрсеткіші</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010"/>
        <w:gridCol w:w="2510"/>
        <w:gridCol w:w="1612"/>
        <w:gridCol w:w="1438"/>
        <w:gridCol w:w="452"/>
        <w:gridCol w:w="452"/>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41"/>
          <w:p>
            <w:pPr>
              <w:spacing w:after="20"/>
              <w:ind w:left="20"/>
              <w:jc w:val="both"/>
            </w:pPr>
            <w:r>
              <w:rPr>
                <w:rFonts w:ascii="Times New Roman"/>
                <w:b w:val="false"/>
                <w:i w:val="false"/>
                <w:color w:val="000000"/>
                <w:sz w:val="20"/>
              </w:rPr>
              <w:t>
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- 5/4-10/9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- 11/10-18/17балл;</w:t>
            </w:r>
          </w:p>
          <w:p>
            <w:pPr>
              <w:spacing w:after="20"/>
              <w:ind w:left="20"/>
              <w:jc w:val="both"/>
            </w:pPr>
            <w:r>
              <w:rPr>
                <w:rFonts w:ascii="Times New Roman"/>
                <w:b w:val="false"/>
                <w:i w:val="false"/>
                <w:color w:val="000000"/>
                <w:sz w:val="20"/>
              </w:rPr>
              <w:t>
"басшы-көшбасшы" - 19/18 — 25,5/24,5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42"/>
          <w:p>
            <w:pPr>
              <w:spacing w:after="20"/>
              <w:ind w:left="20"/>
              <w:jc w:val="both"/>
            </w:pPr>
            <w:r>
              <w:rPr>
                <w:rFonts w:ascii="Times New Roman"/>
                <w:b w:val="false"/>
                <w:i w:val="false"/>
                <w:color w:val="000000"/>
                <w:sz w:val="20"/>
              </w:rPr>
              <w:t>
Бағаланатын көрсеткіш бар;</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43"/>
          <w:p>
            <w:pPr>
              <w:spacing w:after="20"/>
              <w:ind w:left="20"/>
              <w:jc w:val="both"/>
            </w:pPr>
            <w:r>
              <w:rPr>
                <w:rFonts w:ascii="Times New Roman"/>
                <w:b w:val="false"/>
                <w:i w:val="false"/>
                <w:color w:val="000000"/>
                <w:sz w:val="20"/>
              </w:rPr>
              <w:t>
1 балл</w:t>
            </w:r>
          </w:p>
          <w:bookmarkEnd w:id="94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жаңартылатын әлеуметтік желілерде парақшаның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44"/>
          <w:p>
            <w:pPr>
              <w:spacing w:after="20"/>
              <w:ind w:left="20"/>
              <w:jc w:val="both"/>
            </w:pPr>
            <w:r>
              <w:rPr>
                <w:rFonts w:ascii="Times New Roman"/>
                <w:b w:val="false"/>
                <w:i w:val="false"/>
                <w:color w:val="000000"/>
                <w:sz w:val="20"/>
              </w:rPr>
              <w:t>
Бағаланатын көрсеткіш бар;</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45"/>
          <w:p>
            <w:pPr>
              <w:spacing w:after="20"/>
              <w:ind w:left="20"/>
              <w:jc w:val="both"/>
            </w:pPr>
            <w:r>
              <w:rPr>
                <w:rFonts w:ascii="Times New Roman"/>
                <w:b w:val="false"/>
                <w:i w:val="false"/>
                <w:color w:val="000000"/>
                <w:sz w:val="20"/>
              </w:rPr>
              <w:t>
1 балл</w:t>
            </w:r>
          </w:p>
          <w:bookmarkEnd w:id="94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алушылар/тәрбиеленушілер контингенті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46"/>
          <w:p>
            <w:pPr>
              <w:spacing w:after="20"/>
              <w:ind w:left="20"/>
              <w:jc w:val="both"/>
            </w:pPr>
            <w:r>
              <w:rPr>
                <w:rFonts w:ascii="Times New Roman"/>
                <w:b w:val="false"/>
                <w:i w:val="false"/>
                <w:color w:val="000000"/>
                <w:sz w:val="20"/>
              </w:rPr>
              <w:t>
1000-нан астам білім алушы;</w:t>
            </w:r>
          </w:p>
          <w:bookmarkEnd w:id="946"/>
          <w:p>
            <w:pPr>
              <w:spacing w:after="20"/>
              <w:ind w:left="20"/>
              <w:jc w:val="both"/>
            </w:pPr>
            <w:r>
              <w:rPr>
                <w:rFonts w:ascii="Times New Roman"/>
                <w:b w:val="false"/>
                <w:i w:val="false"/>
                <w:color w:val="000000"/>
                <w:sz w:val="20"/>
              </w:rPr>
              <w:t>
</w:t>
            </w:r>
            <w:r>
              <w:rPr>
                <w:rFonts w:ascii="Times New Roman"/>
                <w:b w:val="false"/>
                <w:i w:val="false"/>
                <w:color w:val="000000"/>
                <w:sz w:val="20"/>
              </w:rPr>
              <w:t>501-1000 оқушы;</w:t>
            </w:r>
          </w:p>
          <w:p>
            <w:pPr>
              <w:spacing w:after="20"/>
              <w:ind w:left="20"/>
              <w:jc w:val="both"/>
            </w:pPr>
            <w:r>
              <w:rPr>
                <w:rFonts w:ascii="Times New Roman"/>
                <w:b w:val="false"/>
                <w:i w:val="false"/>
                <w:color w:val="000000"/>
                <w:sz w:val="20"/>
              </w:rPr>
              <w:t>
500-ден кем білім алушы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47"/>
          <w:p>
            <w:pPr>
              <w:spacing w:after="20"/>
              <w:ind w:left="20"/>
              <w:jc w:val="both"/>
            </w:pPr>
            <w:r>
              <w:rPr>
                <w:rFonts w:ascii="Times New Roman"/>
                <w:b w:val="false"/>
                <w:i w:val="false"/>
                <w:color w:val="000000"/>
                <w:sz w:val="20"/>
              </w:rPr>
              <w:t>
2 балл</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1,5 балл</w:t>
            </w:r>
          </w:p>
          <w:p>
            <w:pPr>
              <w:spacing w:after="20"/>
              <w:ind w:left="20"/>
              <w:jc w:val="both"/>
            </w:pPr>
            <w:r>
              <w:rPr>
                <w:rFonts w:ascii="Times New Roman"/>
                <w:b w:val="false"/>
                <w:i w:val="false"/>
                <w:color w:val="000000"/>
                <w:sz w:val="20"/>
              </w:rPr>
              <w:t>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түсіру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48"/>
          <w:p>
            <w:pPr>
              <w:spacing w:after="20"/>
              <w:ind w:left="20"/>
              <w:jc w:val="both"/>
            </w:pPr>
            <w:r>
              <w:rPr>
                <w:rFonts w:ascii="Times New Roman"/>
                <w:b w:val="false"/>
                <w:i w:val="false"/>
                <w:color w:val="000000"/>
                <w:sz w:val="20"/>
              </w:rPr>
              <w:t>
Ерекше білім берілуіне қажеттілігі бар балалар контингентіне сәйкес арнайы жағдайлардың болуы:</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4.1. Білім алушылардың жалпы санынан ерекше білім берілуіне қажеттілігі бар білім алушылардың үлесі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4.2. Кедергісіз ортаның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4.3. Дефектологты, психологты, логопедті сүйемелдеуді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pPr>
              <w:spacing w:after="20"/>
              <w:ind w:left="20"/>
              <w:jc w:val="both"/>
            </w:pPr>
            <w:r>
              <w:rPr>
                <w:rFonts w:ascii="Times New Roman"/>
                <w:b w:val="false"/>
                <w:i w:val="false"/>
                <w:color w:val="000000"/>
                <w:sz w:val="20"/>
              </w:rPr>
              <w:t>
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49"/>
          <w:p>
            <w:pPr>
              <w:spacing w:after="20"/>
              <w:ind w:left="20"/>
              <w:jc w:val="both"/>
            </w:pPr>
            <w:r>
              <w:rPr>
                <w:rFonts w:ascii="Times New Roman"/>
                <w:b w:val="false"/>
                <w:i w:val="false"/>
                <w:color w:val="000000"/>
                <w:sz w:val="20"/>
              </w:rPr>
              <w:t>
Жоқ;</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санынан 1% - дан кем;</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санының 1% - дан астамы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 санының 50% - на дейін жоқ </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санынан 10% - ға дейін;</w:t>
            </w:r>
          </w:p>
          <w:p>
            <w:pPr>
              <w:spacing w:after="20"/>
              <w:ind w:left="20"/>
              <w:jc w:val="both"/>
            </w:pPr>
            <w:r>
              <w:rPr>
                <w:rFonts w:ascii="Times New Roman"/>
                <w:b w:val="false"/>
                <w:i w:val="false"/>
                <w:color w:val="000000"/>
                <w:sz w:val="20"/>
              </w:rPr>
              <w:t>
жалпы санының 10% - дан астамы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50"/>
          <w:p>
            <w:pPr>
              <w:spacing w:after="20"/>
              <w:ind w:left="20"/>
              <w:jc w:val="both"/>
            </w:pPr>
            <w:r>
              <w:rPr>
                <w:rFonts w:ascii="Times New Roman"/>
                <w:b w:val="false"/>
                <w:i w:val="false"/>
                <w:color w:val="000000"/>
                <w:sz w:val="20"/>
              </w:rPr>
              <w:t>
0 балл;</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және одан көп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бар болуына байланысты +0,5 баллдан</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2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951"/>
          <w:p>
            <w:pPr>
              <w:spacing w:after="20"/>
              <w:ind w:left="20"/>
              <w:jc w:val="both"/>
            </w:pPr>
            <w:r>
              <w:rPr>
                <w:rFonts w:ascii="Times New Roman"/>
                <w:b w:val="false"/>
                <w:i w:val="false"/>
                <w:color w:val="000000"/>
                <w:sz w:val="20"/>
              </w:rPr>
              <w:t>
ҰБДҚ-дан түсіру,</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ПМПК анықтамасы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Штаттық кестеден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w:t>
            </w:r>
          </w:p>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52"/>
          <w:p>
            <w:pPr>
              <w:spacing w:after="20"/>
              <w:ind w:left="20"/>
              <w:jc w:val="both"/>
            </w:pPr>
            <w:r>
              <w:rPr>
                <w:rFonts w:ascii="Times New Roman"/>
                <w:b w:val="false"/>
                <w:i w:val="false"/>
                <w:color w:val="000000"/>
                <w:sz w:val="20"/>
              </w:rPr>
              <w:t>
5.1. Қолайлы жағдайлар мен қауіпсіз орта құру:</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 бейне 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Үкіметінің 2021 жылғы 6 мамырдағы № 305 қаулысына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53"/>
          <w:p>
            <w:pPr>
              <w:spacing w:after="20"/>
              <w:ind w:left="20"/>
              <w:jc w:val="both"/>
            </w:pPr>
            <w:r>
              <w:rPr>
                <w:rFonts w:ascii="Times New Roman"/>
                <w:b w:val="false"/>
                <w:i w:val="false"/>
                <w:color w:val="000000"/>
                <w:sz w:val="20"/>
              </w:rPr>
              <w:t>
Болмауы</w:t>
            </w:r>
          </w:p>
          <w:bookmarkEnd w:id="953"/>
          <w:p>
            <w:pPr>
              <w:spacing w:after="20"/>
              <w:ind w:left="20"/>
              <w:jc w:val="both"/>
            </w:pPr>
            <w:r>
              <w:rPr>
                <w:rFonts w:ascii="Times New Roman"/>
                <w:b w:val="false"/>
                <w:i w:val="false"/>
                <w:color w:val="000000"/>
                <w:sz w:val="20"/>
              </w:rPr>
              <w:t>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54"/>
          <w:p>
            <w:pPr>
              <w:spacing w:after="20"/>
              <w:ind w:left="20"/>
              <w:jc w:val="both"/>
            </w:pPr>
            <w:r>
              <w:rPr>
                <w:rFonts w:ascii="Times New Roman"/>
                <w:b w:val="false"/>
                <w:i w:val="false"/>
                <w:color w:val="000000"/>
                <w:sz w:val="20"/>
              </w:rPr>
              <w:t>
0 балл</w:t>
            </w:r>
          </w:p>
          <w:bookmarkEnd w:id="954"/>
          <w:p>
            <w:pPr>
              <w:spacing w:after="20"/>
              <w:ind w:left="20"/>
              <w:jc w:val="both"/>
            </w:pPr>
            <w:r>
              <w:rPr>
                <w:rFonts w:ascii="Times New Roman"/>
                <w:b w:val="false"/>
                <w:i w:val="false"/>
                <w:color w:val="000000"/>
                <w:sz w:val="20"/>
              </w:rPr>
              <w:t>
болуына байланысты +1 баллдан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55"/>
          <w:p>
            <w:pPr>
              <w:spacing w:after="20"/>
              <w:ind w:left="20"/>
              <w:jc w:val="both"/>
            </w:pPr>
            <w:r>
              <w:rPr>
                <w:rFonts w:ascii="Times New Roman"/>
                <w:b w:val="false"/>
                <w:i w:val="false"/>
                <w:color w:val="000000"/>
                <w:sz w:val="20"/>
              </w:rPr>
              <w:t>
Ақпарат,</w:t>
            </w:r>
          </w:p>
          <w:bookmarkEnd w:id="955"/>
          <w:p>
            <w:pPr>
              <w:spacing w:after="20"/>
              <w:ind w:left="20"/>
              <w:jc w:val="both"/>
            </w:pPr>
            <w:r>
              <w:rPr>
                <w:rFonts w:ascii="Times New Roman"/>
                <w:b w:val="false"/>
                <w:i w:val="false"/>
                <w:color w:val="000000"/>
                <w:sz w:val="20"/>
              </w:rPr>
              <w:t>
қолымен расталған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56"/>
          <w:p>
            <w:pPr>
              <w:spacing w:after="20"/>
              <w:ind w:left="20"/>
              <w:jc w:val="both"/>
            </w:pPr>
            <w:r>
              <w:rPr>
                <w:rFonts w:ascii="Times New Roman"/>
                <w:b w:val="false"/>
                <w:i w:val="false"/>
                <w:color w:val="000000"/>
                <w:sz w:val="20"/>
              </w:rPr>
              <w:t>
5.2. Білім беру ұйымының ғимаратына кіруді бақылауды ұйымдастыру:</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 кіруді бақылау және басқару жүйесі (турникеттердің болуы (қарапайым, бетті танитын, білезігі бар, саусақ іздері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хабарлау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57"/>
          <w:p>
            <w:pPr>
              <w:spacing w:after="20"/>
              <w:ind w:left="20"/>
              <w:jc w:val="both"/>
            </w:pPr>
            <w:r>
              <w:rPr>
                <w:rFonts w:ascii="Times New Roman"/>
                <w:b w:val="false"/>
                <w:i w:val="false"/>
                <w:color w:val="000000"/>
                <w:sz w:val="20"/>
              </w:rPr>
              <w:t>
Болмауы</w:t>
            </w:r>
          </w:p>
          <w:bookmarkEnd w:id="957"/>
          <w:p>
            <w:pPr>
              <w:spacing w:after="20"/>
              <w:ind w:left="20"/>
              <w:jc w:val="both"/>
            </w:pPr>
            <w:r>
              <w:rPr>
                <w:rFonts w:ascii="Times New Roman"/>
                <w:b w:val="false"/>
                <w:i w:val="false"/>
                <w:color w:val="000000"/>
                <w:sz w:val="20"/>
              </w:rPr>
              <w:t>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58"/>
          <w:p>
            <w:pPr>
              <w:spacing w:after="20"/>
              <w:ind w:left="20"/>
              <w:jc w:val="both"/>
            </w:pPr>
            <w:r>
              <w:rPr>
                <w:rFonts w:ascii="Times New Roman"/>
                <w:b w:val="false"/>
                <w:i w:val="false"/>
                <w:color w:val="000000"/>
                <w:sz w:val="20"/>
              </w:rPr>
              <w:t>
0 балл</w:t>
            </w:r>
          </w:p>
          <w:bookmarkEnd w:id="958"/>
          <w:p>
            <w:pPr>
              <w:spacing w:after="20"/>
              <w:ind w:left="20"/>
              <w:jc w:val="both"/>
            </w:pPr>
            <w:r>
              <w:rPr>
                <w:rFonts w:ascii="Times New Roman"/>
                <w:b w:val="false"/>
                <w:i w:val="false"/>
                <w:color w:val="000000"/>
                <w:sz w:val="20"/>
              </w:rPr>
              <w:t xml:space="preserve">
болуына байланысты +1 баллдан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59"/>
          <w:p>
            <w:pPr>
              <w:spacing w:after="20"/>
              <w:ind w:left="20"/>
              <w:jc w:val="both"/>
            </w:pPr>
            <w:r>
              <w:rPr>
                <w:rFonts w:ascii="Times New Roman"/>
                <w:b w:val="false"/>
                <w:i w:val="false"/>
                <w:color w:val="000000"/>
                <w:sz w:val="20"/>
              </w:rPr>
              <w:t>
Ақпарат,</w:t>
            </w:r>
          </w:p>
          <w:bookmarkEnd w:id="959"/>
          <w:p>
            <w:pPr>
              <w:spacing w:after="20"/>
              <w:ind w:left="20"/>
              <w:jc w:val="both"/>
            </w:pPr>
            <w:r>
              <w:rPr>
                <w:rFonts w:ascii="Times New Roman"/>
                <w:b w:val="false"/>
                <w:i w:val="false"/>
                <w:color w:val="000000"/>
                <w:sz w:val="20"/>
              </w:rPr>
              <w:t>
қолымен расталған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 берумен қамтылған білім алушылар мен тәрбиеленушілердің ұлғаю серпіні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60"/>
          <w:p>
            <w:pPr>
              <w:spacing w:after="20"/>
              <w:ind w:left="20"/>
              <w:jc w:val="both"/>
            </w:pPr>
            <w:r>
              <w:rPr>
                <w:rFonts w:ascii="Times New Roman"/>
                <w:b w:val="false"/>
                <w:i w:val="false"/>
                <w:color w:val="000000"/>
                <w:sz w:val="20"/>
              </w:rPr>
              <w:t>
15%-ға ұлғайту;</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10%-ға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Бұрынғы деңгейде;</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61"/>
          <w:p>
            <w:pPr>
              <w:spacing w:after="20"/>
              <w:ind w:left="20"/>
              <w:jc w:val="both"/>
            </w:pPr>
            <w:r>
              <w:rPr>
                <w:rFonts w:ascii="Times New Roman"/>
                <w:b w:val="false"/>
                <w:i w:val="false"/>
                <w:color w:val="000000"/>
                <w:sz w:val="20"/>
              </w:rPr>
              <w:t>
4 балл</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62"/>
          <w:p>
            <w:pPr>
              <w:spacing w:after="20"/>
              <w:ind w:left="20"/>
              <w:jc w:val="both"/>
            </w:pPr>
            <w:r>
              <w:rPr>
                <w:rFonts w:ascii="Times New Roman"/>
                <w:b w:val="false"/>
                <w:i w:val="false"/>
                <w:color w:val="000000"/>
                <w:sz w:val="20"/>
              </w:rPr>
              <w:t>
Білім беру сапасын қамтамасыз етудің тиімділігі</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19; мектепке дейінгі, қосымша білім беру ұйымдары үшін - 8)</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- 4/1-8/3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- 9/4-13/5 балл</w:t>
            </w:r>
          </w:p>
          <w:p>
            <w:pPr>
              <w:spacing w:after="20"/>
              <w:ind w:left="20"/>
              <w:jc w:val="both"/>
            </w:pPr>
            <w:r>
              <w:rPr>
                <w:rFonts w:ascii="Times New Roman"/>
                <w:b w:val="false"/>
                <w:i w:val="false"/>
                <w:color w:val="000000"/>
                <w:sz w:val="20"/>
              </w:rPr>
              <w:t>
"басшы-көшбасшы" - 14/6-19/8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63"/>
          <w:p>
            <w:pPr>
              <w:spacing w:after="20"/>
              <w:ind w:left="20"/>
              <w:jc w:val="both"/>
            </w:pPr>
            <w:r>
              <w:rPr>
                <w:rFonts w:ascii="Times New Roman"/>
                <w:b w:val="false"/>
                <w:i w:val="false"/>
                <w:color w:val="000000"/>
                <w:sz w:val="20"/>
              </w:rPr>
              <w:t>
Білім сапасының динамикасы (мектепке дейінгі тәрбие мен оқытуды ұйымдастыру үшін</w:t>
            </w:r>
          </w:p>
          <w:bookmarkEnd w:id="963"/>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 мен дағдылардың қалыптасу деңгейінің динамикасы);</w:t>
            </w:r>
          </w:p>
          <w:p>
            <w:pPr>
              <w:spacing w:after="20"/>
              <w:ind w:left="20"/>
              <w:jc w:val="both"/>
            </w:pPr>
            <w:r>
              <w:rPr>
                <w:rFonts w:ascii="Times New Roman"/>
                <w:b w:val="false"/>
                <w:i w:val="false"/>
                <w:color w:val="000000"/>
                <w:sz w:val="20"/>
              </w:rPr>
              <w:t>
– психологиялық-педагогикалық түзету кабинеті үшін (бұдан әрі – ППТК), реабилитациялық орталықтар (бұдан әрі – РО) үшін-түзету-дамыту сабақтары сапасының динамикасы)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64"/>
          <w:p>
            <w:pPr>
              <w:spacing w:after="20"/>
              <w:ind w:left="20"/>
              <w:jc w:val="both"/>
            </w:pPr>
            <w:r>
              <w:rPr>
                <w:rFonts w:ascii="Times New Roman"/>
                <w:b w:val="false"/>
                <w:i w:val="false"/>
                <w:color w:val="000000"/>
                <w:sz w:val="20"/>
              </w:rPr>
              <w:t>
6-20 %-ға арттыру;</w:t>
            </w:r>
          </w:p>
          <w:bookmarkEnd w:id="964"/>
          <w:p>
            <w:pPr>
              <w:spacing w:after="20"/>
              <w:ind w:left="20"/>
              <w:jc w:val="both"/>
            </w:pPr>
            <w:r>
              <w:rPr>
                <w:rFonts w:ascii="Times New Roman"/>
                <w:b w:val="false"/>
                <w:i w:val="false"/>
                <w:color w:val="000000"/>
                <w:sz w:val="20"/>
              </w:rPr>
              <w:t>
</w:t>
            </w:r>
            <w:r>
              <w:rPr>
                <w:rFonts w:ascii="Times New Roman"/>
                <w:b w:val="false"/>
                <w:i w:val="false"/>
                <w:color w:val="000000"/>
                <w:sz w:val="20"/>
              </w:rPr>
              <w:t>11-15 %-ға жоғарылату;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7-10 %-ға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65"/>
          <w:p>
            <w:pPr>
              <w:spacing w:after="20"/>
              <w:ind w:left="20"/>
              <w:jc w:val="both"/>
            </w:pPr>
            <w:r>
              <w:rPr>
                <w:rFonts w:ascii="Times New Roman"/>
                <w:b w:val="false"/>
                <w:i w:val="false"/>
                <w:color w:val="000000"/>
                <w:sz w:val="20"/>
              </w:rPr>
              <w:t>
4 балл</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66"/>
          <w:p>
            <w:pPr>
              <w:spacing w:after="20"/>
              <w:ind w:left="20"/>
              <w:jc w:val="both"/>
            </w:pPr>
            <w:r>
              <w:rPr>
                <w:rFonts w:ascii="Times New Roman"/>
                <w:b w:val="false"/>
                <w:i w:val="false"/>
                <w:color w:val="000000"/>
                <w:sz w:val="20"/>
              </w:rPr>
              <w:t>
соңғы 3 жылдағы өсу динамикасымен;</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Бір деңгейде;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Соңғы 3 жылдағы тұрақсыз динамикамен;</w:t>
            </w:r>
          </w:p>
          <w:p>
            <w:pPr>
              <w:spacing w:after="20"/>
              <w:ind w:left="20"/>
              <w:jc w:val="both"/>
            </w:pPr>
            <w:r>
              <w:rPr>
                <w:rFonts w:ascii="Times New Roman"/>
                <w:b w:val="false"/>
                <w:i w:val="false"/>
                <w:color w:val="000000"/>
                <w:sz w:val="20"/>
              </w:rPr>
              <w:t>
Соңғы 3 жылдағы төмендеу динамикасымен немесе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67"/>
          <w:p>
            <w:pPr>
              <w:spacing w:after="20"/>
              <w:ind w:left="20"/>
              <w:jc w:val="both"/>
            </w:pPr>
            <w:r>
              <w:rPr>
                <w:rFonts w:ascii="Times New Roman"/>
                <w:b w:val="false"/>
                <w:i w:val="false"/>
                <w:color w:val="000000"/>
                <w:sz w:val="20"/>
              </w:rPr>
              <w:t>
3 балл</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статистикалық мәліметтері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68"/>
          <w:p>
            <w:pPr>
              <w:spacing w:after="20"/>
              <w:ind w:left="20"/>
              <w:jc w:val="both"/>
            </w:pPr>
            <w:r>
              <w:rPr>
                <w:rFonts w:ascii="Times New Roman"/>
                <w:b w:val="false"/>
                <w:i w:val="false"/>
                <w:color w:val="000000"/>
                <w:sz w:val="20"/>
              </w:rPr>
              <w:t>
80% және одан жоғары;</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69"/>
          <w:p>
            <w:pPr>
              <w:spacing w:after="20"/>
              <w:ind w:left="20"/>
              <w:jc w:val="both"/>
            </w:pPr>
            <w:r>
              <w:rPr>
                <w:rFonts w:ascii="Times New Roman"/>
                <w:b w:val="false"/>
                <w:i w:val="false"/>
                <w:color w:val="000000"/>
                <w:sz w:val="20"/>
              </w:rPr>
              <w:t>
4 балл</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70"/>
          <w:p>
            <w:pPr>
              <w:spacing w:after="20"/>
              <w:ind w:left="20"/>
              <w:jc w:val="both"/>
            </w:pPr>
            <w:r>
              <w:rPr>
                <w:rFonts w:ascii="Times New Roman"/>
                <w:b w:val="false"/>
                <w:i w:val="false"/>
                <w:color w:val="000000"/>
                <w:sz w:val="20"/>
              </w:rPr>
              <w:t>
80% және жоғары;</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71"/>
          <w:p>
            <w:pPr>
              <w:spacing w:after="20"/>
              <w:ind w:left="20"/>
              <w:jc w:val="both"/>
            </w:pPr>
            <w:r>
              <w:rPr>
                <w:rFonts w:ascii="Times New Roman"/>
                <w:b w:val="false"/>
                <w:i w:val="false"/>
                <w:color w:val="000000"/>
                <w:sz w:val="20"/>
              </w:rPr>
              <w:t>
4 балл</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72"/>
          <w:p>
            <w:pPr>
              <w:spacing w:after="20"/>
              <w:ind w:left="20"/>
              <w:jc w:val="both"/>
            </w:pPr>
            <w:r>
              <w:rPr>
                <w:rFonts w:ascii="Times New Roman"/>
                <w:b w:val="false"/>
                <w:i w:val="false"/>
                <w:color w:val="000000"/>
                <w:sz w:val="20"/>
              </w:rPr>
              <w:t>
Халықаралық деңгей;</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73"/>
          <w:p>
            <w:pPr>
              <w:spacing w:after="20"/>
              <w:ind w:left="20"/>
              <w:jc w:val="both"/>
            </w:pPr>
            <w:r>
              <w:rPr>
                <w:rFonts w:ascii="Times New Roman"/>
                <w:b w:val="false"/>
                <w:i w:val="false"/>
                <w:color w:val="000000"/>
                <w:sz w:val="20"/>
              </w:rPr>
              <w:t>
4 балл</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74"/>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27, мектепке дейінгі білім беру ұйымдары үшін - 24)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- 7/4-11/8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- 12/9-19/16 балл;</w:t>
            </w:r>
          </w:p>
          <w:p>
            <w:pPr>
              <w:spacing w:after="20"/>
              <w:ind w:left="20"/>
              <w:jc w:val="both"/>
            </w:pPr>
            <w:r>
              <w:rPr>
                <w:rFonts w:ascii="Times New Roman"/>
                <w:b w:val="false"/>
                <w:i w:val="false"/>
                <w:color w:val="000000"/>
                <w:sz w:val="20"/>
              </w:rPr>
              <w:t>
"басшы-көшбасшы" - 20/17-27/23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75"/>
          <w:p>
            <w:pPr>
              <w:spacing w:after="20"/>
              <w:ind w:left="20"/>
              <w:jc w:val="both"/>
            </w:pPr>
            <w:r>
              <w:rPr>
                <w:rFonts w:ascii="Times New Roman"/>
                <w:b w:val="false"/>
                <w:i w:val="false"/>
                <w:color w:val="000000"/>
                <w:sz w:val="20"/>
              </w:rPr>
              <w:t>
91 - 100%;</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70%-тен төмен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76"/>
          <w:p>
            <w:pPr>
              <w:spacing w:after="20"/>
              <w:ind w:left="20"/>
              <w:jc w:val="both"/>
            </w:pPr>
            <w:r>
              <w:rPr>
                <w:rFonts w:ascii="Times New Roman"/>
                <w:b w:val="false"/>
                <w:i w:val="false"/>
                <w:color w:val="000000"/>
                <w:sz w:val="20"/>
              </w:rPr>
              <w:t>
4 балл</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77"/>
          <w:p>
            <w:pPr>
              <w:spacing w:after="20"/>
              <w:ind w:left="20"/>
              <w:jc w:val="both"/>
            </w:pPr>
            <w:r>
              <w:rPr>
                <w:rFonts w:ascii="Times New Roman"/>
                <w:b w:val="false"/>
                <w:i w:val="false"/>
                <w:color w:val="000000"/>
                <w:sz w:val="20"/>
              </w:rPr>
              <w:t>
30-дан кем емес%;</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 — 14%;</w:t>
            </w:r>
          </w:p>
          <w:p>
            <w:pPr>
              <w:spacing w:after="20"/>
              <w:ind w:left="20"/>
              <w:jc w:val="both"/>
            </w:pPr>
            <w:r>
              <w:rPr>
                <w:rFonts w:ascii="Times New Roman"/>
                <w:b w:val="false"/>
                <w:i w:val="false"/>
                <w:color w:val="000000"/>
                <w:sz w:val="20"/>
              </w:rPr>
              <w:t>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78"/>
          <w:p>
            <w:pPr>
              <w:spacing w:after="20"/>
              <w:ind w:left="20"/>
              <w:jc w:val="both"/>
            </w:pPr>
            <w:r>
              <w:rPr>
                <w:rFonts w:ascii="Times New Roman"/>
                <w:b w:val="false"/>
                <w:i w:val="false"/>
                <w:color w:val="000000"/>
                <w:sz w:val="20"/>
              </w:rPr>
              <w:t>
4 балл</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79"/>
          <w:p>
            <w:pPr>
              <w:spacing w:after="20"/>
              <w:ind w:left="20"/>
              <w:jc w:val="both"/>
            </w:pPr>
            <w:r>
              <w:rPr>
                <w:rFonts w:ascii="Times New Roman"/>
                <w:b w:val="false"/>
                <w:i w:val="false"/>
                <w:color w:val="000000"/>
                <w:sz w:val="20"/>
              </w:rPr>
              <w:t>
60-тан кем емес%;</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w:t>
            </w:r>
            <w:r>
              <w:rPr>
                <w:rFonts w:ascii="Times New Roman"/>
                <w:b w:val="false"/>
                <w:i w:val="false"/>
                <w:color w:val="000000"/>
                <w:sz w:val="20"/>
              </w:rPr>
              <w:t>1 – 24%;</w:t>
            </w:r>
          </w:p>
          <w:p>
            <w:pPr>
              <w:spacing w:after="20"/>
              <w:ind w:left="20"/>
              <w:jc w:val="both"/>
            </w:pPr>
            <w:r>
              <w:rPr>
                <w:rFonts w:ascii="Times New Roman"/>
                <w:b w:val="false"/>
                <w:i w:val="false"/>
                <w:color w:val="000000"/>
                <w:sz w:val="20"/>
              </w:rPr>
              <w:t>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80"/>
          <w:p>
            <w:pPr>
              <w:spacing w:after="20"/>
              <w:ind w:left="20"/>
              <w:jc w:val="both"/>
            </w:pPr>
            <w:r>
              <w:rPr>
                <w:rFonts w:ascii="Times New Roman"/>
                <w:b w:val="false"/>
                <w:i w:val="false"/>
                <w:color w:val="000000"/>
                <w:sz w:val="20"/>
              </w:rPr>
              <w:t>
5 балл</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81"/>
          <w:p>
            <w:pPr>
              <w:spacing w:after="20"/>
              <w:ind w:left="20"/>
              <w:jc w:val="both"/>
            </w:pPr>
            <w:r>
              <w:rPr>
                <w:rFonts w:ascii="Times New Roman"/>
                <w:b w:val="false"/>
                <w:i w:val="false"/>
                <w:color w:val="000000"/>
                <w:sz w:val="20"/>
              </w:rPr>
              <w:t>
Жас мамандардың үлесі</w:t>
            </w:r>
          </w:p>
          <w:bookmarkEnd w:id="981"/>
          <w:p>
            <w:pPr>
              <w:spacing w:after="20"/>
              <w:ind w:left="20"/>
              <w:jc w:val="both"/>
            </w:pPr>
            <w:r>
              <w:rPr>
                <w:rFonts w:ascii="Times New Roman"/>
                <w:b w:val="false"/>
                <w:i w:val="false"/>
                <w:color w:val="000000"/>
                <w:sz w:val="20"/>
              </w:rPr>
              <w:t>
Еңбек өтілі 1 жылдан 3 жылға дейін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82"/>
          <w:p>
            <w:pPr>
              <w:spacing w:after="20"/>
              <w:ind w:left="20"/>
              <w:jc w:val="both"/>
            </w:pPr>
            <w:r>
              <w:rPr>
                <w:rFonts w:ascii="Times New Roman"/>
                <w:b w:val="false"/>
                <w:i w:val="false"/>
                <w:color w:val="000000"/>
                <w:sz w:val="20"/>
              </w:rPr>
              <w:t>
3-тен кем емес</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5-тен кем емес</w:t>
            </w:r>
          </w:p>
          <w:p>
            <w:pPr>
              <w:spacing w:after="20"/>
              <w:ind w:left="20"/>
              <w:jc w:val="both"/>
            </w:pPr>
            <w:r>
              <w:rPr>
                <w:rFonts w:ascii="Times New Roman"/>
                <w:b w:val="false"/>
                <w:i w:val="false"/>
                <w:color w:val="000000"/>
                <w:sz w:val="20"/>
              </w:rPr>
              <w:t>
10-нан кем емес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83"/>
          <w:p>
            <w:pPr>
              <w:spacing w:after="20"/>
              <w:ind w:left="20"/>
              <w:jc w:val="both"/>
            </w:pPr>
            <w:r>
              <w:rPr>
                <w:rFonts w:ascii="Times New Roman"/>
                <w:b w:val="false"/>
                <w:i w:val="false"/>
                <w:color w:val="000000"/>
                <w:sz w:val="20"/>
              </w:rPr>
              <w:t>
1 балл</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3 балла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84"/>
          <w:p>
            <w:pPr>
              <w:spacing w:after="20"/>
              <w:ind w:left="20"/>
              <w:jc w:val="both"/>
            </w:pPr>
            <w:r>
              <w:rPr>
                <w:rFonts w:ascii="Times New Roman"/>
                <w:b w:val="false"/>
                <w:i w:val="false"/>
                <w:color w:val="000000"/>
                <w:sz w:val="20"/>
              </w:rPr>
              <w:t>
Бағаланатын көрсеткіш бар;</w:t>
            </w:r>
          </w:p>
          <w:bookmarkEnd w:id="984"/>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85"/>
          <w:p>
            <w:pPr>
              <w:spacing w:after="20"/>
              <w:ind w:left="20"/>
              <w:jc w:val="both"/>
            </w:pPr>
            <w:r>
              <w:rPr>
                <w:rFonts w:ascii="Times New Roman"/>
                <w:b w:val="false"/>
                <w:i w:val="false"/>
                <w:color w:val="000000"/>
                <w:sz w:val="20"/>
              </w:rPr>
              <w:t>
1 балл;</w:t>
            </w:r>
          </w:p>
          <w:bookmarkEnd w:id="985"/>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86"/>
          <w:p>
            <w:pPr>
              <w:spacing w:after="20"/>
              <w:ind w:left="20"/>
              <w:jc w:val="both"/>
            </w:pPr>
            <w:r>
              <w:rPr>
                <w:rFonts w:ascii="Times New Roman"/>
                <w:b w:val="false"/>
                <w:i w:val="false"/>
                <w:color w:val="000000"/>
                <w:sz w:val="20"/>
              </w:rPr>
              <w:t>
Халықаралық деңгей;</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87"/>
          <w:p>
            <w:pPr>
              <w:spacing w:after="20"/>
              <w:ind w:left="20"/>
              <w:jc w:val="both"/>
            </w:pPr>
            <w:r>
              <w:rPr>
                <w:rFonts w:ascii="Times New Roman"/>
                <w:b w:val="false"/>
                <w:i w:val="false"/>
                <w:color w:val="000000"/>
                <w:sz w:val="20"/>
              </w:rPr>
              <w:t>
4 балл</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88"/>
          <w:p>
            <w:pPr>
              <w:spacing w:after="20"/>
              <w:ind w:left="20"/>
              <w:jc w:val="both"/>
            </w:pPr>
            <w:r>
              <w:rPr>
                <w:rFonts w:ascii="Times New Roman"/>
                <w:b w:val="false"/>
                <w:i w:val="false"/>
                <w:color w:val="000000"/>
                <w:sz w:val="20"/>
              </w:rPr>
              <w:t>
Республикалық деңгей;</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89"/>
          <w:p>
            <w:pPr>
              <w:spacing w:after="20"/>
              <w:ind w:left="20"/>
              <w:jc w:val="both"/>
            </w:pPr>
            <w:r>
              <w:rPr>
                <w:rFonts w:ascii="Times New Roman"/>
                <w:b w:val="false"/>
                <w:i w:val="false"/>
                <w:color w:val="000000"/>
                <w:sz w:val="20"/>
              </w:rPr>
              <w:t>
3 балл</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ОӘК (ғылыми кеңес) хаттамасынан үзінді көшірме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90"/>
          <w:p>
            <w:pPr>
              <w:spacing w:after="20"/>
              <w:ind w:left="20"/>
              <w:jc w:val="both"/>
            </w:pPr>
            <w:r>
              <w:rPr>
                <w:rFonts w:ascii="Times New Roman"/>
                <w:b w:val="false"/>
                <w:i w:val="false"/>
                <w:color w:val="000000"/>
                <w:sz w:val="20"/>
              </w:rPr>
              <w:t>
Республикалық деңгей;</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91"/>
          <w:p>
            <w:pPr>
              <w:spacing w:after="20"/>
              <w:ind w:left="20"/>
              <w:jc w:val="both"/>
            </w:pPr>
            <w:r>
              <w:rPr>
                <w:rFonts w:ascii="Times New Roman"/>
                <w:b w:val="false"/>
                <w:i w:val="false"/>
                <w:color w:val="000000"/>
                <w:sz w:val="20"/>
              </w:rPr>
              <w:t>
3 балл</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92"/>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"басшы-ұйыдастырушы"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 балл;</w:t>
            </w:r>
          </w:p>
          <w:p>
            <w:pPr>
              <w:spacing w:after="20"/>
              <w:ind w:left="20"/>
              <w:jc w:val="both"/>
            </w:pPr>
            <w:r>
              <w:rPr>
                <w:rFonts w:ascii="Times New Roman"/>
                <w:b w:val="false"/>
                <w:i w:val="false"/>
                <w:color w:val="000000"/>
                <w:sz w:val="20"/>
              </w:rPr>
              <w:t>
"басшы-көшбасшы" - 4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93"/>
          <w:p>
            <w:pPr>
              <w:spacing w:after="20"/>
              <w:ind w:left="20"/>
              <w:jc w:val="both"/>
            </w:pPr>
            <w:r>
              <w:rPr>
                <w:rFonts w:ascii="Times New Roman"/>
                <w:b w:val="false"/>
                <w:i w:val="false"/>
                <w:color w:val="000000"/>
                <w:sz w:val="20"/>
              </w:rPr>
              <w:t>
Бағаланатын көрсеткіш бар;</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94"/>
          <w:p>
            <w:pPr>
              <w:spacing w:after="20"/>
              <w:ind w:left="20"/>
              <w:jc w:val="both"/>
            </w:pPr>
            <w:r>
              <w:rPr>
                <w:rFonts w:ascii="Times New Roman"/>
                <w:b w:val="false"/>
                <w:i w:val="false"/>
                <w:color w:val="000000"/>
                <w:sz w:val="20"/>
              </w:rPr>
              <w:t>
4 балл</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төмендету көрсеткіштері (критерий бойынша балдарды азайтудың ең көп саны – минус 14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95"/>
          <w:p>
            <w:pPr>
              <w:spacing w:after="20"/>
              <w:ind w:left="20"/>
              <w:jc w:val="both"/>
            </w:pPr>
            <w:r>
              <w:rPr>
                <w:rFonts w:ascii="Times New Roman"/>
                <w:b w:val="false"/>
                <w:i w:val="false"/>
                <w:color w:val="000000"/>
                <w:sz w:val="20"/>
              </w:rPr>
              <w:t>
Бағаланатын көрсеткіш бар;</w:t>
            </w:r>
          </w:p>
          <w:bookmarkEnd w:id="995"/>
          <w:p>
            <w:pPr>
              <w:spacing w:after="20"/>
              <w:ind w:left="20"/>
              <w:jc w:val="both"/>
            </w:pPr>
            <w:r>
              <w:rPr>
                <w:rFonts w:ascii="Times New Roman"/>
                <w:b w:val="false"/>
                <w:i w:val="false"/>
                <w:color w:val="000000"/>
                <w:sz w:val="20"/>
              </w:rPr>
              <w:t>
Бағаланатын көрсеткіш ішінара қатысады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96"/>
          <w:p>
            <w:pPr>
              <w:spacing w:after="20"/>
              <w:ind w:left="20"/>
              <w:jc w:val="both"/>
            </w:pPr>
            <w:r>
              <w:rPr>
                <w:rFonts w:ascii="Times New Roman"/>
                <w:b w:val="false"/>
                <w:i w:val="false"/>
                <w:color w:val="000000"/>
                <w:sz w:val="20"/>
              </w:rPr>
              <w:t>
минус 2 балл</w:t>
            </w:r>
          </w:p>
          <w:bookmarkEnd w:id="996"/>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органдардың қорытындысы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97"/>
          <w:p>
            <w:pPr>
              <w:spacing w:after="20"/>
              <w:ind w:left="20"/>
              <w:jc w:val="both"/>
            </w:pPr>
            <w:r>
              <w:rPr>
                <w:rFonts w:ascii="Times New Roman"/>
                <w:b w:val="false"/>
                <w:i w:val="false"/>
                <w:color w:val="000000"/>
                <w:sz w:val="20"/>
              </w:rPr>
              <w:t xml:space="preserve">
Аяқталған суицид; </w:t>
            </w:r>
          </w:p>
          <w:bookmarkEnd w:id="997"/>
          <w:p>
            <w:pPr>
              <w:spacing w:after="20"/>
              <w:ind w:left="20"/>
              <w:jc w:val="both"/>
            </w:pPr>
            <w:r>
              <w:rPr>
                <w:rFonts w:ascii="Times New Roman"/>
                <w:b w:val="false"/>
                <w:i w:val="false"/>
                <w:color w:val="000000"/>
                <w:sz w:val="20"/>
              </w:rPr>
              <w:t>
Өз-өзіне қол жұмсау әрекеті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98"/>
          <w:p>
            <w:pPr>
              <w:spacing w:after="20"/>
              <w:ind w:left="20"/>
              <w:jc w:val="both"/>
            </w:pPr>
            <w:r>
              <w:rPr>
                <w:rFonts w:ascii="Times New Roman"/>
                <w:b w:val="false"/>
                <w:i w:val="false"/>
                <w:color w:val="000000"/>
                <w:sz w:val="20"/>
              </w:rPr>
              <w:t>
минус 3 балл</w:t>
            </w:r>
          </w:p>
          <w:bookmarkEnd w:id="998"/>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99"/>
          <w:p>
            <w:pPr>
              <w:spacing w:after="20"/>
              <w:ind w:left="20"/>
              <w:jc w:val="both"/>
            </w:pPr>
            <w:r>
              <w:rPr>
                <w:rFonts w:ascii="Times New Roman"/>
                <w:b w:val="false"/>
                <w:i w:val="false"/>
                <w:color w:val="000000"/>
                <w:sz w:val="20"/>
              </w:rPr>
              <w:t>
минус 5 балл</w:t>
            </w:r>
          </w:p>
          <w:bookmarkEnd w:id="999"/>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жөніндегі инспектордың мәліметтері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00"/>
          <w:p>
            <w:pPr>
              <w:spacing w:after="20"/>
              <w:ind w:left="20"/>
              <w:jc w:val="both"/>
            </w:pPr>
            <w:r>
              <w:rPr>
                <w:rFonts w:ascii="Times New Roman"/>
                <w:b w:val="false"/>
                <w:i w:val="false"/>
                <w:color w:val="000000"/>
                <w:sz w:val="20"/>
              </w:rPr>
              <w:t>
Тұрақсыздығы 20-дан жоғары%;</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Тұрақсыздығы 3 –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01"/>
          <w:p>
            <w:pPr>
              <w:spacing w:after="20"/>
              <w:ind w:left="20"/>
              <w:jc w:val="both"/>
            </w:pPr>
            <w:r>
              <w:rPr>
                <w:rFonts w:ascii="Times New Roman"/>
                <w:b w:val="false"/>
                <w:i w:val="false"/>
                <w:color w:val="000000"/>
                <w:sz w:val="20"/>
              </w:rPr>
              <w:t>
минус 3 балл</w:t>
            </w:r>
          </w:p>
          <w:bookmarkEnd w:id="1001"/>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 (облыстық білім басқармасының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деректер-минус 5 балл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пікірлерінің толтырылу сапасының және жиілігінің жоқтығы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02"/>
          <w:p>
            <w:pPr>
              <w:spacing w:after="20"/>
              <w:ind w:left="20"/>
              <w:jc w:val="both"/>
            </w:pPr>
            <w:r>
              <w:rPr>
                <w:rFonts w:ascii="Times New Roman"/>
                <w:b w:val="false"/>
                <w:i w:val="false"/>
                <w:color w:val="000000"/>
                <w:sz w:val="20"/>
              </w:rPr>
              <w:t>
ЖИЫНЫ</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- 37-47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- 48-56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"басшы-көшбасшы" - 57-75,5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Мектепке дейінгі, қосымша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"басшы-ұйымдастырушы"- 27-37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- 38-44 ұпай;</w:t>
            </w:r>
          </w:p>
          <w:p>
            <w:pPr>
              <w:spacing w:after="20"/>
              <w:ind w:left="20"/>
              <w:jc w:val="both"/>
            </w:pPr>
            <w:r>
              <w:rPr>
                <w:rFonts w:ascii="Times New Roman"/>
                <w:b w:val="false"/>
                <w:i w:val="false"/>
                <w:color w:val="000000"/>
                <w:sz w:val="20"/>
              </w:rPr>
              <w:t>
"басшы-көшбасшы" - 45-60,5 балл</w:t>
            </w:r>
          </w:p>
        </w:tc>
      </w:tr>
    </w:tbl>
    <w:bookmarkStart w:name="z1249" w:id="1003"/>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003"/>
    <w:bookmarkStart w:name="z1250" w:id="1004"/>
    <w:p>
      <w:pPr>
        <w:spacing w:after="0"/>
        <w:ind w:left="0"/>
        <w:jc w:val="left"/>
      </w:pPr>
      <w:r>
        <w:rPr>
          <w:rFonts w:ascii="Times New Roman"/>
          <w:b/>
          <w:i w:val="false"/>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6805"/>
        <w:gridCol w:w="2544"/>
        <w:gridCol w:w="21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05"/>
          <w:p>
            <w:pPr>
              <w:spacing w:after="20"/>
              <w:ind w:left="20"/>
              <w:jc w:val="both"/>
            </w:pPr>
            <w:r>
              <w:rPr>
                <w:rFonts w:ascii="Times New Roman"/>
                <w:b w:val="false"/>
                <w:i w:val="false"/>
                <w:color w:val="000000"/>
                <w:sz w:val="20"/>
              </w:rPr>
              <w:t>
Сапалы білімге қолжетімділікті қамтамасыз етудің тиімділігі</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30,5).</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8-14-балл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15-22-балл</w:t>
            </w:r>
          </w:p>
          <w:p>
            <w:pPr>
              <w:spacing w:after="20"/>
              <w:ind w:left="20"/>
              <w:jc w:val="both"/>
            </w:pPr>
            <w:r>
              <w:rPr>
                <w:rFonts w:ascii="Times New Roman"/>
                <w:b w:val="false"/>
                <w:i w:val="false"/>
                <w:color w:val="000000"/>
                <w:sz w:val="20"/>
              </w:rPr>
              <w:t>
"басшы-көшбасшы" 23 – 30,5 —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06"/>
          <w:p>
            <w:pPr>
              <w:spacing w:after="20"/>
              <w:ind w:left="20"/>
              <w:jc w:val="both"/>
            </w:pPr>
            <w:r>
              <w:rPr>
                <w:rFonts w:ascii="Times New Roman"/>
                <w:b w:val="false"/>
                <w:i w:val="false"/>
                <w:color w:val="000000"/>
                <w:sz w:val="20"/>
              </w:rPr>
              <w:t>
Бағаланатын көрсеткіш бар;</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07"/>
          <w:p>
            <w:pPr>
              <w:spacing w:after="20"/>
              <w:ind w:left="20"/>
              <w:jc w:val="both"/>
            </w:pPr>
            <w:r>
              <w:rPr>
                <w:rFonts w:ascii="Times New Roman"/>
                <w:b w:val="false"/>
                <w:i w:val="false"/>
                <w:color w:val="000000"/>
                <w:sz w:val="20"/>
              </w:rPr>
              <w:t xml:space="preserve">
1 балл </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0,5 балл </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008"/>
          <w:p>
            <w:pPr>
              <w:spacing w:after="20"/>
              <w:ind w:left="20"/>
              <w:jc w:val="both"/>
            </w:pPr>
            <w:r>
              <w:rPr>
                <w:rFonts w:ascii="Times New Roman"/>
                <w:b w:val="false"/>
                <w:i w:val="false"/>
                <w:color w:val="000000"/>
                <w:sz w:val="20"/>
              </w:rPr>
              <w:t>
500-ден астам білім алушы;</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201-500 білім алушы; </w:t>
            </w:r>
          </w:p>
          <w:p>
            <w:pPr>
              <w:spacing w:after="20"/>
              <w:ind w:left="20"/>
              <w:jc w:val="both"/>
            </w:pPr>
            <w:r>
              <w:rPr>
                <w:rFonts w:ascii="Times New Roman"/>
                <w:b w:val="false"/>
                <w:i w:val="false"/>
                <w:color w:val="000000"/>
                <w:sz w:val="20"/>
              </w:rPr>
              <w:t>
200 білім алушыдан кем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09"/>
          <w:p>
            <w:pPr>
              <w:spacing w:after="20"/>
              <w:ind w:left="20"/>
              <w:jc w:val="both"/>
            </w:pPr>
            <w:r>
              <w:rPr>
                <w:rFonts w:ascii="Times New Roman"/>
                <w:b w:val="false"/>
                <w:i w:val="false"/>
                <w:color w:val="000000"/>
                <w:sz w:val="20"/>
              </w:rPr>
              <w:t>
Балалар контингентіне сәйкес арнайы жағдайлардың болуы:</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Кедергісіз ортаның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пандус;</w:t>
            </w:r>
          </w:p>
          <w:p>
            <w:pPr>
              <w:spacing w:after="20"/>
              <w:ind w:left="20"/>
              <w:jc w:val="both"/>
            </w:pPr>
            <w:r>
              <w:rPr>
                <w:rFonts w:ascii="Times New Roman"/>
                <w:b w:val="false"/>
                <w:i w:val="false"/>
                <w:color w:val="000000"/>
                <w:sz w:val="20"/>
              </w:rPr>
              <w:t>
</w:t>
            </w:r>
            <w:r>
              <w:rPr>
                <w:rFonts w:ascii="Times New Roman"/>
                <w:b w:val="false"/>
                <w:i w:val="false"/>
                <w:color w:val="000000"/>
                <w:sz w:val="20"/>
              </w:rPr>
              <w:t>лифт;</w:t>
            </w:r>
          </w:p>
          <w:p>
            <w:pPr>
              <w:spacing w:after="20"/>
              <w:ind w:left="20"/>
              <w:jc w:val="both"/>
            </w:pPr>
            <w:r>
              <w:rPr>
                <w:rFonts w:ascii="Times New Roman"/>
                <w:b w:val="false"/>
                <w:i w:val="false"/>
                <w:color w:val="000000"/>
                <w:sz w:val="20"/>
              </w:rPr>
              <w:t>
</w:t>
            </w:r>
            <w:r>
              <w:rPr>
                <w:rFonts w:ascii="Times New Roman"/>
                <w:b w:val="false"/>
                <w:i w:val="false"/>
                <w:color w:val="000000"/>
                <w:sz w:val="20"/>
              </w:rPr>
              <w:t>көтергіш;</w:t>
            </w:r>
          </w:p>
          <w:p>
            <w:pPr>
              <w:spacing w:after="20"/>
              <w:ind w:left="20"/>
              <w:jc w:val="both"/>
            </w:pPr>
            <w:r>
              <w:rPr>
                <w:rFonts w:ascii="Times New Roman"/>
                <w:b w:val="false"/>
                <w:i w:val="false"/>
                <w:color w:val="000000"/>
                <w:sz w:val="20"/>
              </w:rPr>
              <w:t>
</w:t>
            </w:r>
            <w:r>
              <w:rPr>
                <w:rFonts w:ascii="Times New Roman"/>
                <w:b w:val="false"/>
                <w:i w:val="false"/>
                <w:color w:val="000000"/>
                <w:sz w:val="20"/>
              </w:rPr>
              <w:t>тактильді жолдар;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Брайль тақталары;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Кадрлармен қамтамасыз ету: арнайы педагогтердің болуы</w:t>
            </w:r>
          </w:p>
          <w:p>
            <w:pPr>
              <w:spacing w:after="20"/>
              <w:ind w:left="20"/>
              <w:jc w:val="both"/>
            </w:pPr>
            <w:r>
              <w:rPr>
                <w:rFonts w:ascii="Times New Roman"/>
                <w:b w:val="false"/>
                <w:i w:val="false"/>
                <w:color w:val="000000"/>
                <w:sz w:val="20"/>
              </w:rPr>
              <w:t>
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10"/>
          <w:p>
            <w:pPr>
              <w:spacing w:after="20"/>
              <w:ind w:left="20"/>
              <w:jc w:val="both"/>
            </w:pPr>
            <w:r>
              <w:rPr>
                <w:rFonts w:ascii="Times New Roman"/>
                <w:b w:val="false"/>
                <w:i w:val="false"/>
                <w:color w:val="000000"/>
                <w:sz w:val="20"/>
              </w:rPr>
              <w:t>
Жоқ</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30-дан астам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20-дан 30 педагогке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10-нан 20 педагогке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1-ден 10-ға дейін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11"/>
          <w:p>
            <w:pPr>
              <w:spacing w:after="20"/>
              <w:ind w:left="20"/>
              <w:jc w:val="both"/>
            </w:pP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0,5 балл қосылады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 3 балл 2 балл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12"/>
          <w:p>
            <w:pPr>
              <w:spacing w:after="20"/>
              <w:ind w:left="20"/>
              <w:jc w:val="both"/>
            </w:pPr>
            <w:r>
              <w:rPr>
                <w:rFonts w:ascii="Times New Roman"/>
                <w:b w:val="false"/>
                <w:i w:val="false"/>
                <w:color w:val="000000"/>
                <w:sz w:val="20"/>
              </w:rPr>
              <w:t>
Балаларды үйде оқытуды ұйымдастыру:</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 үйде білім алушылар үшін жеке оқу бағдарламаларының болуы;</w:t>
            </w:r>
          </w:p>
          <w:p>
            <w:pPr>
              <w:spacing w:after="20"/>
              <w:ind w:left="20"/>
              <w:jc w:val="both"/>
            </w:pPr>
            <w:r>
              <w:rPr>
                <w:rFonts w:ascii="Times New Roman"/>
                <w:b w:val="false"/>
                <w:i w:val="false"/>
                <w:color w:val="000000"/>
                <w:sz w:val="20"/>
              </w:rPr>
              <w:t>
-үйде оқитын балалар үшін мамандармен түзету-дамыту сабақтарын, мектеп жағдайында тәрбие және мектептен тыс іс-шараларды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13"/>
          <w:p>
            <w:pPr>
              <w:spacing w:after="20"/>
              <w:ind w:left="20"/>
              <w:jc w:val="both"/>
            </w:pPr>
            <w:r>
              <w:rPr>
                <w:rFonts w:ascii="Times New Roman"/>
                <w:b w:val="false"/>
                <w:i w:val="false"/>
                <w:color w:val="000000"/>
                <w:sz w:val="20"/>
              </w:rPr>
              <w:t>
Болуы</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Болмауы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14"/>
          <w:p>
            <w:pPr>
              <w:spacing w:after="20"/>
              <w:ind w:left="20"/>
              <w:jc w:val="both"/>
            </w:pPr>
            <w:r>
              <w:rPr>
                <w:rFonts w:ascii="Times New Roman"/>
                <w:b w:val="false"/>
                <w:i w:val="false"/>
                <w:color w:val="000000"/>
                <w:sz w:val="20"/>
              </w:rPr>
              <w:t>
1 балл</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санынан арнайы бағдарламалар бойынша біліктілікті арттыру курстарынан өткен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15"/>
          <w:p>
            <w:pPr>
              <w:spacing w:after="20"/>
              <w:ind w:left="20"/>
              <w:jc w:val="both"/>
            </w:pPr>
            <w:r>
              <w:rPr>
                <w:rFonts w:ascii="Times New Roman"/>
                <w:b w:val="false"/>
                <w:i w:val="false"/>
                <w:color w:val="000000"/>
                <w:sz w:val="20"/>
              </w:rPr>
              <w:t>
педагогтердің жалпы санынан 50% - ға дейін:</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педагогтердің жалпы санынан 30% - ға дейін;</w:t>
            </w:r>
          </w:p>
          <w:p>
            <w:pPr>
              <w:spacing w:after="20"/>
              <w:ind w:left="20"/>
              <w:jc w:val="both"/>
            </w:pPr>
            <w:r>
              <w:rPr>
                <w:rFonts w:ascii="Times New Roman"/>
                <w:b w:val="false"/>
                <w:i w:val="false"/>
                <w:color w:val="000000"/>
                <w:sz w:val="20"/>
              </w:rPr>
              <w:t>
педагогтердің жалпы санынан 10% - ға дейін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оның ішінде үйде оқитын балалар үшін бос уақытты ұйымдастыру (жеке дене ерекшеліктерін ескере отырып)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16"/>
          <w:p>
            <w:pPr>
              <w:spacing w:after="20"/>
              <w:ind w:left="20"/>
              <w:jc w:val="both"/>
            </w:pPr>
            <w:r>
              <w:rPr>
                <w:rFonts w:ascii="Times New Roman"/>
                <w:b w:val="false"/>
                <w:i w:val="false"/>
                <w:color w:val="000000"/>
                <w:sz w:val="20"/>
              </w:rPr>
              <w:t xml:space="preserve">
бар </w:t>
            </w:r>
          </w:p>
          <w:bookmarkEnd w:id="1016"/>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17"/>
          <w:p>
            <w:pPr>
              <w:spacing w:after="20"/>
              <w:ind w:left="20"/>
              <w:jc w:val="both"/>
            </w:pPr>
            <w:r>
              <w:rPr>
                <w:rFonts w:ascii="Times New Roman"/>
                <w:b w:val="false"/>
                <w:i w:val="false"/>
                <w:color w:val="000000"/>
                <w:sz w:val="20"/>
              </w:rPr>
              <w:t>
2 балл</w:t>
            </w:r>
          </w:p>
          <w:bookmarkEnd w:id="1017"/>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18"/>
          <w:p>
            <w:pPr>
              <w:spacing w:after="20"/>
              <w:ind w:left="20"/>
              <w:jc w:val="both"/>
            </w:pPr>
            <w:r>
              <w:rPr>
                <w:rFonts w:ascii="Times New Roman"/>
                <w:b w:val="false"/>
                <w:i w:val="false"/>
                <w:color w:val="000000"/>
                <w:sz w:val="20"/>
              </w:rPr>
              <w:t>
Білім алушылар, оның ішінде үйде оқитын балалар үшін бос уақытты ұйымдастыру (жеке дене ерекшеліктерін ескере отырып)</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Қолайлы жағдайлар мен қауіпсіз орта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жаппай жиналатын жерлерде балаларды бақылау және бақылау мүмкіндігі (2015 жылғы 3 сәуірдегі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ұрлық пен бұзақылықтың болмауы;</w:t>
            </w:r>
          </w:p>
          <w:p>
            <w:pPr>
              <w:spacing w:after="20"/>
              <w:ind w:left="20"/>
              <w:jc w:val="both"/>
            </w:pPr>
            <w:r>
              <w:rPr>
                <w:rFonts w:ascii="Times New Roman"/>
                <w:b w:val="false"/>
                <w:i w:val="false"/>
                <w:color w:val="000000"/>
                <w:sz w:val="20"/>
              </w:rPr>
              <w:t>
басқа мемлекеттік органдар тарапынан айыппұл санкцияларының болмауы (ІІД және ТЖД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19"/>
          <w:p>
            <w:pPr>
              <w:spacing w:after="20"/>
              <w:ind w:left="20"/>
              <w:jc w:val="both"/>
            </w:pPr>
            <w:r>
              <w:rPr>
                <w:rFonts w:ascii="Times New Roman"/>
                <w:b w:val="false"/>
                <w:i w:val="false"/>
                <w:color w:val="000000"/>
                <w:sz w:val="20"/>
              </w:rPr>
              <w:t>
 </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Болуы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20"/>
          <w:p>
            <w:pPr>
              <w:spacing w:after="20"/>
              <w:ind w:left="20"/>
              <w:jc w:val="both"/>
            </w:pP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болуына байланысты </w:t>
            </w:r>
          </w:p>
          <w:p>
            <w:pPr>
              <w:spacing w:after="20"/>
              <w:ind w:left="20"/>
              <w:jc w:val="both"/>
            </w:pPr>
            <w:r>
              <w:rPr>
                <w:rFonts w:ascii="Times New Roman"/>
                <w:b w:val="false"/>
                <w:i w:val="false"/>
                <w:color w:val="000000"/>
                <w:sz w:val="20"/>
              </w:rPr>
              <w:t xml:space="preserve">
+1 балл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21"/>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 тасымалдауды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хабарлау жүйесінің болуы ("дабыл түймесі");</w:t>
            </w:r>
          </w:p>
          <w:p>
            <w:pPr>
              <w:spacing w:after="20"/>
              <w:ind w:left="20"/>
              <w:jc w:val="both"/>
            </w:pPr>
            <w:r>
              <w:rPr>
                <w:rFonts w:ascii="Times New Roman"/>
                <w:b w:val="false"/>
                <w:i w:val="false"/>
                <w:color w:val="000000"/>
                <w:sz w:val="20"/>
              </w:rPr>
              <w:t>
күзет қызметі субъектілерінің болуы: күзетшілер, вахтерлер (ауылдық жерлер үшін)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22"/>
          <w:p>
            <w:pPr>
              <w:spacing w:after="20"/>
              <w:ind w:left="20"/>
              <w:jc w:val="both"/>
            </w:pPr>
            <w:r>
              <w:rPr>
                <w:rFonts w:ascii="Times New Roman"/>
                <w:b w:val="false"/>
                <w:i w:val="false"/>
                <w:color w:val="000000"/>
                <w:sz w:val="20"/>
              </w:rPr>
              <w:t>
 </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Болуы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23"/>
          <w:p>
            <w:pPr>
              <w:spacing w:after="20"/>
              <w:ind w:left="20"/>
              <w:jc w:val="both"/>
            </w:pP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xml:space="preserve">
болуына байланысты +1 балл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24"/>
          <w:p>
            <w:pPr>
              <w:spacing w:after="20"/>
              <w:ind w:left="20"/>
              <w:jc w:val="both"/>
            </w:pPr>
            <w:r>
              <w:rPr>
                <w:rFonts w:ascii="Times New Roman"/>
                <w:b w:val="false"/>
                <w:i w:val="false"/>
                <w:color w:val="000000"/>
                <w:sz w:val="20"/>
              </w:rPr>
              <w:t>
15%-ға ұлғайту;</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10%-ға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5%-ға ұлғайту;</w:t>
            </w:r>
          </w:p>
          <w:p>
            <w:pPr>
              <w:spacing w:after="20"/>
              <w:ind w:left="20"/>
              <w:jc w:val="both"/>
            </w:pPr>
            <w:r>
              <w:rPr>
                <w:rFonts w:ascii="Times New Roman"/>
                <w:b w:val="false"/>
                <w:i w:val="false"/>
                <w:color w:val="000000"/>
                <w:sz w:val="20"/>
              </w:rPr>
              <w:t>
Бұрынғы деңгейде;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25"/>
          <w:p>
            <w:pPr>
              <w:spacing w:after="20"/>
              <w:ind w:left="20"/>
              <w:jc w:val="both"/>
            </w:pPr>
            <w:r>
              <w:rPr>
                <w:rFonts w:ascii="Times New Roman"/>
                <w:b w:val="false"/>
                <w:i w:val="false"/>
                <w:color w:val="000000"/>
                <w:sz w:val="20"/>
              </w:rPr>
              <w:t>
4 балл</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26"/>
          <w:p>
            <w:pPr>
              <w:spacing w:after="20"/>
              <w:ind w:left="20"/>
              <w:jc w:val="both"/>
            </w:pPr>
            <w:r>
              <w:rPr>
                <w:rFonts w:ascii="Times New Roman"/>
                <w:b w:val="false"/>
                <w:i w:val="false"/>
                <w:color w:val="000000"/>
                <w:sz w:val="20"/>
              </w:rPr>
              <w:t>
Білім беру сапасын қамтамасыз етудің тиімділігі</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11)</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- 3-5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- 6-8 ұпай;</w:t>
            </w:r>
          </w:p>
          <w:p>
            <w:pPr>
              <w:spacing w:after="20"/>
              <w:ind w:left="20"/>
              <w:jc w:val="both"/>
            </w:pPr>
            <w:r>
              <w:rPr>
                <w:rFonts w:ascii="Times New Roman"/>
                <w:b w:val="false"/>
                <w:i w:val="false"/>
                <w:color w:val="000000"/>
                <w:sz w:val="20"/>
              </w:rPr>
              <w:t>
"басшы-көшбасшы" - 9-11 ұпай</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27"/>
          <w:p>
            <w:pPr>
              <w:spacing w:after="20"/>
              <w:ind w:left="20"/>
              <w:jc w:val="both"/>
            </w:pPr>
            <w:r>
              <w:rPr>
                <w:rFonts w:ascii="Times New Roman"/>
                <w:b w:val="false"/>
                <w:i w:val="false"/>
                <w:color w:val="000000"/>
                <w:sz w:val="20"/>
              </w:rPr>
              <w:t>
Бағаланатын көрсеткіш бар</w:t>
            </w:r>
          </w:p>
          <w:bookmarkEnd w:id="1027"/>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28"/>
          <w:p>
            <w:pPr>
              <w:spacing w:after="20"/>
              <w:ind w:left="20"/>
              <w:jc w:val="both"/>
            </w:pPr>
            <w:r>
              <w:rPr>
                <w:rFonts w:ascii="Times New Roman"/>
                <w:b w:val="false"/>
                <w:i w:val="false"/>
                <w:color w:val="000000"/>
                <w:sz w:val="20"/>
              </w:rPr>
              <w:t xml:space="preserve">
әр мамандық бойынша </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бітірушілердің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29"/>
          <w:p>
            <w:pPr>
              <w:spacing w:after="20"/>
              <w:ind w:left="20"/>
              <w:jc w:val="both"/>
            </w:pPr>
            <w:r>
              <w:rPr>
                <w:rFonts w:ascii="Times New Roman"/>
                <w:b w:val="false"/>
                <w:i w:val="false"/>
                <w:color w:val="000000"/>
                <w:sz w:val="20"/>
              </w:rPr>
              <w:t>
30% және одан жоғары;</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20 – 29%;</w:t>
            </w:r>
          </w:p>
          <w:p>
            <w:pPr>
              <w:spacing w:after="20"/>
              <w:ind w:left="20"/>
              <w:jc w:val="both"/>
            </w:pPr>
            <w:r>
              <w:rPr>
                <w:rFonts w:ascii="Times New Roman"/>
                <w:b w:val="false"/>
                <w:i w:val="false"/>
                <w:color w:val="000000"/>
                <w:sz w:val="20"/>
              </w:rPr>
              <w:t>
</w:t>
            </w:r>
            <w:r>
              <w:rPr>
                <w:rFonts w:ascii="Times New Roman"/>
                <w:b w:val="false"/>
                <w:i w:val="false"/>
                <w:color w:val="000000"/>
                <w:sz w:val="20"/>
              </w:rPr>
              <w:t>10 - 19%;</w:t>
            </w:r>
          </w:p>
          <w:p>
            <w:pPr>
              <w:spacing w:after="20"/>
              <w:ind w:left="20"/>
              <w:jc w:val="both"/>
            </w:pPr>
            <w:r>
              <w:rPr>
                <w:rFonts w:ascii="Times New Roman"/>
                <w:b w:val="false"/>
                <w:i w:val="false"/>
                <w:color w:val="000000"/>
                <w:sz w:val="20"/>
              </w:rPr>
              <w:t>
</w:t>
            </w:r>
            <w:r>
              <w:rPr>
                <w:rFonts w:ascii="Times New Roman"/>
                <w:b w:val="false"/>
                <w:i w:val="false"/>
                <w:color w:val="000000"/>
                <w:sz w:val="20"/>
              </w:rPr>
              <w:t>0 - 9%;</w:t>
            </w:r>
          </w:p>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030"/>
          <w:p>
            <w:pPr>
              <w:spacing w:after="20"/>
              <w:ind w:left="20"/>
              <w:jc w:val="both"/>
            </w:pPr>
            <w:r>
              <w:rPr>
                <w:rFonts w:ascii="Times New Roman"/>
                <w:b w:val="false"/>
                <w:i w:val="false"/>
                <w:color w:val="000000"/>
                <w:sz w:val="20"/>
              </w:rPr>
              <w:t>
4 балл</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31"/>
          <w:p>
            <w:pPr>
              <w:spacing w:after="20"/>
              <w:ind w:left="20"/>
              <w:jc w:val="both"/>
            </w:pPr>
            <w:r>
              <w:rPr>
                <w:rFonts w:ascii="Times New Roman"/>
                <w:b w:val="false"/>
                <w:i w:val="false"/>
                <w:color w:val="000000"/>
                <w:sz w:val="20"/>
              </w:rPr>
              <w:t>
Халықаралық деңгей;</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32"/>
          <w:p>
            <w:pPr>
              <w:spacing w:after="20"/>
              <w:ind w:left="20"/>
              <w:jc w:val="both"/>
            </w:pPr>
            <w:r>
              <w:rPr>
                <w:rFonts w:ascii="Times New Roman"/>
                <w:b w:val="false"/>
                <w:i w:val="false"/>
                <w:color w:val="000000"/>
                <w:sz w:val="20"/>
              </w:rPr>
              <w:t>
4 балл</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033"/>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24)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"басшы-ұйымдастырушы"- 10-15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"басшы-менеджер"- 16-20 ұпай;</w:t>
            </w:r>
          </w:p>
          <w:p>
            <w:pPr>
              <w:spacing w:after="20"/>
              <w:ind w:left="20"/>
              <w:jc w:val="both"/>
            </w:pPr>
            <w:r>
              <w:rPr>
                <w:rFonts w:ascii="Times New Roman"/>
                <w:b w:val="false"/>
                <w:i w:val="false"/>
                <w:color w:val="000000"/>
                <w:sz w:val="20"/>
              </w:rPr>
              <w:t>
"басшы-көшбасшы"- 21-24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34"/>
          <w:p>
            <w:pPr>
              <w:spacing w:after="20"/>
              <w:ind w:left="20"/>
              <w:jc w:val="both"/>
            </w:pPr>
            <w:r>
              <w:rPr>
                <w:rFonts w:ascii="Times New Roman"/>
                <w:b w:val="false"/>
                <w:i w:val="false"/>
                <w:color w:val="000000"/>
                <w:sz w:val="20"/>
              </w:rPr>
              <w:t>
91 - 100%;</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70 – 80%;</w:t>
            </w:r>
          </w:p>
          <w:p>
            <w:pPr>
              <w:spacing w:after="20"/>
              <w:ind w:left="20"/>
              <w:jc w:val="both"/>
            </w:pPr>
            <w:r>
              <w:rPr>
                <w:rFonts w:ascii="Times New Roman"/>
                <w:b w:val="false"/>
                <w:i w:val="false"/>
                <w:color w:val="000000"/>
                <w:sz w:val="20"/>
              </w:rPr>
              <w:t>
 70% төмен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35"/>
          <w:p>
            <w:pPr>
              <w:spacing w:after="20"/>
              <w:ind w:left="20"/>
              <w:jc w:val="both"/>
            </w:pPr>
            <w:r>
              <w:rPr>
                <w:rFonts w:ascii="Times New Roman"/>
                <w:b w:val="false"/>
                <w:i w:val="false"/>
                <w:color w:val="000000"/>
                <w:sz w:val="20"/>
              </w:rPr>
              <w:t>
4 балл</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36"/>
          <w:p>
            <w:pPr>
              <w:spacing w:after="20"/>
              <w:ind w:left="20"/>
              <w:jc w:val="both"/>
            </w:pPr>
            <w:r>
              <w:rPr>
                <w:rFonts w:ascii="Times New Roman"/>
                <w:b w:val="false"/>
                <w:i w:val="false"/>
                <w:color w:val="000000"/>
                <w:sz w:val="20"/>
              </w:rPr>
              <w:t>
20% кем емес</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11-15%;</w:t>
            </w:r>
          </w:p>
          <w:p>
            <w:pPr>
              <w:spacing w:after="20"/>
              <w:ind w:left="20"/>
              <w:jc w:val="both"/>
            </w:pPr>
            <w:r>
              <w:rPr>
                <w:rFonts w:ascii="Times New Roman"/>
                <w:b w:val="false"/>
                <w:i w:val="false"/>
                <w:color w:val="000000"/>
                <w:sz w:val="20"/>
              </w:rPr>
              <w:t>
</w:t>
            </w:r>
            <w:r>
              <w:rPr>
                <w:rFonts w:ascii="Times New Roman"/>
                <w:b w:val="false"/>
                <w:i w:val="false"/>
                <w:color w:val="000000"/>
                <w:sz w:val="20"/>
              </w:rPr>
              <w:t>6 — 10%;</w:t>
            </w:r>
          </w:p>
          <w:p>
            <w:pPr>
              <w:spacing w:after="20"/>
              <w:ind w:left="20"/>
              <w:jc w:val="both"/>
            </w:pPr>
            <w:r>
              <w:rPr>
                <w:rFonts w:ascii="Times New Roman"/>
                <w:b w:val="false"/>
                <w:i w:val="false"/>
                <w:color w:val="000000"/>
                <w:sz w:val="20"/>
              </w:rPr>
              <w:t>
</w:t>
            </w:r>
            <w:r>
              <w:rPr>
                <w:rFonts w:ascii="Times New Roman"/>
                <w:b w:val="false"/>
                <w:i w:val="false"/>
                <w:color w:val="000000"/>
                <w:sz w:val="20"/>
              </w:rPr>
              <w:t>0 — 5%;</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37"/>
          <w:p>
            <w:pPr>
              <w:spacing w:after="20"/>
              <w:ind w:left="20"/>
              <w:jc w:val="both"/>
            </w:pPr>
            <w:r>
              <w:rPr>
                <w:rFonts w:ascii="Times New Roman"/>
                <w:b w:val="false"/>
                <w:i w:val="false"/>
                <w:color w:val="000000"/>
                <w:sz w:val="20"/>
              </w:rPr>
              <w:t>
4 балл</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38"/>
          <w:p>
            <w:pPr>
              <w:spacing w:after="20"/>
              <w:ind w:left="20"/>
              <w:jc w:val="both"/>
            </w:pPr>
            <w:r>
              <w:rPr>
                <w:rFonts w:ascii="Times New Roman"/>
                <w:b w:val="false"/>
                <w:i w:val="false"/>
                <w:color w:val="000000"/>
                <w:sz w:val="20"/>
              </w:rPr>
              <w:t>
50% кем емес</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33 — 40%;</w:t>
            </w:r>
          </w:p>
          <w:p>
            <w:pPr>
              <w:spacing w:after="20"/>
              <w:ind w:left="20"/>
              <w:jc w:val="both"/>
            </w:pPr>
            <w:r>
              <w:rPr>
                <w:rFonts w:ascii="Times New Roman"/>
                <w:b w:val="false"/>
                <w:i w:val="false"/>
                <w:color w:val="000000"/>
                <w:sz w:val="20"/>
              </w:rPr>
              <w:t>
</w:t>
            </w:r>
            <w:r>
              <w:rPr>
                <w:rFonts w:ascii="Times New Roman"/>
                <w:b w:val="false"/>
                <w:i w:val="false"/>
                <w:color w:val="000000"/>
                <w:sz w:val="20"/>
              </w:rPr>
              <w:t>22 — 30%;</w:t>
            </w:r>
          </w:p>
          <w:p>
            <w:pPr>
              <w:spacing w:after="20"/>
              <w:ind w:left="20"/>
              <w:jc w:val="both"/>
            </w:pPr>
            <w:r>
              <w:rPr>
                <w:rFonts w:ascii="Times New Roman"/>
                <w:b w:val="false"/>
                <w:i w:val="false"/>
                <w:color w:val="000000"/>
                <w:sz w:val="20"/>
              </w:rPr>
              <w:t>
</w:t>
            </w:r>
            <w:r>
              <w:rPr>
                <w:rFonts w:ascii="Times New Roman"/>
                <w:b w:val="false"/>
                <w:i w:val="false"/>
                <w:color w:val="000000"/>
                <w:sz w:val="20"/>
              </w:rPr>
              <w:t>11 — 20%;</w:t>
            </w:r>
          </w:p>
          <w:p>
            <w:pPr>
              <w:spacing w:after="20"/>
              <w:ind w:left="20"/>
              <w:jc w:val="both"/>
            </w:pPr>
            <w:r>
              <w:rPr>
                <w:rFonts w:ascii="Times New Roman"/>
                <w:b w:val="false"/>
                <w:i w:val="false"/>
                <w:color w:val="000000"/>
                <w:sz w:val="20"/>
              </w:rPr>
              <w:t>
</w:t>
            </w:r>
            <w:r>
              <w:rPr>
                <w:rFonts w:ascii="Times New Roman"/>
                <w:b w:val="false"/>
                <w:i w:val="false"/>
                <w:color w:val="000000"/>
                <w:sz w:val="20"/>
              </w:rPr>
              <w:t>1 % кем;</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39"/>
          <w:p>
            <w:pPr>
              <w:spacing w:after="20"/>
              <w:ind w:left="20"/>
              <w:jc w:val="both"/>
            </w:pPr>
            <w:r>
              <w:rPr>
                <w:rFonts w:ascii="Times New Roman"/>
                <w:b w:val="false"/>
                <w:i w:val="false"/>
                <w:color w:val="000000"/>
                <w:sz w:val="20"/>
              </w:rPr>
              <w:t>
5 балл</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040"/>
          <w:p>
            <w:pPr>
              <w:spacing w:after="20"/>
              <w:ind w:left="20"/>
              <w:jc w:val="both"/>
            </w:pPr>
            <w:r>
              <w:rPr>
                <w:rFonts w:ascii="Times New Roman"/>
                <w:b w:val="false"/>
                <w:i w:val="false"/>
                <w:color w:val="000000"/>
                <w:sz w:val="20"/>
              </w:rPr>
              <w:t>
Бағаланатын көрсеткіш бар</w:t>
            </w:r>
          </w:p>
          <w:bookmarkEnd w:id="1040"/>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041"/>
          <w:p>
            <w:pPr>
              <w:spacing w:after="20"/>
              <w:ind w:left="20"/>
              <w:jc w:val="both"/>
            </w:pPr>
            <w:r>
              <w:rPr>
                <w:rFonts w:ascii="Times New Roman"/>
                <w:b w:val="false"/>
                <w:i w:val="false"/>
                <w:color w:val="000000"/>
                <w:sz w:val="20"/>
              </w:rPr>
              <w:t>
2 балл</w:t>
            </w:r>
          </w:p>
          <w:bookmarkEnd w:id="1041"/>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042"/>
          <w:p>
            <w:pPr>
              <w:spacing w:after="20"/>
              <w:ind w:left="20"/>
              <w:jc w:val="both"/>
            </w:pPr>
            <w:r>
              <w:rPr>
                <w:rFonts w:ascii="Times New Roman"/>
                <w:b w:val="false"/>
                <w:i w:val="false"/>
                <w:color w:val="000000"/>
                <w:sz w:val="20"/>
              </w:rPr>
              <w:t>
Бағаланатын көрсеткіш бар</w:t>
            </w:r>
          </w:p>
          <w:bookmarkEnd w:id="1042"/>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043"/>
          <w:p>
            <w:pPr>
              <w:spacing w:after="20"/>
              <w:ind w:left="20"/>
              <w:jc w:val="both"/>
            </w:pPr>
            <w:r>
              <w:rPr>
                <w:rFonts w:ascii="Times New Roman"/>
                <w:b w:val="false"/>
                <w:i w:val="false"/>
                <w:color w:val="000000"/>
                <w:sz w:val="20"/>
              </w:rPr>
              <w:t>
1 балл</w:t>
            </w:r>
          </w:p>
          <w:bookmarkEnd w:id="1043"/>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044"/>
          <w:p>
            <w:pPr>
              <w:spacing w:after="20"/>
              <w:ind w:left="20"/>
              <w:jc w:val="both"/>
            </w:pPr>
            <w:r>
              <w:rPr>
                <w:rFonts w:ascii="Times New Roman"/>
                <w:b w:val="false"/>
                <w:i w:val="false"/>
                <w:color w:val="000000"/>
                <w:sz w:val="20"/>
              </w:rPr>
              <w:t>
Халықаралық деңгей;</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xml:space="preserve">
Аудандық деңгей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045"/>
          <w:p>
            <w:pPr>
              <w:spacing w:after="20"/>
              <w:ind w:left="20"/>
              <w:jc w:val="both"/>
            </w:pPr>
            <w:r>
              <w:rPr>
                <w:rFonts w:ascii="Times New Roman"/>
                <w:b w:val="false"/>
                <w:i w:val="false"/>
                <w:color w:val="000000"/>
                <w:sz w:val="20"/>
              </w:rPr>
              <w:t>
4 балл</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046"/>
          <w:p>
            <w:pPr>
              <w:spacing w:after="20"/>
              <w:ind w:left="20"/>
              <w:jc w:val="both"/>
            </w:pPr>
            <w:r>
              <w:rPr>
                <w:rFonts w:ascii="Times New Roman"/>
                <w:b w:val="false"/>
                <w:i w:val="false"/>
                <w:color w:val="000000"/>
                <w:sz w:val="20"/>
              </w:rPr>
              <w:t>
Республикалық деңгей;</w:t>
            </w:r>
          </w:p>
          <w:bookmarkEnd w:id="104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47"/>
          <w:p>
            <w:pPr>
              <w:spacing w:after="20"/>
              <w:ind w:left="20"/>
              <w:jc w:val="both"/>
            </w:pPr>
            <w:r>
              <w:rPr>
                <w:rFonts w:ascii="Times New Roman"/>
                <w:b w:val="false"/>
                <w:i w:val="false"/>
                <w:color w:val="000000"/>
                <w:sz w:val="20"/>
              </w:rPr>
              <w:t>
3 балл</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әлеуметтік / білім беру жобаларына қатысу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048"/>
          <w:p>
            <w:pPr>
              <w:spacing w:after="20"/>
              <w:ind w:left="20"/>
              <w:jc w:val="both"/>
            </w:pPr>
            <w:r>
              <w:rPr>
                <w:rFonts w:ascii="Times New Roman"/>
                <w:b w:val="false"/>
                <w:i w:val="false"/>
                <w:color w:val="000000"/>
                <w:sz w:val="20"/>
              </w:rPr>
              <w:t>
Республикалық деңгей;</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49"/>
          <w:p>
            <w:pPr>
              <w:spacing w:after="20"/>
              <w:ind w:left="20"/>
              <w:jc w:val="both"/>
            </w:pPr>
            <w:r>
              <w:rPr>
                <w:rFonts w:ascii="Times New Roman"/>
                <w:b w:val="false"/>
                <w:i w:val="false"/>
                <w:color w:val="000000"/>
                <w:sz w:val="20"/>
              </w:rPr>
              <w:t>
3 балл</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050"/>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 балл;</w:t>
            </w:r>
          </w:p>
          <w:p>
            <w:pPr>
              <w:spacing w:after="20"/>
              <w:ind w:left="20"/>
              <w:jc w:val="both"/>
            </w:pPr>
            <w:r>
              <w:rPr>
                <w:rFonts w:ascii="Times New Roman"/>
                <w:b w:val="false"/>
                <w:i w:val="false"/>
                <w:color w:val="000000"/>
                <w:sz w:val="20"/>
              </w:rPr>
              <w:t>
"басшы-көшбасшысы"- 4 балл.</w:t>
            </w:r>
          </w:p>
        </w:tc>
      </w:tr>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51"/>
          <w:p>
            <w:pPr>
              <w:spacing w:after="20"/>
              <w:ind w:left="20"/>
              <w:jc w:val="both"/>
            </w:pPr>
            <w:r>
              <w:rPr>
                <w:rFonts w:ascii="Times New Roman"/>
                <w:b w:val="false"/>
                <w:i w:val="false"/>
                <w:color w:val="000000"/>
                <w:sz w:val="20"/>
              </w:rPr>
              <w:t>
Бағаланатын көрсеткіш бар</w:t>
            </w:r>
          </w:p>
          <w:bookmarkEnd w:id="1051"/>
          <w:p>
            <w:pPr>
              <w:spacing w:after="20"/>
              <w:ind w:left="20"/>
              <w:jc w:val="both"/>
            </w:pPr>
            <w:r>
              <w:rPr>
                <w:rFonts w:ascii="Times New Roman"/>
                <w:b w:val="false"/>
                <w:i w:val="false"/>
                <w:color w:val="000000"/>
                <w:sz w:val="20"/>
              </w:rPr>
              <w:t xml:space="preserve">
Бағаланатын көрсеткіш жоқ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52"/>
          <w:p>
            <w:pPr>
              <w:spacing w:after="20"/>
              <w:ind w:left="20"/>
              <w:jc w:val="both"/>
            </w:pPr>
            <w:r>
              <w:rPr>
                <w:rFonts w:ascii="Times New Roman"/>
                <w:b w:val="false"/>
                <w:i w:val="false"/>
                <w:color w:val="000000"/>
                <w:sz w:val="20"/>
              </w:rPr>
              <w:t>
2 балл</w:t>
            </w:r>
          </w:p>
          <w:bookmarkEnd w:id="1052"/>
          <w:p>
            <w:pPr>
              <w:spacing w:after="20"/>
              <w:ind w:left="20"/>
              <w:jc w:val="both"/>
            </w:pPr>
            <w:r>
              <w:rPr>
                <w:rFonts w:ascii="Times New Roman"/>
                <w:b w:val="false"/>
                <w:i w:val="false"/>
                <w:color w:val="000000"/>
                <w:sz w:val="20"/>
              </w:rPr>
              <w:t>
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Бюджеттен тыс қаражат есебінен сатып алу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053"/>
          <w:p>
            <w:pPr>
              <w:spacing w:after="20"/>
              <w:ind w:left="20"/>
              <w:jc w:val="both"/>
            </w:pPr>
            <w:r>
              <w:rPr>
                <w:rFonts w:ascii="Times New Roman"/>
                <w:b w:val="false"/>
                <w:i w:val="false"/>
                <w:color w:val="000000"/>
                <w:sz w:val="20"/>
              </w:rPr>
              <w:t>
 қосымша</w:t>
            </w:r>
          </w:p>
          <w:bookmarkEnd w:id="1053"/>
          <w:p>
            <w:pPr>
              <w:spacing w:after="20"/>
              <w:ind w:left="20"/>
              <w:jc w:val="both"/>
            </w:pPr>
            <w:r>
              <w:rPr>
                <w:rFonts w:ascii="Times New Roman"/>
                <w:b w:val="false"/>
                <w:i w:val="false"/>
                <w:color w:val="000000"/>
                <w:sz w:val="20"/>
              </w:rPr>
              <w:t>
4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техникамен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 (критерий бойынша балдарды азайтудың ең көп саны – минус 14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054"/>
          <w:p>
            <w:pPr>
              <w:spacing w:after="20"/>
              <w:ind w:left="20"/>
              <w:jc w:val="both"/>
            </w:pPr>
            <w:r>
              <w:rPr>
                <w:rFonts w:ascii="Times New Roman"/>
                <w:b w:val="false"/>
                <w:i w:val="false"/>
                <w:color w:val="000000"/>
                <w:sz w:val="20"/>
              </w:rPr>
              <w:t>
Бағаланатын көрсеткіш бар</w:t>
            </w:r>
          </w:p>
          <w:bookmarkEnd w:id="1054"/>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055"/>
          <w:p>
            <w:pPr>
              <w:spacing w:after="20"/>
              <w:ind w:left="20"/>
              <w:jc w:val="both"/>
            </w:pPr>
            <w:r>
              <w:rPr>
                <w:rFonts w:ascii="Times New Roman"/>
                <w:b w:val="false"/>
                <w:i w:val="false"/>
                <w:color w:val="000000"/>
                <w:sz w:val="20"/>
              </w:rPr>
              <w:t>
минус 2 балл</w:t>
            </w:r>
          </w:p>
          <w:bookmarkEnd w:id="1055"/>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056"/>
          <w:p>
            <w:pPr>
              <w:spacing w:after="20"/>
              <w:ind w:left="20"/>
              <w:jc w:val="both"/>
            </w:pPr>
            <w:r>
              <w:rPr>
                <w:rFonts w:ascii="Times New Roman"/>
                <w:b w:val="false"/>
                <w:i w:val="false"/>
                <w:color w:val="000000"/>
                <w:sz w:val="20"/>
              </w:rPr>
              <w:t>
Аяқталған суицид;</w:t>
            </w:r>
          </w:p>
          <w:bookmarkEnd w:id="1056"/>
          <w:p>
            <w:pPr>
              <w:spacing w:after="20"/>
              <w:ind w:left="20"/>
              <w:jc w:val="both"/>
            </w:pPr>
            <w:r>
              <w:rPr>
                <w:rFonts w:ascii="Times New Roman"/>
                <w:b w:val="false"/>
                <w:i w:val="false"/>
                <w:color w:val="000000"/>
                <w:sz w:val="20"/>
              </w:rPr>
              <w:t>
Өз-өзіне қол жұмсау әрекеті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57"/>
          <w:p>
            <w:pPr>
              <w:spacing w:after="20"/>
              <w:ind w:left="20"/>
              <w:jc w:val="both"/>
            </w:pPr>
            <w:r>
              <w:rPr>
                <w:rFonts w:ascii="Times New Roman"/>
                <w:b w:val="false"/>
                <w:i w:val="false"/>
                <w:color w:val="000000"/>
                <w:sz w:val="20"/>
              </w:rPr>
              <w:t>
минус 3 балл</w:t>
            </w:r>
          </w:p>
          <w:bookmarkEnd w:id="1057"/>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58"/>
          <w:p>
            <w:pPr>
              <w:spacing w:after="20"/>
              <w:ind w:left="20"/>
              <w:jc w:val="both"/>
            </w:pPr>
            <w:r>
              <w:rPr>
                <w:rFonts w:ascii="Times New Roman"/>
                <w:b w:val="false"/>
                <w:i w:val="false"/>
                <w:color w:val="000000"/>
                <w:sz w:val="20"/>
              </w:rPr>
              <w:t>
Бағаланатын көрсеткіш бар</w:t>
            </w:r>
          </w:p>
          <w:bookmarkEnd w:id="1058"/>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59"/>
          <w:p>
            <w:pPr>
              <w:spacing w:after="20"/>
              <w:ind w:left="20"/>
              <w:jc w:val="both"/>
            </w:pPr>
            <w:r>
              <w:rPr>
                <w:rFonts w:ascii="Times New Roman"/>
                <w:b w:val="false"/>
                <w:i w:val="false"/>
                <w:color w:val="000000"/>
                <w:sz w:val="20"/>
              </w:rPr>
              <w:t>
минус 5 балл</w:t>
            </w:r>
          </w:p>
          <w:bookmarkEnd w:id="1059"/>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060"/>
          <w:p>
            <w:pPr>
              <w:spacing w:after="20"/>
              <w:ind w:left="20"/>
              <w:jc w:val="both"/>
            </w:pPr>
            <w:r>
              <w:rPr>
                <w:rFonts w:ascii="Times New Roman"/>
                <w:b w:val="false"/>
                <w:i w:val="false"/>
                <w:color w:val="000000"/>
                <w:sz w:val="20"/>
              </w:rPr>
              <w:t>
Тұрақсыздығы 20%-дан жоғары;</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Тұрақсыздығы 3 – 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061"/>
          <w:p>
            <w:pPr>
              <w:spacing w:after="20"/>
              <w:ind w:left="20"/>
              <w:jc w:val="both"/>
            </w:pPr>
            <w:r>
              <w:rPr>
                <w:rFonts w:ascii="Times New Roman"/>
                <w:b w:val="false"/>
                <w:i w:val="false"/>
                <w:color w:val="000000"/>
                <w:sz w:val="20"/>
              </w:rPr>
              <w:t>
минус 3 балл</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 (облыстық білім басқармасының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деректер-минус 5 балл</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62"/>
          <w:p>
            <w:pPr>
              <w:spacing w:after="20"/>
              <w:ind w:left="20"/>
              <w:jc w:val="both"/>
            </w:pPr>
            <w:r>
              <w:rPr>
                <w:rFonts w:ascii="Times New Roman"/>
                <w:b w:val="false"/>
                <w:i w:val="false"/>
                <w:color w:val="000000"/>
                <w:sz w:val="20"/>
              </w:rPr>
              <w:t>
ЖИЫНЫ:</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- 22-32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- 33-50 ұпай;</w:t>
            </w:r>
          </w:p>
          <w:p>
            <w:pPr>
              <w:spacing w:after="20"/>
              <w:ind w:left="20"/>
              <w:jc w:val="both"/>
            </w:pPr>
            <w:r>
              <w:rPr>
                <w:rFonts w:ascii="Times New Roman"/>
                <w:b w:val="false"/>
                <w:i w:val="false"/>
                <w:color w:val="000000"/>
                <w:sz w:val="20"/>
              </w:rPr>
              <w:t>
"басшы-көшбасшысы" - 51-67 балл.</w:t>
            </w:r>
          </w:p>
        </w:tc>
      </w:tr>
    </w:tbl>
    <w:bookmarkStart w:name="z1410" w:id="1063"/>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063"/>
    <w:bookmarkStart w:name="z1411" w:id="1064"/>
    <w:p>
      <w:pPr>
        <w:spacing w:after="0"/>
        <w:ind w:left="0"/>
        <w:jc w:val="left"/>
      </w:pPr>
      <w:r>
        <w:rPr>
          <w:rFonts w:ascii="Times New Roman"/>
          <w:b/>
          <w:i w:val="false"/>
          <w:color w:val="000000"/>
        </w:rPr>
        <w:t xml:space="preserve"> Арнайы білім беру ұйымдары басшысының жұмыс тиімділігінің көрсеткіштері</w:t>
      </w:r>
    </w:p>
    <w:bookmarkEnd w:id="1064"/>
    <w:bookmarkStart w:name="z1412" w:id="1065"/>
    <w:p>
      <w:pPr>
        <w:spacing w:after="0"/>
        <w:ind w:left="0"/>
        <w:jc w:val="left"/>
      </w:pPr>
      <w:r>
        <w:rPr>
          <w:rFonts w:ascii="Times New Roman"/>
          <w:b/>
          <w:i w:val="false"/>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3884"/>
        <w:gridCol w:w="6331"/>
        <w:gridCol w:w="1820"/>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066"/>
          <w:p>
            <w:pPr>
              <w:spacing w:after="20"/>
              <w:ind w:left="20"/>
              <w:jc w:val="both"/>
            </w:pPr>
            <w:r>
              <w:rPr>
                <w:rFonts w:ascii="Times New Roman"/>
                <w:b w:val="false"/>
                <w:i w:val="false"/>
                <w:color w:val="000000"/>
                <w:sz w:val="20"/>
              </w:rPr>
              <w:t xml:space="preserve">
Сапалы білімге қолжетімділікті қамтамасыз ету тиімділігі (критерий бойынша ең жоғары балл саны – 12) </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6 - 7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- 8 - 9 балл; </w:t>
            </w:r>
          </w:p>
          <w:p>
            <w:pPr>
              <w:spacing w:after="20"/>
              <w:ind w:left="20"/>
              <w:jc w:val="both"/>
            </w:pPr>
            <w:r>
              <w:rPr>
                <w:rFonts w:ascii="Times New Roman"/>
                <w:b w:val="false"/>
                <w:i w:val="false"/>
                <w:color w:val="000000"/>
                <w:sz w:val="20"/>
              </w:rPr>
              <w:t>
"басшы-көшбасшы" - 10 — 12 балл;;</w:t>
            </w:r>
          </w:p>
        </w:tc>
      </w:tr>
      <w:tr>
        <w:trPr>
          <w:trHeight w:val="30"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067"/>
          <w:p>
            <w:pPr>
              <w:spacing w:after="20"/>
              <w:ind w:left="20"/>
              <w:jc w:val="both"/>
            </w:pPr>
            <w:r>
              <w:rPr>
                <w:rFonts w:ascii="Times New Roman"/>
                <w:b w:val="false"/>
                <w:i w:val="false"/>
                <w:color w:val="000000"/>
                <w:sz w:val="20"/>
              </w:rPr>
              <w:t>
Психологиялық - педагогикалық тексерудің (ПМПК) және түзету көмегінің (ППТК және РО)білім беру қызметтерін көрсету сапасын қамтамасыз ету</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3.Педагогтерге әдістемелік көмек көрсетуді ұйымдастыру (әдістемелік бірлестіктердің жұмысы, жас педагог мектебі)</w:t>
            </w:r>
          </w:p>
          <w:p>
            <w:pPr>
              <w:spacing w:after="20"/>
              <w:ind w:left="20"/>
              <w:jc w:val="both"/>
            </w:pPr>
            <w:r>
              <w:rPr>
                <w:rFonts w:ascii="Times New Roman"/>
                <w:b w:val="false"/>
                <w:i w:val="false"/>
                <w:color w:val="000000"/>
                <w:sz w:val="20"/>
              </w:rPr>
              <w:t>
4. Кабинеттердің, дамытушы жабдықтардың, әдістемелік материалдардың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68"/>
          <w:p>
            <w:pPr>
              <w:spacing w:after="20"/>
              <w:ind w:left="20"/>
              <w:jc w:val="both"/>
            </w:pPr>
            <w:r>
              <w:rPr>
                <w:rFonts w:ascii="Times New Roman"/>
                <w:b w:val="false"/>
                <w:i w:val="false"/>
                <w:color w:val="000000"/>
                <w:sz w:val="20"/>
              </w:rPr>
              <w:t>
100 %</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25%-ден кем</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69"/>
          <w:p>
            <w:pPr>
              <w:spacing w:after="20"/>
              <w:ind w:left="20"/>
              <w:jc w:val="both"/>
            </w:pPr>
            <w:r>
              <w:rPr>
                <w:rFonts w:ascii="Times New Roman"/>
                <w:b w:val="false"/>
                <w:i w:val="false"/>
                <w:color w:val="000000"/>
                <w:sz w:val="20"/>
              </w:rPr>
              <w:t>
1 балл</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1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70"/>
          <w:p>
            <w:pPr>
              <w:spacing w:after="20"/>
              <w:ind w:left="20"/>
              <w:jc w:val="both"/>
            </w:pPr>
            <w:r>
              <w:rPr>
                <w:rFonts w:ascii="Times New Roman"/>
                <w:b w:val="false"/>
                <w:i w:val="false"/>
                <w:color w:val="000000"/>
                <w:sz w:val="20"/>
              </w:rPr>
              <w:t>
 </w:t>
            </w:r>
          </w:p>
          <w:bookmarkEnd w:id="1070"/>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71"/>
          <w:p>
            <w:pPr>
              <w:spacing w:after="20"/>
              <w:ind w:left="20"/>
              <w:jc w:val="both"/>
            </w:pPr>
            <w:r>
              <w:rPr>
                <w:rFonts w:ascii="Times New Roman"/>
                <w:b w:val="false"/>
                <w:i w:val="false"/>
                <w:color w:val="000000"/>
                <w:sz w:val="20"/>
              </w:rPr>
              <w:t>
Тұрақты негізде</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72"/>
          <w:p>
            <w:pPr>
              <w:spacing w:after="20"/>
              <w:ind w:left="20"/>
              <w:jc w:val="both"/>
            </w:pPr>
            <w:r>
              <w:rPr>
                <w:rFonts w:ascii="Times New Roman"/>
                <w:b w:val="false"/>
                <w:i w:val="false"/>
                <w:color w:val="000000"/>
                <w:sz w:val="20"/>
              </w:rPr>
              <w:t>
Бар;</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73"/>
          <w:p>
            <w:pPr>
              <w:spacing w:after="20"/>
              <w:ind w:left="20"/>
              <w:jc w:val="both"/>
            </w:pPr>
            <w:r>
              <w:rPr>
                <w:rFonts w:ascii="Times New Roman"/>
                <w:b w:val="false"/>
                <w:i w:val="false"/>
                <w:color w:val="000000"/>
                <w:sz w:val="20"/>
              </w:rPr>
              <w:t>
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ЕҚҰ бар балалардың құқықтарын қорғау және оларға көмек көрсету жөніндегі мемлекеттік және қоғамдық ұйымдардың іс-шараларына қатысу.</w:t>
            </w:r>
          </w:p>
          <w:p>
            <w:pPr>
              <w:spacing w:after="20"/>
              <w:ind w:left="20"/>
              <w:jc w:val="both"/>
            </w:pPr>
            <w:r>
              <w:rPr>
                <w:rFonts w:ascii="Times New Roman"/>
                <w:b w:val="false"/>
                <w:i w:val="false"/>
                <w:color w:val="000000"/>
                <w:sz w:val="20"/>
              </w:rPr>
              <w:t xml:space="preserve">
3. Денсаулық сақтау және әлеуметтік қорғау ұйымдарымен өзара іс-қимыл </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74"/>
          <w:p>
            <w:pPr>
              <w:spacing w:after="20"/>
              <w:ind w:left="20"/>
              <w:jc w:val="both"/>
            </w:pPr>
            <w:r>
              <w:rPr>
                <w:rFonts w:ascii="Times New Roman"/>
                <w:b w:val="false"/>
                <w:i w:val="false"/>
                <w:color w:val="000000"/>
                <w:sz w:val="20"/>
              </w:rPr>
              <w:t>
Үнемі</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75"/>
          <w:p>
            <w:pPr>
              <w:spacing w:after="20"/>
              <w:ind w:left="20"/>
              <w:jc w:val="both"/>
            </w:pPr>
            <w:r>
              <w:rPr>
                <w:rFonts w:ascii="Times New Roman"/>
                <w:b w:val="false"/>
                <w:i w:val="false"/>
                <w:color w:val="000000"/>
                <w:sz w:val="20"/>
              </w:rPr>
              <w:t>
1 балл</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76"/>
          <w:p>
            <w:pPr>
              <w:spacing w:after="20"/>
              <w:ind w:left="20"/>
              <w:jc w:val="both"/>
            </w:pPr>
            <w:r>
              <w:rPr>
                <w:rFonts w:ascii="Times New Roman"/>
                <w:b w:val="false"/>
                <w:i w:val="false"/>
                <w:color w:val="000000"/>
                <w:sz w:val="20"/>
              </w:rPr>
              <w:t>
Бар</w:t>
            </w:r>
          </w:p>
          <w:bookmarkEnd w:id="1076"/>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77"/>
          <w:p>
            <w:pPr>
              <w:spacing w:after="20"/>
              <w:ind w:left="20"/>
              <w:jc w:val="both"/>
            </w:pPr>
            <w:r>
              <w:rPr>
                <w:rFonts w:ascii="Times New Roman"/>
                <w:b w:val="false"/>
                <w:i w:val="false"/>
                <w:color w:val="000000"/>
                <w:sz w:val="20"/>
              </w:rPr>
              <w:t>
1 балл</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Кедергісіз ортаның болуы: пандус, лифт, көтергіш, тактильді жолдар, Брайль тақтайшалары. </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078"/>
          <w:p>
            <w:pPr>
              <w:spacing w:after="20"/>
              <w:ind w:left="20"/>
              <w:jc w:val="both"/>
            </w:pPr>
            <w:r>
              <w:rPr>
                <w:rFonts w:ascii="Times New Roman"/>
                <w:b w:val="false"/>
                <w:i w:val="false"/>
                <w:color w:val="000000"/>
                <w:sz w:val="20"/>
              </w:rPr>
              <w:t>
Бар</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79"/>
          <w:p>
            <w:pPr>
              <w:spacing w:after="20"/>
              <w:ind w:left="20"/>
              <w:jc w:val="both"/>
            </w:pPr>
            <w:r>
              <w:rPr>
                <w:rFonts w:ascii="Times New Roman"/>
                <w:b w:val="false"/>
                <w:i w:val="false"/>
                <w:color w:val="000000"/>
                <w:sz w:val="20"/>
              </w:rPr>
              <w:t>
1 балл</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80"/>
          <w:p>
            <w:pPr>
              <w:spacing w:after="20"/>
              <w:ind w:left="20"/>
              <w:jc w:val="both"/>
            </w:pPr>
            <w:r>
              <w:rPr>
                <w:rFonts w:ascii="Times New Roman"/>
                <w:b w:val="false"/>
                <w:i w:val="false"/>
                <w:color w:val="000000"/>
                <w:sz w:val="20"/>
              </w:rPr>
              <w:t>
Қолайлы жағдайлар мен қауіпсіз орта құру:</w:t>
            </w:r>
          </w:p>
          <w:bookmarkEnd w:id="1080"/>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 (3.04.2015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81"/>
          <w:p>
            <w:pPr>
              <w:spacing w:after="20"/>
              <w:ind w:left="20"/>
              <w:jc w:val="both"/>
            </w:pPr>
            <w:r>
              <w:rPr>
                <w:rFonts w:ascii="Times New Roman"/>
                <w:b w:val="false"/>
                <w:i w:val="false"/>
                <w:color w:val="000000"/>
                <w:sz w:val="20"/>
              </w:rPr>
              <w:t>
Бар</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82"/>
          <w:p>
            <w:pPr>
              <w:spacing w:after="20"/>
              <w:ind w:left="20"/>
              <w:jc w:val="both"/>
            </w:pPr>
            <w:r>
              <w:rPr>
                <w:rFonts w:ascii="Times New Roman"/>
                <w:b w:val="false"/>
                <w:i w:val="false"/>
                <w:color w:val="000000"/>
                <w:sz w:val="20"/>
              </w:rPr>
              <w:t>
1 балл</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83"/>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(критерий бойынша ең жоғары балл саны – 24) </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- 10-15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"басшы-менеджер"- 16-20 балл; </w:t>
            </w:r>
          </w:p>
          <w:p>
            <w:pPr>
              <w:spacing w:after="20"/>
              <w:ind w:left="20"/>
              <w:jc w:val="both"/>
            </w:pPr>
            <w:r>
              <w:rPr>
                <w:rFonts w:ascii="Times New Roman"/>
                <w:b w:val="false"/>
                <w:i w:val="false"/>
                <w:color w:val="000000"/>
                <w:sz w:val="20"/>
              </w:rPr>
              <w:t>
"басшы-көшбасшы" - 21-24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084"/>
          <w:p>
            <w:pPr>
              <w:spacing w:after="20"/>
              <w:ind w:left="20"/>
              <w:jc w:val="both"/>
            </w:pPr>
            <w:r>
              <w:rPr>
                <w:rFonts w:ascii="Times New Roman"/>
                <w:b w:val="false"/>
                <w:i w:val="false"/>
                <w:color w:val="000000"/>
                <w:sz w:val="20"/>
              </w:rPr>
              <w:t>
91 - 100%; 81 – 90%; 70 – 80%;</w:t>
            </w:r>
          </w:p>
          <w:bookmarkEnd w:id="1084"/>
          <w:p>
            <w:pPr>
              <w:spacing w:after="20"/>
              <w:ind w:left="20"/>
              <w:jc w:val="both"/>
            </w:pPr>
            <w:r>
              <w:rPr>
                <w:rFonts w:ascii="Times New Roman"/>
                <w:b w:val="false"/>
                <w:i w:val="false"/>
                <w:color w:val="000000"/>
                <w:sz w:val="20"/>
              </w:rPr>
              <w:t>
70% -дан төмен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85"/>
          <w:p>
            <w:pPr>
              <w:spacing w:after="20"/>
              <w:ind w:left="20"/>
              <w:jc w:val="both"/>
            </w:pPr>
            <w:r>
              <w:rPr>
                <w:rFonts w:ascii="Times New Roman"/>
                <w:b w:val="false"/>
                <w:i w:val="false"/>
                <w:color w:val="000000"/>
                <w:sz w:val="20"/>
              </w:rPr>
              <w:t>
60% кем емес; 40 — 59%; 30 — 39%; 25 — 29%; 1 – 24%;</w:t>
            </w:r>
          </w:p>
          <w:bookmarkEnd w:id="1085"/>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4 балл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86"/>
          <w:p>
            <w:pPr>
              <w:spacing w:after="20"/>
              <w:ind w:left="20"/>
              <w:jc w:val="both"/>
            </w:pPr>
            <w:r>
              <w:rPr>
                <w:rFonts w:ascii="Times New Roman"/>
                <w:b w:val="false"/>
                <w:i w:val="false"/>
                <w:color w:val="000000"/>
                <w:sz w:val="20"/>
              </w:rPr>
              <w:t>
Бағаланатын көрсеткіш бар</w:t>
            </w:r>
          </w:p>
          <w:bookmarkEnd w:id="1086"/>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87"/>
          <w:p>
            <w:pPr>
              <w:spacing w:after="20"/>
              <w:ind w:left="20"/>
              <w:jc w:val="both"/>
            </w:pPr>
            <w:r>
              <w:rPr>
                <w:rFonts w:ascii="Times New Roman"/>
                <w:b w:val="false"/>
                <w:i w:val="false"/>
                <w:color w:val="000000"/>
                <w:sz w:val="20"/>
              </w:rPr>
              <w:t>
Бағаланатын көрсеткіш бар</w:t>
            </w:r>
          </w:p>
          <w:bookmarkEnd w:id="1087"/>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088"/>
          <w:p>
            <w:pPr>
              <w:spacing w:after="20"/>
              <w:ind w:left="20"/>
              <w:jc w:val="both"/>
            </w:pPr>
            <w:r>
              <w:rPr>
                <w:rFonts w:ascii="Times New Roman"/>
                <w:b w:val="false"/>
                <w:i w:val="false"/>
                <w:color w:val="000000"/>
                <w:sz w:val="20"/>
              </w:rPr>
              <w:t>
Халықаралық деңгей;</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089"/>
          <w:p>
            <w:pPr>
              <w:spacing w:after="20"/>
              <w:ind w:left="20"/>
              <w:jc w:val="both"/>
            </w:pPr>
            <w:r>
              <w:rPr>
                <w:rFonts w:ascii="Times New Roman"/>
                <w:b w:val="false"/>
                <w:i w:val="false"/>
                <w:color w:val="000000"/>
                <w:sz w:val="20"/>
              </w:rPr>
              <w:t>
Республикалық деңгей;</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90"/>
          <w:p>
            <w:pPr>
              <w:spacing w:after="20"/>
              <w:ind w:left="20"/>
              <w:jc w:val="both"/>
            </w:pPr>
            <w:r>
              <w:rPr>
                <w:rFonts w:ascii="Times New Roman"/>
                <w:b w:val="false"/>
                <w:i w:val="false"/>
                <w:color w:val="000000"/>
                <w:sz w:val="20"/>
              </w:rPr>
              <w:t>
Республикалық деңгей;</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091"/>
          <w:p>
            <w:pPr>
              <w:spacing w:after="20"/>
              <w:ind w:left="20"/>
              <w:jc w:val="both"/>
            </w:pPr>
            <w:r>
              <w:rPr>
                <w:rFonts w:ascii="Times New Roman"/>
                <w:b w:val="false"/>
                <w:i w:val="false"/>
                <w:color w:val="000000"/>
                <w:sz w:val="20"/>
              </w:rPr>
              <w:t>
Бағаланатын көрсеткіш бар</w:t>
            </w:r>
          </w:p>
          <w:bookmarkEnd w:id="1091"/>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92"/>
          <w:p>
            <w:pPr>
              <w:spacing w:after="20"/>
              <w:ind w:left="20"/>
              <w:jc w:val="both"/>
            </w:pPr>
            <w:r>
              <w:rPr>
                <w:rFonts w:ascii="Times New Roman"/>
                <w:b w:val="false"/>
                <w:i w:val="false"/>
                <w:color w:val="000000"/>
                <w:sz w:val="20"/>
              </w:rPr>
              <w:t xml:space="preserve">
Материалдық — техникалық қамтамасыз етудің тиімділігі (критерий бойынша ең жоғары балл саны – 4) </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"басшы-менеджер" - 3 балл; </w:t>
            </w:r>
          </w:p>
          <w:p>
            <w:pPr>
              <w:spacing w:after="20"/>
              <w:ind w:left="20"/>
              <w:jc w:val="both"/>
            </w:pPr>
            <w:r>
              <w:rPr>
                <w:rFonts w:ascii="Times New Roman"/>
                <w:b w:val="false"/>
                <w:i w:val="false"/>
                <w:color w:val="000000"/>
                <w:sz w:val="20"/>
              </w:rPr>
              <w:t>
"басшы-көшбасшы" - 4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93"/>
          <w:p>
            <w:pPr>
              <w:spacing w:after="20"/>
              <w:ind w:left="20"/>
              <w:jc w:val="both"/>
            </w:pPr>
            <w:r>
              <w:rPr>
                <w:rFonts w:ascii="Times New Roman"/>
                <w:b w:val="false"/>
                <w:i w:val="false"/>
                <w:color w:val="000000"/>
                <w:sz w:val="20"/>
              </w:rPr>
              <w:t>
Бағаланатын көрсеткіш бар;</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төмендету көрсеткіштері (критерий бойынша баллдарды азайтудың ең көп саны – минус 14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094"/>
          <w:p>
            <w:pPr>
              <w:spacing w:after="20"/>
              <w:ind w:left="20"/>
              <w:jc w:val="both"/>
            </w:pPr>
            <w:r>
              <w:rPr>
                <w:rFonts w:ascii="Times New Roman"/>
                <w:b w:val="false"/>
                <w:i w:val="false"/>
                <w:color w:val="000000"/>
                <w:sz w:val="20"/>
              </w:rPr>
              <w:t>
Бағаланатын көрсеткіш бар</w:t>
            </w:r>
          </w:p>
          <w:bookmarkEnd w:id="1094"/>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095"/>
          <w:p>
            <w:pPr>
              <w:spacing w:after="20"/>
              <w:ind w:left="20"/>
              <w:jc w:val="both"/>
            </w:pPr>
            <w:r>
              <w:rPr>
                <w:rFonts w:ascii="Times New Roman"/>
                <w:b w:val="false"/>
                <w:i w:val="false"/>
                <w:color w:val="000000"/>
                <w:sz w:val="20"/>
              </w:rPr>
              <w:t xml:space="preserve">
минус 2 балл </w:t>
            </w:r>
          </w:p>
          <w:bookmarkEnd w:id="1095"/>
          <w:p>
            <w:pPr>
              <w:spacing w:after="20"/>
              <w:ind w:left="20"/>
              <w:jc w:val="both"/>
            </w:pPr>
            <w:r>
              <w:rPr>
                <w:rFonts w:ascii="Times New Roman"/>
                <w:b w:val="false"/>
                <w:i w:val="false"/>
                <w:color w:val="000000"/>
                <w:sz w:val="20"/>
              </w:rPr>
              <w:t>
минус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096"/>
          <w:p>
            <w:pPr>
              <w:spacing w:after="20"/>
              <w:ind w:left="20"/>
              <w:jc w:val="both"/>
            </w:pPr>
            <w:r>
              <w:rPr>
                <w:rFonts w:ascii="Times New Roman"/>
                <w:b w:val="false"/>
                <w:i w:val="false"/>
                <w:color w:val="000000"/>
                <w:sz w:val="20"/>
              </w:rPr>
              <w:t>
Тұрақсыздығы 20%-дан жоғары;</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xml:space="preserve">
Тұрақсыздығы 3 – 9%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097"/>
          <w:p>
            <w:pPr>
              <w:spacing w:after="20"/>
              <w:ind w:left="20"/>
              <w:jc w:val="both"/>
            </w:pPr>
            <w:r>
              <w:rPr>
                <w:rFonts w:ascii="Times New Roman"/>
                <w:b w:val="false"/>
                <w:i w:val="false"/>
                <w:color w:val="000000"/>
                <w:sz w:val="20"/>
              </w:rPr>
              <w:t>
минус 3 балл</w:t>
            </w:r>
          </w:p>
          <w:bookmarkEnd w:id="1097"/>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(облыстық білім басқармасының мониторингі бойынша) және есеп нысандарын сапасыз толтыру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деректер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098"/>
          <w:p>
            <w:pPr>
              <w:spacing w:after="20"/>
              <w:ind w:left="20"/>
              <w:jc w:val="both"/>
            </w:pPr>
            <w:r>
              <w:rPr>
                <w:rFonts w:ascii="Times New Roman"/>
                <w:b w:val="false"/>
                <w:i w:val="false"/>
                <w:color w:val="000000"/>
                <w:sz w:val="20"/>
              </w:rPr>
              <w:t xml:space="preserve">
Арнайы білім беру ұйымдары үшін жиыны: </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- 25 – 30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"басшы-менеджер"- 30-35 балл; </w:t>
            </w:r>
          </w:p>
          <w:p>
            <w:pPr>
              <w:spacing w:after="20"/>
              <w:ind w:left="20"/>
              <w:jc w:val="both"/>
            </w:pPr>
            <w:r>
              <w:rPr>
                <w:rFonts w:ascii="Times New Roman"/>
                <w:b w:val="false"/>
                <w:i w:val="false"/>
                <w:color w:val="000000"/>
                <w:sz w:val="20"/>
              </w:rPr>
              <w:t>
"басшы-көшбасшы" - 35-40 балл.</w:t>
            </w:r>
          </w:p>
        </w:tc>
      </w:tr>
    </w:tbl>
    <w:bookmarkStart w:name="z1505" w:id="1099"/>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195"/>
        <w:gridCol w:w="2260"/>
        <w:gridCol w:w="1156"/>
        <w:gridCol w:w="2071"/>
        <w:gridCol w:w="394"/>
        <w:gridCol w:w="504"/>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 (материалдар портфолиоға ұсынылады)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мүшелерінің бағалау баллдары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100"/>
          <w:p>
            <w:pPr>
              <w:spacing w:after="20"/>
              <w:ind w:left="20"/>
              <w:jc w:val="both"/>
            </w:pPr>
            <w:r>
              <w:rPr>
                <w:rFonts w:ascii="Times New Roman"/>
                <w:b w:val="false"/>
                <w:i w:val="false"/>
                <w:color w:val="000000"/>
                <w:sz w:val="20"/>
              </w:rPr>
              <w:t xml:space="preserve">
Сапалы білім берудің қол жетімділігін қамтамасыз етудің тиімділігі </w:t>
            </w:r>
          </w:p>
          <w:bookmarkEnd w:id="1100"/>
          <w:p>
            <w:pPr>
              <w:spacing w:after="20"/>
              <w:ind w:left="20"/>
              <w:jc w:val="both"/>
            </w:pPr>
            <w:r>
              <w:rPr>
                <w:rFonts w:ascii="Times New Roman"/>
                <w:b w:val="false"/>
                <w:i w:val="false"/>
                <w:color w:val="000000"/>
                <w:sz w:val="20"/>
              </w:rPr>
              <w:t>
</w:t>
            </w:r>
            <w:r>
              <w:rPr>
                <w:rFonts w:ascii="Times New Roman"/>
                <w:b w:val="false"/>
                <w:i w:val="false"/>
                <w:color w:val="000000"/>
                <w:sz w:val="20"/>
              </w:rPr>
              <w:t>(Өлшемшарттар бойынша ең жоғары балл саны - 32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5 - 6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- 7-9 балл;</w:t>
            </w:r>
          </w:p>
          <w:p>
            <w:pPr>
              <w:spacing w:after="20"/>
              <w:ind w:left="20"/>
              <w:jc w:val="both"/>
            </w:pPr>
            <w:r>
              <w:rPr>
                <w:rFonts w:ascii="Times New Roman"/>
                <w:b w:val="false"/>
                <w:i w:val="false"/>
                <w:color w:val="000000"/>
                <w:sz w:val="20"/>
              </w:rPr>
              <w:t>
"бірінші санатты басшы" - 10- 32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101"/>
          <w:p>
            <w:pPr>
              <w:spacing w:after="20"/>
              <w:ind w:left="20"/>
              <w:jc w:val="both"/>
            </w:pPr>
            <w:r>
              <w:rPr>
                <w:rFonts w:ascii="Times New Roman"/>
                <w:b w:val="false"/>
                <w:i w:val="false"/>
                <w:color w:val="000000"/>
                <w:sz w:val="20"/>
              </w:rPr>
              <w:t>
Білім беру ұйымының ашықтығы:</w:t>
            </w:r>
          </w:p>
          <w:bookmarkEnd w:id="1101"/>
          <w:p>
            <w:pPr>
              <w:spacing w:after="20"/>
              <w:ind w:left="20"/>
              <w:jc w:val="both"/>
            </w:pPr>
            <w:r>
              <w:rPr>
                <w:rFonts w:ascii="Times New Roman"/>
                <w:b w:val="false"/>
                <w:i w:val="false"/>
                <w:color w:val="000000"/>
                <w:sz w:val="20"/>
              </w:rPr>
              <w:t>
</w:t>
            </w:r>
            <w:r>
              <w:rPr>
                <w:rFonts w:ascii="Times New Roman"/>
                <w:b w:val="false"/>
                <w:i w:val="false"/>
                <w:color w:val="000000"/>
                <w:sz w:val="20"/>
              </w:rPr>
              <w:t>- сайттың болуы (web – беттер),</w:t>
            </w:r>
          </w:p>
          <w:p>
            <w:pPr>
              <w:spacing w:after="20"/>
              <w:ind w:left="20"/>
              <w:jc w:val="both"/>
            </w:pPr>
            <w:r>
              <w:rPr>
                <w:rFonts w:ascii="Times New Roman"/>
                <w:b w:val="false"/>
                <w:i w:val="false"/>
                <w:color w:val="000000"/>
                <w:sz w:val="20"/>
              </w:rPr>
              <w:t>
- апта сайын жаңартылатын әлеуметтік желілердегі парақшаның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102"/>
          <w:p>
            <w:pPr>
              <w:spacing w:after="20"/>
              <w:ind w:left="20"/>
              <w:jc w:val="both"/>
            </w:pPr>
            <w:r>
              <w:rPr>
                <w:rFonts w:ascii="Times New Roman"/>
                <w:b w:val="false"/>
                <w:i w:val="false"/>
                <w:color w:val="000000"/>
                <w:sz w:val="20"/>
              </w:rPr>
              <w:t>
Бағаланатын көрсеткіштің болуы;</w:t>
            </w:r>
          </w:p>
          <w:bookmarkEnd w:id="110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көрсеткіштің толық болмауы;</w:t>
            </w:r>
          </w:p>
          <w:p>
            <w:pPr>
              <w:spacing w:after="20"/>
              <w:ind w:left="20"/>
              <w:jc w:val="both"/>
            </w:pPr>
            <w:r>
              <w:rPr>
                <w:rFonts w:ascii="Times New Roman"/>
                <w:b w:val="false"/>
                <w:i w:val="false"/>
                <w:color w:val="000000"/>
                <w:sz w:val="20"/>
              </w:rPr>
              <w:t>
Бағаланатын көрсеткіштің болмауы.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103"/>
          <w:p>
            <w:pPr>
              <w:spacing w:after="20"/>
              <w:ind w:left="20"/>
              <w:jc w:val="both"/>
            </w:pPr>
            <w:r>
              <w:rPr>
                <w:rFonts w:ascii="Times New Roman"/>
                <w:b w:val="false"/>
                <w:i w:val="false"/>
                <w:color w:val="000000"/>
                <w:sz w:val="20"/>
              </w:rPr>
              <w:t>
1 балл</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104"/>
          <w:p>
            <w:pPr>
              <w:spacing w:after="20"/>
              <w:ind w:left="20"/>
              <w:jc w:val="both"/>
            </w:pPr>
            <w:r>
              <w:rPr>
                <w:rFonts w:ascii="Times New Roman"/>
                <w:b w:val="false"/>
                <w:i w:val="false"/>
                <w:color w:val="000000"/>
                <w:sz w:val="20"/>
              </w:rPr>
              <w:t>
Білім алушылар санының 1000 жоғары болуы;</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501–1000 білім алушы;</w:t>
            </w:r>
          </w:p>
          <w:p>
            <w:pPr>
              <w:spacing w:after="20"/>
              <w:ind w:left="20"/>
              <w:jc w:val="both"/>
            </w:pPr>
            <w:r>
              <w:rPr>
                <w:rFonts w:ascii="Times New Roman"/>
                <w:b w:val="false"/>
                <w:i w:val="false"/>
                <w:color w:val="000000"/>
                <w:sz w:val="20"/>
              </w:rPr>
              <w:t>
500 білім алушыдан кем болуы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105"/>
          <w:p>
            <w:pPr>
              <w:spacing w:after="20"/>
              <w:ind w:left="20"/>
              <w:jc w:val="both"/>
            </w:pPr>
            <w:r>
              <w:rPr>
                <w:rFonts w:ascii="Times New Roman"/>
                <w:b w:val="false"/>
                <w:i w:val="false"/>
                <w:color w:val="000000"/>
                <w:sz w:val="20"/>
              </w:rPr>
              <w:t>
5 балл</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3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ҰБДҚ-дан алынған ақпарат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106"/>
          <w:p>
            <w:pPr>
              <w:spacing w:after="20"/>
              <w:ind w:left="20"/>
              <w:jc w:val="both"/>
            </w:pPr>
            <w:r>
              <w:rPr>
                <w:rFonts w:ascii="Times New Roman"/>
                <w:b w:val="false"/>
                <w:i w:val="false"/>
                <w:color w:val="000000"/>
                <w:sz w:val="20"/>
              </w:rPr>
              <w:t>
Ерекше білім берілуіне қажеттілігі бар балалар контингентіне сәйкес арнайы жағдайлардың болуы:</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3.1. Білім алушылардың жалпы санынан ерекше білім берілуіне қажеттілігі бар білім алушылардың үлесі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3.3. Педагогтердің жалпы санынан инклюзивті білім беру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3.5.Үкіметтік емес ұйымдармен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оқыту семинарларын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 алмасу (мастер-кластар);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мәдени-көпшілік іс-шараларды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оқу, кабинеттерді бюджеттен тыс қаражат есебінен жабдықтау;</w:t>
            </w:r>
          </w:p>
          <w:p>
            <w:pPr>
              <w:spacing w:after="20"/>
              <w:ind w:left="20"/>
              <w:jc w:val="both"/>
            </w:pP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107"/>
          <w:p>
            <w:pPr>
              <w:spacing w:after="20"/>
              <w:ind w:left="20"/>
              <w:jc w:val="both"/>
            </w:pPr>
            <w:r>
              <w:rPr>
                <w:rFonts w:ascii="Times New Roman"/>
                <w:b w:val="false"/>
                <w:i w:val="false"/>
                <w:color w:val="000000"/>
                <w:sz w:val="20"/>
              </w:rPr>
              <w:t>
Жоқ;</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санынан 1%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санының 1% - дан астамы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санынан 5% - 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көлемнің 5% - дан астам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Жоқ </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108"/>
          <w:p>
            <w:pPr>
              <w:spacing w:after="20"/>
              <w:ind w:left="20"/>
              <w:jc w:val="both"/>
            </w:pPr>
            <w:r>
              <w:rPr>
                <w:rFonts w:ascii="Times New Roman"/>
                <w:b w:val="false"/>
                <w:i w:val="false"/>
                <w:color w:val="000000"/>
                <w:sz w:val="20"/>
              </w:rPr>
              <w:t>
0 балл</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 немесе одан да көп</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23.5.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болуынабайланысты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109"/>
          <w:p>
            <w:pPr>
              <w:spacing w:after="20"/>
              <w:ind w:left="20"/>
              <w:jc w:val="both"/>
            </w:pPr>
            <w:r>
              <w:rPr>
                <w:rFonts w:ascii="Times New Roman"/>
                <w:b w:val="false"/>
                <w:i w:val="false"/>
                <w:color w:val="000000"/>
                <w:sz w:val="20"/>
              </w:rPr>
              <w:t>
ҰБДҚ-даналынғанақпарат, сурет, сызба және т. б. қосымшалармен қоса берілген басшының қолымен расталған ақпарат</w:t>
            </w:r>
          </w:p>
          <w:bookmarkEnd w:id="1109"/>
          <w:p>
            <w:pPr>
              <w:spacing w:after="20"/>
              <w:ind w:left="20"/>
              <w:jc w:val="both"/>
            </w:pPr>
            <w:r>
              <w:rPr>
                <w:rFonts w:ascii="Times New Roman"/>
                <w:b w:val="false"/>
                <w:i w:val="false"/>
                <w:color w:val="000000"/>
                <w:sz w:val="20"/>
              </w:rPr>
              <w:t xml:space="preserve">
Ақпарат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110"/>
          <w:p>
            <w:pPr>
              <w:spacing w:after="20"/>
              <w:ind w:left="20"/>
              <w:jc w:val="both"/>
            </w:pPr>
            <w:r>
              <w:rPr>
                <w:rFonts w:ascii="Times New Roman"/>
                <w:b w:val="false"/>
                <w:i w:val="false"/>
                <w:color w:val="000000"/>
                <w:sz w:val="20"/>
              </w:rPr>
              <w:t>
Қолайлы жағдайлар мен қауіпсіз орта құру:</w:t>
            </w:r>
          </w:p>
          <w:bookmarkEnd w:id="1110"/>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мүмкіндігінің болмауы(3.04.2015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111"/>
          <w:p>
            <w:pPr>
              <w:spacing w:after="20"/>
              <w:ind w:left="20"/>
              <w:jc w:val="both"/>
            </w:pPr>
            <w:r>
              <w:rPr>
                <w:rFonts w:ascii="Times New Roman"/>
                <w:b w:val="false"/>
                <w:i w:val="false"/>
                <w:color w:val="000000"/>
                <w:sz w:val="20"/>
              </w:rPr>
              <w:t>
Жоқ</w:t>
            </w:r>
          </w:p>
          <w:bookmarkEnd w:id="1111"/>
          <w:p>
            <w:pPr>
              <w:spacing w:after="20"/>
              <w:ind w:left="20"/>
              <w:jc w:val="both"/>
            </w:pPr>
            <w:r>
              <w:rPr>
                <w:rFonts w:ascii="Times New Roman"/>
                <w:b w:val="false"/>
                <w:i w:val="false"/>
                <w:color w:val="000000"/>
                <w:sz w:val="20"/>
              </w:rPr>
              <w:t>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112"/>
          <w:p>
            <w:pPr>
              <w:spacing w:after="20"/>
              <w:ind w:left="20"/>
              <w:jc w:val="both"/>
            </w:pPr>
            <w:r>
              <w:rPr>
                <w:rFonts w:ascii="Times New Roman"/>
                <w:b w:val="false"/>
                <w:i w:val="false"/>
                <w:color w:val="000000"/>
                <w:sz w:val="20"/>
              </w:rPr>
              <w:t>
0 балл</w:t>
            </w:r>
          </w:p>
          <w:bookmarkEnd w:id="1112"/>
          <w:p>
            <w:pPr>
              <w:spacing w:after="20"/>
              <w:ind w:left="20"/>
              <w:jc w:val="both"/>
            </w:pPr>
            <w:r>
              <w:rPr>
                <w:rFonts w:ascii="Times New Roman"/>
                <w:b w:val="false"/>
                <w:i w:val="false"/>
                <w:color w:val="000000"/>
                <w:sz w:val="20"/>
              </w:rPr>
              <w:t>
болуына байланысты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113"/>
          <w:p>
            <w:pPr>
              <w:spacing w:after="20"/>
              <w:ind w:left="20"/>
              <w:jc w:val="both"/>
            </w:pPr>
            <w:r>
              <w:rPr>
                <w:rFonts w:ascii="Times New Roman"/>
                <w:b w:val="false"/>
                <w:i w:val="false"/>
                <w:color w:val="000000"/>
                <w:sz w:val="20"/>
              </w:rPr>
              <w:t xml:space="preserve">
ҰБДҚ-дан алынған ақпарат </w:t>
            </w:r>
          </w:p>
          <w:bookmarkEnd w:id="1113"/>
          <w:p>
            <w:pPr>
              <w:spacing w:after="20"/>
              <w:ind w:left="20"/>
              <w:jc w:val="both"/>
            </w:pPr>
            <w:r>
              <w:rPr>
                <w:rFonts w:ascii="Times New Roman"/>
                <w:b w:val="false"/>
                <w:i w:val="false"/>
                <w:color w:val="000000"/>
                <w:sz w:val="20"/>
              </w:rPr>
              <w:t>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114"/>
          <w:p>
            <w:pPr>
              <w:spacing w:after="20"/>
              <w:ind w:left="20"/>
              <w:jc w:val="both"/>
            </w:pPr>
            <w:r>
              <w:rPr>
                <w:rFonts w:ascii="Times New Roman"/>
                <w:b w:val="false"/>
                <w:i w:val="false"/>
                <w:color w:val="000000"/>
                <w:sz w:val="20"/>
              </w:rPr>
              <w:t>
Барлық мамандық бойынша бар;</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Бірнеше мамандық бойынша бар;</w:t>
            </w:r>
          </w:p>
          <w:p>
            <w:pPr>
              <w:spacing w:after="20"/>
              <w:ind w:left="20"/>
              <w:jc w:val="both"/>
            </w:pPr>
            <w:r>
              <w:rPr>
                <w:rFonts w:ascii="Times New Roman"/>
                <w:b w:val="false"/>
                <w:i w:val="false"/>
                <w:color w:val="000000"/>
                <w:sz w:val="20"/>
              </w:rPr>
              <w:t xml:space="preserve">
Бағалау көрсеткіші жоқ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115"/>
          <w:p>
            <w:pPr>
              <w:spacing w:after="20"/>
              <w:ind w:left="20"/>
              <w:jc w:val="both"/>
            </w:pPr>
            <w:r>
              <w:rPr>
                <w:rFonts w:ascii="Times New Roman"/>
                <w:b w:val="false"/>
                <w:i w:val="false"/>
                <w:color w:val="000000"/>
                <w:sz w:val="20"/>
              </w:rPr>
              <w:t>
2 балл;</w:t>
            </w:r>
          </w:p>
          <w:bookmarkEnd w:id="111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116"/>
          <w:p>
            <w:pPr>
              <w:spacing w:after="20"/>
              <w:ind w:left="20"/>
              <w:jc w:val="both"/>
            </w:pPr>
            <w:r>
              <w:rPr>
                <w:rFonts w:ascii="Times New Roman"/>
                <w:b w:val="false"/>
                <w:i w:val="false"/>
                <w:color w:val="000000"/>
                <w:sz w:val="20"/>
              </w:rPr>
              <w:t>
Білім беру сапасын қамтамасыз етудің тиімділігі</w:t>
            </w:r>
          </w:p>
          <w:bookmarkEnd w:id="111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32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- 15-20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- 20-25 балл;</w:t>
            </w:r>
          </w:p>
          <w:p>
            <w:pPr>
              <w:spacing w:after="20"/>
              <w:ind w:left="20"/>
              <w:jc w:val="both"/>
            </w:pPr>
            <w:r>
              <w:rPr>
                <w:rFonts w:ascii="Times New Roman"/>
                <w:b w:val="false"/>
                <w:i w:val="false"/>
                <w:color w:val="000000"/>
                <w:sz w:val="20"/>
              </w:rPr>
              <w:t>
"бірінші санатты басшы" - 25-32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жұмыспен қамтылған және жұмысқа орналасқан түлектерінің олардың жалпы санынан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117"/>
          <w:p>
            <w:pPr>
              <w:spacing w:after="20"/>
              <w:ind w:left="20"/>
              <w:jc w:val="both"/>
            </w:pPr>
            <w:r>
              <w:rPr>
                <w:rFonts w:ascii="Times New Roman"/>
                <w:b w:val="false"/>
                <w:i w:val="false"/>
                <w:color w:val="000000"/>
                <w:sz w:val="20"/>
              </w:rPr>
              <w:t>
Жұмыспен қамтылды және бос емес – 95%;</w:t>
            </w:r>
          </w:p>
          <w:bookmarkEnd w:id="1117"/>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қамтылды және бос емес – 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қамтылды және бос емес – 60%;</w:t>
            </w:r>
          </w:p>
          <w:p>
            <w:pPr>
              <w:spacing w:after="20"/>
              <w:ind w:left="20"/>
              <w:jc w:val="both"/>
            </w:pPr>
            <w:r>
              <w:rPr>
                <w:rFonts w:ascii="Times New Roman"/>
                <w:b w:val="false"/>
                <w:i w:val="false"/>
                <w:color w:val="000000"/>
                <w:sz w:val="20"/>
              </w:rPr>
              <w:t>
Жұмыспен қамтылды және бос емес – 60%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118"/>
          <w:p>
            <w:pPr>
              <w:spacing w:after="20"/>
              <w:ind w:left="20"/>
              <w:jc w:val="both"/>
            </w:pPr>
            <w:r>
              <w:rPr>
                <w:rFonts w:ascii="Times New Roman"/>
                <w:b w:val="false"/>
                <w:i w:val="false"/>
                <w:color w:val="000000"/>
                <w:sz w:val="20"/>
              </w:rPr>
              <w:t>
5 балл</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119"/>
          <w:p>
            <w:pPr>
              <w:spacing w:after="20"/>
              <w:ind w:left="20"/>
              <w:jc w:val="both"/>
            </w:pPr>
            <w:r>
              <w:rPr>
                <w:rFonts w:ascii="Times New Roman"/>
                <w:b w:val="false"/>
                <w:i w:val="false"/>
                <w:color w:val="000000"/>
                <w:sz w:val="20"/>
              </w:rPr>
              <w:t>
10% артты;</w:t>
            </w:r>
          </w:p>
          <w:bookmarkEnd w:id="1119"/>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деңгейімен сәйкес;</w:t>
            </w:r>
          </w:p>
          <w:p>
            <w:pPr>
              <w:spacing w:after="20"/>
              <w:ind w:left="20"/>
              <w:jc w:val="both"/>
            </w:pPr>
            <w:r>
              <w:rPr>
                <w:rFonts w:ascii="Times New Roman"/>
                <w:b w:val="false"/>
                <w:i w:val="false"/>
                <w:color w:val="000000"/>
                <w:sz w:val="20"/>
              </w:rPr>
              <w:t>
Өткен жылдың деңгейінен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120"/>
          <w:p>
            <w:pPr>
              <w:spacing w:after="20"/>
              <w:ind w:left="20"/>
              <w:jc w:val="both"/>
            </w:pPr>
            <w:r>
              <w:rPr>
                <w:rFonts w:ascii="Times New Roman"/>
                <w:b w:val="false"/>
                <w:i w:val="false"/>
                <w:color w:val="000000"/>
                <w:sz w:val="20"/>
              </w:rPr>
              <w:t>
5 балл</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алушылардың ұлғаю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121"/>
          <w:p>
            <w:pPr>
              <w:spacing w:after="20"/>
              <w:ind w:left="20"/>
              <w:jc w:val="both"/>
            </w:pPr>
            <w:r>
              <w:rPr>
                <w:rFonts w:ascii="Times New Roman"/>
                <w:b w:val="false"/>
                <w:i w:val="false"/>
                <w:color w:val="000000"/>
                <w:sz w:val="20"/>
              </w:rPr>
              <w:t>
5%-ке арттыру;</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3%-ке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деңгейімен сәйкес;</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122"/>
          <w:p>
            <w:pPr>
              <w:spacing w:after="20"/>
              <w:ind w:left="20"/>
              <w:jc w:val="both"/>
            </w:pPr>
            <w:r>
              <w:rPr>
                <w:rFonts w:ascii="Times New Roman"/>
                <w:b w:val="false"/>
                <w:i w:val="false"/>
                <w:color w:val="000000"/>
                <w:sz w:val="20"/>
              </w:rPr>
              <w:t>
5 балл</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123"/>
          <w:p>
            <w:pPr>
              <w:spacing w:after="20"/>
              <w:ind w:left="20"/>
              <w:jc w:val="both"/>
            </w:pPr>
            <w:r>
              <w:rPr>
                <w:rFonts w:ascii="Times New Roman"/>
                <w:b w:val="false"/>
                <w:i w:val="false"/>
                <w:color w:val="000000"/>
                <w:sz w:val="20"/>
              </w:rPr>
              <w:t>
Оқу жылының аяқталуына контингент – 90%;</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Оқу жылының аяқталуына контингент – 80%;</w:t>
            </w:r>
          </w:p>
          <w:p>
            <w:pPr>
              <w:spacing w:after="20"/>
              <w:ind w:left="20"/>
              <w:jc w:val="both"/>
            </w:pPr>
            <w:r>
              <w:rPr>
                <w:rFonts w:ascii="Times New Roman"/>
                <w:b w:val="false"/>
                <w:i w:val="false"/>
                <w:color w:val="000000"/>
                <w:sz w:val="20"/>
              </w:rPr>
              <w:t>
Оқу жылының аяқталуына контингент – 70%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124"/>
          <w:p>
            <w:pPr>
              <w:spacing w:after="20"/>
              <w:ind w:left="20"/>
              <w:jc w:val="both"/>
            </w:pPr>
            <w:r>
              <w:rPr>
                <w:rFonts w:ascii="Times New Roman"/>
                <w:b w:val="false"/>
                <w:i w:val="false"/>
                <w:color w:val="000000"/>
                <w:sz w:val="20"/>
              </w:rPr>
              <w:t>
5 балл</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125"/>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5"/>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126"/>
          <w:p>
            <w:pPr>
              <w:spacing w:after="20"/>
              <w:ind w:left="20"/>
              <w:jc w:val="both"/>
            </w:pPr>
            <w:r>
              <w:rPr>
                <w:rFonts w:ascii="Times New Roman"/>
                <w:b w:val="false"/>
                <w:i w:val="false"/>
                <w:color w:val="000000"/>
                <w:sz w:val="20"/>
              </w:rPr>
              <w:t>
Халықаралық деңгей;</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127"/>
          <w:p>
            <w:pPr>
              <w:spacing w:after="20"/>
              <w:ind w:left="20"/>
              <w:jc w:val="both"/>
            </w:pPr>
            <w:r>
              <w:rPr>
                <w:rFonts w:ascii="Times New Roman"/>
                <w:b w:val="false"/>
                <w:i w:val="false"/>
                <w:color w:val="000000"/>
                <w:sz w:val="20"/>
              </w:rPr>
              <w:t>
4 балл</w:t>
            </w:r>
          </w:p>
          <w:bookmarkEnd w:id="112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 ретіндегі құжаттар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128"/>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8"/>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129"/>
          <w:p>
            <w:pPr>
              <w:spacing w:after="20"/>
              <w:ind w:left="20"/>
              <w:jc w:val="both"/>
            </w:pPr>
            <w:r>
              <w:rPr>
                <w:rFonts w:ascii="Times New Roman"/>
                <w:b w:val="false"/>
                <w:i w:val="false"/>
                <w:color w:val="000000"/>
                <w:sz w:val="20"/>
              </w:rPr>
              <w:t>
Бірнеше жобаға қатысу;</w:t>
            </w:r>
          </w:p>
          <w:bookmarkEnd w:id="1129"/>
          <w:p>
            <w:pPr>
              <w:spacing w:after="20"/>
              <w:ind w:left="20"/>
              <w:jc w:val="both"/>
            </w:pPr>
            <w:r>
              <w:rPr>
                <w:rFonts w:ascii="Times New Roman"/>
                <w:b w:val="false"/>
                <w:i w:val="false"/>
                <w:color w:val="000000"/>
                <w:sz w:val="20"/>
              </w:rPr>
              <w:t>
Бір жобаға қатысу;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130"/>
          <w:p>
            <w:pPr>
              <w:spacing w:after="20"/>
              <w:ind w:left="20"/>
              <w:jc w:val="both"/>
            </w:pPr>
            <w:r>
              <w:rPr>
                <w:rFonts w:ascii="Times New Roman"/>
                <w:b w:val="false"/>
                <w:i w:val="false"/>
                <w:color w:val="000000"/>
                <w:sz w:val="20"/>
              </w:rPr>
              <w:t>
5 балл</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131"/>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33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- 16-20 балл;</w:t>
            </w:r>
          </w:p>
          <w:p>
            <w:pPr>
              <w:spacing w:after="20"/>
              <w:ind w:left="20"/>
              <w:jc w:val="both"/>
            </w:pPr>
            <w:r>
              <w:rPr>
                <w:rFonts w:ascii="Times New Roman"/>
                <w:b w:val="false"/>
                <w:i w:val="false"/>
                <w:color w:val="000000"/>
                <w:sz w:val="20"/>
              </w:rPr>
              <w:t>
"бірінші санатты басшы" - 21-33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132"/>
          <w:p>
            <w:pPr>
              <w:spacing w:after="20"/>
              <w:ind w:left="20"/>
              <w:jc w:val="both"/>
            </w:pPr>
            <w:r>
              <w:rPr>
                <w:rFonts w:ascii="Times New Roman"/>
                <w:b w:val="false"/>
                <w:i w:val="false"/>
                <w:color w:val="000000"/>
                <w:sz w:val="20"/>
              </w:rPr>
              <w:t xml:space="preserve">
91 - 100%; </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70%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133"/>
          <w:p>
            <w:pPr>
              <w:spacing w:after="20"/>
              <w:ind w:left="20"/>
              <w:jc w:val="both"/>
            </w:pPr>
            <w:r>
              <w:rPr>
                <w:rFonts w:ascii="Times New Roman"/>
                <w:b w:val="false"/>
                <w:i w:val="false"/>
                <w:color w:val="000000"/>
                <w:sz w:val="20"/>
              </w:rPr>
              <w:t>
4 балл</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134"/>
          <w:p>
            <w:pPr>
              <w:spacing w:after="20"/>
              <w:ind w:left="20"/>
              <w:jc w:val="both"/>
            </w:pPr>
            <w:r>
              <w:rPr>
                <w:rFonts w:ascii="Times New Roman"/>
                <w:b w:val="false"/>
                <w:i w:val="false"/>
                <w:color w:val="000000"/>
                <w:sz w:val="20"/>
              </w:rPr>
              <w:t xml:space="preserve">
30% төмен емес; </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10%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135"/>
          <w:p>
            <w:pPr>
              <w:spacing w:after="20"/>
              <w:ind w:left="20"/>
              <w:jc w:val="both"/>
            </w:pPr>
            <w:r>
              <w:rPr>
                <w:rFonts w:ascii="Times New Roman"/>
                <w:b w:val="false"/>
                <w:i w:val="false"/>
                <w:color w:val="000000"/>
                <w:sz w:val="20"/>
              </w:rPr>
              <w:t>
4 балл</w:t>
            </w:r>
          </w:p>
          <w:bookmarkEnd w:id="113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136"/>
          <w:p>
            <w:pPr>
              <w:spacing w:after="20"/>
              <w:ind w:left="20"/>
              <w:jc w:val="both"/>
            </w:pPr>
            <w:r>
              <w:rPr>
                <w:rFonts w:ascii="Times New Roman"/>
                <w:b w:val="false"/>
                <w:i w:val="false"/>
                <w:color w:val="000000"/>
                <w:sz w:val="20"/>
              </w:rPr>
              <w:t>
60% төмен емес;</w:t>
            </w:r>
          </w:p>
          <w:bookmarkEnd w:id="1136"/>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25%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137"/>
          <w:p>
            <w:pPr>
              <w:spacing w:after="20"/>
              <w:ind w:left="20"/>
              <w:jc w:val="both"/>
            </w:pPr>
            <w:r>
              <w:rPr>
                <w:rFonts w:ascii="Times New Roman"/>
                <w:b w:val="false"/>
                <w:i w:val="false"/>
                <w:color w:val="000000"/>
                <w:sz w:val="20"/>
              </w:rPr>
              <w:t>
4 балл</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138"/>
          <w:p>
            <w:pPr>
              <w:spacing w:after="20"/>
              <w:ind w:left="20"/>
              <w:jc w:val="both"/>
            </w:pPr>
            <w:r>
              <w:rPr>
                <w:rFonts w:ascii="Times New Roman"/>
                <w:b w:val="false"/>
                <w:i w:val="false"/>
                <w:color w:val="000000"/>
                <w:sz w:val="20"/>
              </w:rPr>
              <w:t>
Бағаланатын көрсеткіш бар</w:t>
            </w:r>
          </w:p>
          <w:bookmarkEnd w:id="1138"/>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139"/>
          <w:p>
            <w:pPr>
              <w:spacing w:after="20"/>
              <w:ind w:left="20"/>
              <w:jc w:val="both"/>
            </w:pPr>
            <w:r>
              <w:rPr>
                <w:rFonts w:ascii="Times New Roman"/>
                <w:b w:val="false"/>
                <w:i w:val="false"/>
                <w:color w:val="000000"/>
                <w:sz w:val="20"/>
              </w:rPr>
              <w:t>
1 балл</w:t>
            </w:r>
          </w:p>
          <w:bookmarkEnd w:id="1139"/>
          <w:p>
            <w:pPr>
              <w:spacing w:after="20"/>
              <w:ind w:left="20"/>
              <w:jc w:val="both"/>
            </w:pPr>
            <w:r>
              <w:rPr>
                <w:rFonts w:ascii="Times New Roman"/>
                <w:b w:val="false"/>
                <w:i w:val="false"/>
                <w:color w:val="000000"/>
                <w:sz w:val="20"/>
              </w:rPr>
              <w:t>
0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140"/>
          <w:p>
            <w:pPr>
              <w:spacing w:after="20"/>
              <w:ind w:left="20"/>
              <w:jc w:val="both"/>
            </w:pPr>
            <w:r>
              <w:rPr>
                <w:rFonts w:ascii="Times New Roman"/>
                <w:b w:val="false"/>
                <w:i w:val="false"/>
                <w:color w:val="000000"/>
                <w:sz w:val="20"/>
              </w:rPr>
              <w:t>
Бағаланатын көрсеткіш бар</w:t>
            </w:r>
          </w:p>
          <w:bookmarkEnd w:id="1140"/>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141"/>
          <w:p>
            <w:pPr>
              <w:spacing w:after="20"/>
              <w:ind w:left="20"/>
              <w:jc w:val="both"/>
            </w:pPr>
            <w:r>
              <w:rPr>
                <w:rFonts w:ascii="Times New Roman"/>
                <w:b w:val="false"/>
                <w:i w:val="false"/>
                <w:color w:val="000000"/>
                <w:sz w:val="20"/>
              </w:rPr>
              <w:t>
1 балл</w:t>
            </w:r>
          </w:p>
          <w:bookmarkEnd w:id="1141"/>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142"/>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bookmarkEnd w:id="1142"/>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143"/>
          <w:p>
            <w:pPr>
              <w:spacing w:after="20"/>
              <w:ind w:left="20"/>
              <w:jc w:val="both"/>
            </w:pPr>
            <w:r>
              <w:rPr>
                <w:rFonts w:ascii="Times New Roman"/>
                <w:b w:val="false"/>
                <w:i w:val="false"/>
                <w:color w:val="000000"/>
                <w:sz w:val="20"/>
              </w:rPr>
              <w:t>
Халықаралық деңгей;</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144"/>
          <w:p>
            <w:pPr>
              <w:spacing w:after="20"/>
              <w:ind w:left="20"/>
              <w:jc w:val="both"/>
            </w:pPr>
            <w:r>
              <w:rPr>
                <w:rFonts w:ascii="Times New Roman"/>
                <w:b w:val="false"/>
                <w:i w:val="false"/>
                <w:color w:val="000000"/>
                <w:sz w:val="20"/>
              </w:rPr>
              <w:t>
4 балл</w:t>
            </w:r>
          </w:p>
          <w:bookmarkEnd w:id="114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145"/>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bookmarkEnd w:id="1145"/>
          <w:p>
            <w:pPr>
              <w:spacing w:after="20"/>
              <w:ind w:left="20"/>
              <w:jc w:val="both"/>
            </w:pPr>
            <w:r>
              <w:rPr>
                <w:rFonts w:ascii="Times New Roman"/>
                <w:b w:val="false"/>
                <w:i w:val="false"/>
                <w:color w:val="000000"/>
                <w:sz w:val="20"/>
              </w:rPr>
              <w:t>
Ескертпе: балдар әрбір деңгей үшін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146"/>
          <w:p>
            <w:pPr>
              <w:spacing w:after="20"/>
              <w:ind w:left="20"/>
              <w:jc w:val="both"/>
            </w:pPr>
            <w:r>
              <w:rPr>
                <w:rFonts w:ascii="Times New Roman"/>
                <w:b w:val="false"/>
                <w:i w:val="false"/>
                <w:color w:val="000000"/>
                <w:sz w:val="20"/>
              </w:rPr>
              <w:t>
Халықаралық деңгей;</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47"/>
          <w:p>
            <w:pPr>
              <w:spacing w:after="20"/>
              <w:ind w:left="20"/>
              <w:jc w:val="both"/>
            </w:pPr>
            <w:r>
              <w:rPr>
                <w:rFonts w:ascii="Times New Roman"/>
                <w:b w:val="false"/>
                <w:i w:val="false"/>
                <w:color w:val="000000"/>
                <w:sz w:val="20"/>
              </w:rPr>
              <w:t>
3 балл</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48"/>
          <w:p>
            <w:pPr>
              <w:spacing w:after="20"/>
              <w:ind w:left="20"/>
              <w:jc w:val="both"/>
            </w:pPr>
            <w:r>
              <w:rPr>
                <w:rFonts w:ascii="Times New Roman"/>
                <w:b w:val="false"/>
                <w:i w:val="false"/>
                <w:color w:val="000000"/>
                <w:sz w:val="20"/>
              </w:rPr>
              <w:t>
Халықаралық деңгей;</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49"/>
          <w:p>
            <w:pPr>
              <w:spacing w:after="20"/>
              <w:ind w:left="20"/>
              <w:jc w:val="both"/>
            </w:pPr>
            <w:r>
              <w:rPr>
                <w:rFonts w:ascii="Times New Roman"/>
                <w:b w:val="false"/>
                <w:i w:val="false"/>
                <w:color w:val="000000"/>
                <w:sz w:val="20"/>
              </w:rPr>
              <w:t>
3 балл</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50"/>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- 3 балл;</w:t>
            </w:r>
          </w:p>
          <w:p>
            <w:pPr>
              <w:spacing w:after="20"/>
              <w:ind w:left="20"/>
              <w:jc w:val="both"/>
            </w:pPr>
            <w:r>
              <w:rPr>
                <w:rFonts w:ascii="Times New Roman"/>
                <w:b w:val="false"/>
                <w:i w:val="false"/>
                <w:color w:val="000000"/>
                <w:sz w:val="20"/>
              </w:rPr>
              <w:t>
"бірінші санатты басшы" - 4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151"/>
          <w:p>
            <w:pPr>
              <w:spacing w:after="20"/>
              <w:ind w:left="20"/>
              <w:jc w:val="both"/>
            </w:pPr>
            <w:r>
              <w:rPr>
                <w:rFonts w:ascii="Times New Roman"/>
                <w:b w:val="false"/>
                <w:i w:val="false"/>
                <w:color w:val="000000"/>
                <w:sz w:val="20"/>
              </w:rPr>
              <w:t>
Бағалау көрсеткішібар</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Бағалау көрсеткіші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xml:space="preserve">
Бюджеттен тыс қаражатқа сатып алу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52"/>
          <w:p>
            <w:pPr>
              <w:spacing w:after="20"/>
              <w:ind w:left="20"/>
              <w:jc w:val="both"/>
            </w:pPr>
            <w:r>
              <w:rPr>
                <w:rFonts w:ascii="Times New Roman"/>
                <w:b w:val="false"/>
                <w:i w:val="false"/>
                <w:color w:val="000000"/>
                <w:sz w:val="20"/>
              </w:rPr>
              <w:t>
3 балл</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53"/>
          <w:p>
            <w:pPr>
              <w:spacing w:after="20"/>
              <w:ind w:left="20"/>
              <w:jc w:val="both"/>
            </w:pPr>
            <w:r>
              <w:rPr>
                <w:rFonts w:ascii="Times New Roman"/>
                <w:b w:val="false"/>
                <w:i w:val="false"/>
                <w:color w:val="000000"/>
                <w:sz w:val="20"/>
              </w:rPr>
              <w:t xml:space="preserve">
Балдарды төмендету көрсеткіштері </w:t>
            </w:r>
          </w:p>
          <w:bookmarkEnd w:id="1153"/>
          <w:p>
            <w:pPr>
              <w:spacing w:after="20"/>
              <w:ind w:left="20"/>
              <w:jc w:val="both"/>
            </w:pPr>
            <w:r>
              <w:rPr>
                <w:rFonts w:ascii="Times New Roman"/>
                <w:b w:val="false"/>
                <w:i w:val="false"/>
                <w:color w:val="000000"/>
                <w:sz w:val="20"/>
              </w:rPr>
              <w:t>
(критерий бойынша баллдарды азайтудың ең көп саны – минус 19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54"/>
          <w:p>
            <w:pPr>
              <w:spacing w:after="20"/>
              <w:ind w:left="20"/>
              <w:jc w:val="both"/>
            </w:pPr>
            <w:r>
              <w:rPr>
                <w:rFonts w:ascii="Times New Roman"/>
                <w:b w:val="false"/>
                <w:i w:val="false"/>
                <w:color w:val="000000"/>
                <w:sz w:val="20"/>
              </w:rPr>
              <w:t>
Бағаланатын көрсеткіш бар</w:t>
            </w:r>
          </w:p>
          <w:bookmarkEnd w:id="1154"/>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55"/>
          <w:p>
            <w:pPr>
              <w:spacing w:after="20"/>
              <w:ind w:left="20"/>
              <w:jc w:val="both"/>
            </w:pPr>
            <w:r>
              <w:rPr>
                <w:rFonts w:ascii="Times New Roman"/>
                <w:b w:val="false"/>
                <w:i w:val="false"/>
                <w:color w:val="000000"/>
                <w:sz w:val="20"/>
              </w:rPr>
              <w:t>
минус 2 балл;</w:t>
            </w:r>
          </w:p>
          <w:bookmarkEnd w:id="1155"/>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156"/>
          <w:p>
            <w:pPr>
              <w:spacing w:after="20"/>
              <w:ind w:left="20"/>
              <w:jc w:val="both"/>
            </w:pPr>
            <w:r>
              <w:rPr>
                <w:rFonts w:ascii="Times New Roman"/>
                <w:b w:val="false"/>
                <w:i w:val="false"/>
                <w:color w:val="000000"/>
                <w:sz w:val="20"/>
              </w:rPr>
              <w:t>
Аяқталған суицид;</w:t>
            </w:r>
          </w:p>
          <w:bookmarkEnd w:id="1156"/>
          <w:p>
            <w:pPr>
              <w:spacing w:after="20"/>
              <w:ind w:left="20"/>
              <w:jc w:val="both"/>
            </w:pPr>
            <w:r>
              <w:rPr>
                <w:rFonts w:ascii="Times New Roman"/>
                <w:b w:val="false"/>
                <w:i w:val="false"/>
                <w:color w:val="000000"/>
                <w:sz w:val="20"/>
              </w:rPr>
              <w:t>
Суицид жасауға ұмтылу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57"/>
          <w:p>
            <w:pPr>
              <w:spacing w:after="20"/>
              <w:ind w:left="20"/>
              <w:jc w:val="both"/>
            </w:pPr>
            <w:r>
              <w:rPr>
                <w:rFonts w:ascii="Times New Roman"/>
                <w:b w:val="false"/>
                <w:i w:val="false"/>
                <w:color w:val="000000"/>
                <w:sz w:val="20"/>
              </w:rPr>
              <w:t>
минус 3 балл;</w:t>
            </w:r>
          </w:p>
          <w:bookmarkEnd w:id="1157"/>
          <w:p>
            <w:pPr>
              <w:spacing w:after="20"/>
              <w:ind w:left="20"/>
              <w:jc w:val="both"/>
            </w:pPr>
            <w:r>
              <w:rPr>
                <w:rFonts w:ascii="Times New Roman"/>
                <w:b w:val="false"/>
                <w:i w:val="false"/>
                <w:color w:val="000000"/>
                <w:sz w:val="20"/>
              </w:rPr>
              <w:t>
минус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құқық бұзушылықтардың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58"/>
          <w:p>
            <w:pPr>
              <w:spacing w:after="20"/>
              <w:ind w:left="20"/>
              <w:jc w:val="both"/>
            </w:pPr>
            <w:r>
              <w:rPr>
                <w:rFonts w:ascii="Times New Roman"/>
                <w:b w:val="false"/>
                <w:i w:val="false"/>
                <w:color w:val="000000"/>
                <w:sz w:val="20"/>
              </w:rPr>
              <w:t>
Бағаланатын көрсеткіш бар</w:t>
            </w:r>
          </w:p>
          <w:bookmarkEnd w:id="1158"/>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159"/>
          <w:p>
            <w:pPr>
              <w:spacing w:after="20"/>
              <w:ind w:left="20"/>
              <w:jc w:val="both"/>
            </w:pPr>
            <w:r>
              <w:rPr>
                <w:rFonts w:ascii="Times New Roman"/>
                <w:b w:val="false"/>
                <w:i w:val="false"/>
                <w:color w:val="000000"/>
                <w:sz w:val="20"/>
              </w:rPr>
              <w:t>
минус 2 балл;</w:t>
            </w:r>
          </w:p>
          <w:bookmarkEnd w:id="1159"/>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60"/>
          <w:p>
            <w:pPr>
              <w:spacing w:after="20"/>
              <w:ind w:left="20"/>
              <w:jc w:val="both"/>
            </w:pPr>
            <w:r>
              <w:rPr>
                <w:rFonts w:ascii="Times New Roman"/>
                <w:b w:val="false"/>
                <w:i w:val="false"/>
                <w:color w:val="000000"/>
                <w:sz w:val="20"/>
              </w:rPr>
              <w:t>
Ыңғайлы жағдайлар мен қауіпсіз ортаның болмауы:</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мүмкіндігінің болмауы(3.04.2015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ұрлықтар мен бұзулардың болуы;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61"/>
          <w:p>
            <w:pPr>
              <w:spacing w:after="20"/>
              <w:ind w:left="20"/>
              <w:jc w:val="both"/>
            </w:pPr>
            <w:r>
              <w:rPr>
                <w:rFonts w:ascii="Times New Roman"/>
                <w:b w:val="false"/>
                <w:i w:val="false"/>
                <w:color w:val="000000"/>
                <w:sz w:val="20"/>
              </w:rPr>
              <w:t>
 </w:t>
            </w:r>
          </w:p>
          <w:bookmarkEnd w:id="1161"/>
          <w:p>
            <w:pPr>
              <w:spacing w:after="20"/>
              <w:ind w:left="20"/>
              <w:jc w:val="both"/>
            </w:pPr>
            <w:r>
              <w:rPr>
                <w:rFonts w:ascii="Times New Roman"/>
                <w:b w:val="false"/>
                <w:i w:val="false"/>
                <w:color w:val="000000"/>
                <w:sz w:val="20"/>
              </w:rPr>
              <w:t>
минус 2</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минус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тұрақсыздығының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62"/>
          <w:p>
            <w:pPr>
              <w:spacing w:after="20"/>
              <w:ind w:left="20"/>
              <w:jc w:val="both"/>
            </w:pPr>
            <w:r>
              <w:rPr>
                <w:rFonts w:ascii="Times New Roman"/>
                <w:b w:val="false"/>
                <w:i w:val="false"/>
                <w:color w:val="000000"/>
                <w:sz w:val="20"/>
              </w:rPr>
              <w:t>
Тұрақсыздық 20% жоғары;</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Тұрақсыздық 10 – 19%;</w:t>
            </w:r>
          </w:p>
          <w:p>
            <w:pPr>
              <w:spacing w:after="20"/>
              <w:ind w:left="20"/>
              <w:jc w:val="both"/>
            </w:pPr>
            <w:r>
              <w:rPr>
                <w:rFonts w:ascii="Times New Roman"/>
                <w:b w:val="false"/>
                <w:i w:val="false"/>
                <w:color w:val="000000"/>
                <w:sz w:val="20"/>
              </w:rPr>
              <w:t xml:space="preserve">
Тұрақсыздық 3 – 9%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63"/>
          <w:p>
            <w:pPr>
              <w:spacing w:after="20"/>
              <w:ind w:left="20"/>
              <w:jc w:val="both"/>
            </w:pPr>
            <w:r>
              <w:rPr>
                <w:rFonts w:ascii="Times New Roman"/>
                <w:b w:val="false"/>
                <w:i w:val="false"/>
                <w:color w:val="000000"/>
                <w:sz w:val="20"/>
              </w:rPr>
              <w:t>
минус 3 балл;</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көрсеткішінің дұрыстығының жоқтығы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164"/>
          <w:p>
            <w:pPr>
              <w:spacing w:after="20"/>
              <w:ind w:left="20"/>
              <w:jc w:val="both"/>
            </w:pPr>
            <w:r>
              <w:rPr>
                <w:rFonts w:ascii="Times New Roman"/>
                <w:b w:val="false"/>
                <w:i w:val="false"/>
                <w:color w:val="000000"/>
                <w:sz w:val="20"/>
              </w:rPr>
              <w:t>
минус 5 балл;</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минус 4 балл;</w:t>
            </w:r>
          </w:p>
          <w:p>
            <w:pPr>
              <w:spacing w:after="20"/>
              <w:ind w:left="20"/>
              <w:jc w:val="both"/>
            </w:pPr>
            <w:r>
              <w:rPr>
                <w:rFonts w:ascii="Times New Roman"/>
                <w:b w:val="false"/>
                <w:i w:val="false"/>
                <w:color w:val="000000"/>
                <w:sz w:val="20"/>
              </w:rPr>
              <w:t>
минус 5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65"/>
          <w:p>
            <w:pPr>
              <w:spacing w:after="20"/>
              <w:ind w:left="20"/>
              <w:jc w:val="both"/>
            </w:pPr>
            <w:r>
              <w:rPr>
                <w:rFonts w:ascii="Times New Roman"/>
                <w:b w:val="false"/>
                <w:i w:val="false"/>
                <w:color w:val="000000"/>
                <w:sz w:val="20"/>
              </w:rPr>
              <w:t>
ЖИЫНЫ</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- 33-44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- 45-55 балл;</w:t>
            </w:r>
          </w:p>
          <w:p>
            <w:pPr>
              <w:spacing w:after="20"/>
              <w:ind w:left="20"/>
              <w:jc w:val="both"/>
            </w:pPr>
            <w:r>
              <w:rPr>
                <w:rFonts w:ascii="Times New Roman"/>
                <w:b w:val="false"/>
                <w:i w:val="false"/>
                <w:color w:val="000000"/>
                <w:sz w:val="20"/>
              </w:rPr>
              <w:t>
"бірінші санатты басшы" - 56-78 балл</w:t>
            </w:r>
          </w:p>
        </w:tc>
      </w:tr>
    </w:tbl>
    <w:bookmarkStart w:name="z1694" w:id="1166"/>
    <w:p>
      <w:pPr>
        <w:spacing w:after="0"/>
        <w:ind w:left="0"/>
        <w:jc w:val="both"/>
      </w:pPr>
      <w:r>
        <w:rPr>
          <w:rFonts w:ascii="Times New Roman"/>
          <w:b w:val="false"/>
          <w:i w:val="false"/>
          <w:color w:val="000000"/>
          <w:sz w:val="28"/>
        </w:rPr>
        <w:t>
      *Көрсеткіштерге қол жеткізу аттестаттау аралық кезеңде (аттестаттау арасындағы кезең)ескеріледі</w:t>
      </w:r>
    </w:p>
    <w:bookmarkEnd w:id="1166"/>
    <w:bookmarkStart w:name="z1695" w:id="1167"/>
    <w:p>
      <w:pPr>
        <w:spacing w:after="0"/>
        <w:ind w:left="0"/>
        <w:jc w:val="left"/>
      </w:pPr>
      <w:r>
        <w:rPr>
          <w:rFonts w:ascii="Times New Roman"/>
          <w:b/>
          <w:i w:val="false"/>
          <w:color w:val="000000"/>
        </w:rPr>
        <w:t xml:space="preserve"> Әдістемелік кабинет (орталық) басшысының (басшы орынбасарының) қызмет тиімділігінің көрсеткіштері</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344"/>
        <w:gridCol w:w="3063"/>
        <w:gridCol w:w="1162"/>
        <w:gridCol w:w="1620"/>
        <w:gridCol w:w="551"/>
        <w:gridCol w:w="552"/>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168"/>
          <w:p>
            <w:pPr>
              <w:spacing w:after="20"/>
              <w:ind w:left="20"/>
              <w:jc w:val="both"/>
            </w:pPr>
            <w:r>
              <w:rPr>
                <w:rFonts w:ascii="Times New Roman"/>
                <w:b w:val="false"/>
                <w:i w:val="false"/>
                <w:color w:val="000000"/>
                <w:sz w:val="20"/>
              </w:rPr>
              <w:t xml:space="preserve">
Бағаланатын көрсеткіші бар; </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Бағаланатын көрсеткіші жартылай бар; </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169"/>
          <w:p>
            <w:pPr>
              <w:spacing w:after="20"/>
              <w:ind w:left="20"/>
              <w:jc w:val="both"/>
            </w:pPr>
            <w:r>
              <w:rPr>
                <w:rFonts w:ascii="Times New Roman"/>
                <w:b w:val="false"/>
                <w:i w:val="false"/>
                <w:color w:val="000000"/>
                <w:sz w:val="20"/>
              </w:rPr>
              <w:t>
1 балл</w:t>
            </w:r>
          </w:p>
          <w:bookmarkEnd w:id="116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 сайын жаңартылатын әлеуметтік желілерде парақшаның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170"/>
          <w:p>
            <w:pPr>
              <w:spacing w:after="20"/>
              <w:ind w:left="20"/>
              <w:jc w:val="both"/>
            </w:pPr>
            <w:r>
              <w:rPr>
                <w:rFonts w:ascii="Times New Roman"/>
                <w:b w:val="false"/>
                <w:i w:val="false"/>
                <w:color w:val="000000"/>
                <w:sz w:val="20"/>
              </w:rPr>
              <w:t xml:space="preserve">
Бағалантын көрсеткіші бар; </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Бағаланатын көрсеткіші жартылай бар; </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71"/>
          <w:p>
            <w:pPr>
              <w:spacing w:after="20"/>
              <w:ind w:left="20"/>
              <w:jc w:val="both"/>
            </w:pPr>
            <w:r>
              <w:rPr>
                <w:rFonts w:ascii="Times New Roman"/>
                <w:b w:val="false"/>
                <w:i w:val="false"/>
                <w:color w:val="000000"/>
                <w:sz w:val="20"/>
              </w:rPr>
              <w:t>
1 балл</w:t>
            </w:r>
          </w:p>
          <w:bookmarkEnd w:id="1171"/>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дәрежесінің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172"/>
          <w:p>
            <w:pPr>
              <w:spacing w:after="20"/>
              <w:ind w:left="20"/>
              <w:jc w:val="both"/>
            </w:pPr>
            <w:r>
              <w:rPr>
                <w:rFonts w:ascii="Times New Roman"/>
                <w:b w:val="false"/>
                <w:i w:val="false"/>
                <w:color w:val="000000"/>
                <w:sz w:val="20"/>
              </w:rPr>
              <w:t>
Ғылыми деңгейі;</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Академиялық деңгей;</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73"/>
          <w:p>
            <w:pPr>
              <w:spacing w:after="20"/>
              <w:ind w:left="20"/>
              <w:jc w:val="both"/>
            </w:pPr>
            <w:r>
              <w:rPr>
                <w:rFonts w:ascii="Times New Roman"/>
                <w:b w:val="false"/>
                <w:i w:val="false"/>
                <w:color w:val="000000"/>
                <w:sz w:val="20"/>
              </w:rPr>
              <w:t>
2 балл;</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74"/>
          <w:p>
            <w:pPr>
              <w:spacing w:after="20"/>
              <w:ind w:left="20"/>
              <w:jc w:val="both"/>
            </w:pPr>
            <w:r>
              <w:rPr>
                <w:rFonts w:ascii="Times New Roman"/>
                <w:b w:val="false"/>
                <w:i w:val="false"/>
                <w:color w:val="000000"/>
                <w:sz w:val="20"/>
              </w:rPr>
              <w:t>
20 — 30%;</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w:t>
            </w:r>
            <w:r>
              <w:rPr>
                <w:rFonts w:ascii="Times New Roman"/>
                <w:b w:val="false"/>
                <w:i w:val="false"/>
                <w:color w:val="000000"/>
                <w:sz w:val="20"/>
              </w:rPr>
              <w:t>9% дейін;</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175"/>
          <w:p>
            <w:pPr>
              <w:spacing w:after="20"/>
              <w:ind w:left="20"/>
              <w:jc w:val="both"/>
            </w:pPr>
            <w:r>
              <w:rPr>
                <w:rFonts w:ascii="Times New Roman"/>
                <w:b w:val="false"/>
                <w:i w:val="false"/>
                <w:color w:val="000000"/>
                <w:sz w:val="20"/>
              </w:rPr>
              <w:t>
4 балл</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176"/>
          <w:p>
            <w:pPr>
              <w:spacing w:after="20"/>
              <w:ind w:left="20"/>
              <w:jc w:val="both"/>
            </w:pPr>
            <w:r>
              <w:rPr>
                <w:rFonts w:ascii="Times New Roman"/>
                <w:b w:val="false"/>
                <w:i w:val="false"/>
                <w:color w:val="000000"/>
                <w:sz w:val="20"/>
              </w:rPr>
              <w:t>
70% төмен емес;</w:t>
            </w:r>
          </w:p>
          <w:bookmarkEnd w:id="1176"/>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w:t>
            </w:r>
            <w:r>
              <w:rPr>
                <w:rFonts w:ascii="Times New Roman"/>
                <w:b w:val="false"/>
                <w:i w:val="false"/>
                <w:color w:val="000000"/>
                <w:sz w:val="20"/>
              </w:rPr>
              <w:t>40 — 49%;</w:t>
            </w:r>
          </w:p>
          <w:p>
            <w:pPr>
              <w:spacing w:after="20"/>
              <w:ind w:left="20"/>
              <w:jc w:val="both"/>
            </w:pPr>
            <w:r>
              <w:rPr>
                <w:rFonts w:ascii="Times New Roman"/>
                <w:b w:val="false"/>
                <w:i w:val="false"/>
                <w:color w:val="000000"/>
                <w:sz w:val="20"/>
              </w:rPr>
              <w:t>
40% төмен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177"/>
          <w:p>
            <w:pPr>
              <w:spacing w:after="20"/>
              <w:ind w:left="20"/>
              <w:jc w:val="both"/>
            </w:pPr>
            <w:r>
              <w:rPr>
                <w:rFonts w:ascii="Times New Roman"/>
                <w:b w:val="false"/>
                <w:i w:val="false"/>
                <w:color w:val="000000"/>
                <w:sz w:val="20"/>
              </w:rPr>
              <w:t>
4 балл</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тәжірибесін тарату бойынша республикалық/халықаралық іс-шараларда басшының (басшы орынбасарының) сөз сөйлеуі/өткізуі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178"/>
          <w:p>
            <w:pPr>
              <w:spacing w:after="20"/>
              <w:ind w:left="20"/>
              <w:jc w:val="both"/>
            </w:pPr>
            <w:r>
              <w:rPr>
                <w:rFonts w:ascii="Times New Roman"/>
                <w:b w:val="false"/>
                <w:i w:val="false"/>
                <w:color w:val="000000"/>
                <w:sz w:val="20"/>
              </w:rPr>
              <w:t>
Халықаралық деңгей;</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179"/>
          <w:p>
            <w:pPr>
              <w:spacing w:after="20"/>
              <w:ind w:left="20"/>
              <w:jc w:val="both"/>
            </w:pPr>
            <w:r>
              <w:rPr>
                <w:rFonts w:ascii="Times New Roman"/>
                <w:b w:val="false"/>
                <w:i w:val="false"/>
                <w:color w:val="000000"/>
                <w:sz w:val="20"/>
              </w:rPr>
              <w:t>
2 балл</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іс-шараның жинағында жариялау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180"/>
          <w:p>
            <w:pPr>
              <w:spacing w:after="20"/>
              <w:ind w:left="20"/>
              <w:jc w:val="both"/>
            </w:pPr>
            <w:r>
              <w:rPr>
                <w:rFonts w:ascii="Times New Roman"/>
                <w:b w:val="false"/>
                <w:i w:val="false"/>
                <w:color w:val="000000"/>
                <w:sz w:val="20"/>
              </w:rPr>
              <w:t>
Бағаланатын көрсеткіш бар</w:t>
            </w:r>
          </w:p>
          <w:bookmarkEnd w:id="1180"/>
          <w:p>
            <w:pPr>
              <w:spacing w:after="20"/>
              <w:ind w:left="20"/>
              <w:jc w:val="both"/>
            </w:pPr>
            <w:r>
              <w:rPr>
                <w:rFonts w:ascii="Times New Roman"/>
                <w:b w:val="false"/>
                <w:i w:val="false"/>
                <w:color w:val="000000"/>
                <w:sz w:val="20"/>
              </w:rPr>
              <w:t>
Бағаланатын көрсеткіш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181"/>
          <w:p>
            <w:pPr>
              <w:spacing w:after="20"/>
              <w:ind w:left="20"/>
              <w:jc w:val="both"/>
            </w:pPr>
            <w:r>
              <w:rPr>
                <w:rFonts w:ascii="Times New Roman"/>
                <w:b w:val="false"/>
                <w:i w:val="false"/>
                <w:color w:val="000000"/>
                <w:sz w:val="20"/>
              </w:rPr>
              <w:t>
1 балл</w:t>
            </w:r>
          </w:p>
          <w:bookmarkEnd w:id="1181"/>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көшірмесі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жеңімпаз/жүлдегер болған, әлеуметтік/білім беру жобаларына қатысқан әдіскерлер 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182"/>
          <w:p>
            <w:pPr>
              <w:spacing w:after="20"/>
              <w:ind w:left="20"/>
              <w:jc w:val="both"/>
            </w:pPr>
            <w:r>
              <w:rPr>
                <w:rFonts w:ascii="Times New Roman"/>
                <w:b w:val="false"/>
                <w:i w:val="false"/>
                <w:color w:val="000000"/>
                <w:sz w:val="20"/>
              </w:rPr>
              <w:t>
Халықаралық деңгей;</w:t>
            </w:r>
          </w:p>
          <w:bookmarkEnd w:id="118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183"/>
          <w:p>
            <w:pPr>
              <w:spacing w:after="20"/>
              <w:ind w:left="20"/>
              <w:jc w:val="both"/>
            </w:pPr>
            <w:r>
              <w:rPr>
                <w:rFonts w:ascii="Times New Roman"/>
                <w:b w:val="false"/>
                <w:i w:val="false"/>
                <w:color w:val="000000"/>
                <w:sz w:val="20"/>
              </w:rPr>
              <w:t>
3 балл</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құжаттар көшірмесі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бойынша біліктілікті арттыру курстары туралы сертификаттың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184"/>
          <w:p>
            <w:pPr>
              <w:spacing w:after="20"/>
              <w:ind w:left="20"/>
              <w:jc w:val="both"/>
            </w:pPr>
            <w:r>
              <w:rPr>
                <w:rFonts w:ascii="Times New Roman"/>
                <w:b w:val="false"/>
                <w:i w:val="false"/>
                <w:color w:val="000000"/>
                <w:sz w:val="20"/>
              </w:rPr>
              <w:t>
Бағаланатын көрсеткіш бар</w:t>
            </w:r>
          </w:p>
          <w:bookmarkEnd w:id="1184"/>
          <w:p>
            <w:pPr>
              <w:spacing w:after="20"/>
              <w:ind w:left="20"/>
              <w:jc w:val="both"/>
            </w:pPr>
            <w:r>
              <w:rPr>
                <w:rFonts w:ascii="Times New Roman"/>
                <w:b w:val="false"/>
                <w:i w:val="false"/>
                <w:color w:val="000000"/>
                <w:sz w:val="20"/>
              </w:rPr>
              <w:t>
Бағаланатын көрсеткіш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85"/>
          <w:p>
            <w:pPr>
              <w:spacing w:after="20"/>
              <w:ind w:left="20"/>
              <w:jc w:val="both"/>
            </w:pPr>
            <w:r>
              <w:rPr>
                <w:rFonts w:ascii="Times New Roman"/>
                <w:b w:val="false"/>
                <w:i w:val="false"/>
                <w:color w:val="000000"/>
                <w:sz w:val="20"/>
              </w:rPr>
              <w:t>
1 балл</w:t>
            </w:r>
          </w:p>
          <w:bookmarkEnd w:id="1185"/>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белсенді жұмыс істейтін қауымдастықтарының 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86"/>
          <w:p>
            <w:pPr>
              <w:spacing w:after="20"/>
              <w:ind w:left="20"/>
              <w:jc w:val="both"/>
            </w:pPr>
            <w:r>
              <w:rPr>
                <w:rFonts w:ascii="Times New Roman"/>
                <w:b w:val="false"/>
                <w:i w:val="false"/>
                <w:color w:val="000000"/>
                <w:sz w:val="20"/>
              </w:rPr>
              <w:t>
6 қауымдастықтан кем емес;</w:t>
            </w:r>
          </w:p>
          <w:bookmarkEnd w:id="1186"/>
          <w:p>
            <w:pPr>
              <w:spacing w:after="20"/>
              <w:ind w:left="20"/>
              <w:jc w:val="both"/>
            </w:pPr>
            <w:r>
              <w:rPr>
                <w:rFonts w:ascii="Times New Roman"/>
                <w:b w:val="false"/>
                <w:i w:val="false"/>
                <w:color w:val="000000"/>
                <w:sz w:val="20"/>
              </w:rPr>
              <w:t>
</w:t>
            </w:r>
            <w:r>
              <w:rPr>
                <w:rFonts w:ascii="Times New Roman"/>
                <w:b w:val="false"/>
                <w:i w:val="false"/>
                <w:color w:val="000000"/>
                <w:sz w:val="20"/>
              </w:rPr>
              <w:t>3-5 қауымдастық;</w:t>
            </w:r>
          </w:p>
          <w:p>
            <w:pPr>
              <w:spacing w:after="20"/>
              <w:ind w:left="20"/>
              <w:jc w:val="both"/>
            </w:pPr>
            <w:r>
              <w:rPr>
                <w:rFonts w:ascii="Times New Roman"/>
                <w:b w:val="false"/>
                <w:i w:val="false"/>
                <w:color w:val="000000"/>
                <w:sz w:val="20"/>
              </w:rPr>
              <w:t>
3 қауымдастықтан аз</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87"/>
          <w:p>
            <w:pPr>
              <w:spacing w:after="20"/>
              <w:ind w:left="20"/>
              <w:jc w:val="both"/>
            </w:pPr>
            <w:r>
              <w:rPr>
                <w:rFonts w:ascii="Times New Roman"/>
                <w:b w:val="false"/>
                <w:i w:val="false"/>
                <w:color w:val="000000"/>
                <w:sz w:val="20"/>
              </w:rPr>
              <w:t>
2 балл</w:t>
            </w:r>
          </w:p>
          <w:bookmarkEnd w:id="1187"/>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 (орталық) басшысының (басшы орынбасарының) жұмыс немесе сараптамалық топтарға қатысуы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88"/>
          <w:p>
            <w:pPr>
              <w:spacing w:after="20"/>
              <w:ind w:left="20"/>
              <w:jc w:val="both"/>
            </w:pPr>
            <w:r>
              <w:rPr>
                <w:rFonts w:ascii="Times New Roman"/>
                <w:b w:val="false"/>
                <w:i w:val="false"/>
                <w:color w:val="000000"/>
                <w:sz w:val="20"/>
              </w:rPr>
              <w:t>
Халықаралық деңгей;</w:t>
            </w:r>
          </w:p>
          <w:bookmarkEnd w:id="118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189"/>
          <w:p>
            <w:pPr>
              <w:spacing w:after="20"/>
              <w:ind w:left="20"/>
              <w:jc w:val="both"/>
            </w:pPr>
            <w:r>
              <w:rPr>
                <w:rFonts w:ascii="Times New Roman"/>
                <w:b w:val="false"/>
                <w:i w:val="false"/>
                <w:color w:val="000000"/>
                <w:sz w:val="20"/>
              </w:rPr>
              <w:t>
2 балл</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дәлелдейтін құжаттар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90"/>
          <w:p>
            <w:pPr>
              <w:spacing w:after="20"/>
              <w:ind w:left="20"/>
              <w:jc w:val="both"/>
            </w:pPr>
            <w:r>
              <w:rPr>
                <w:rFonts w:ascii="Times New Roman"/>
                <w:b w:val="false"/>
                <w:i w:val="false"/>
                <w:color w:val="000000"/>
                <w:sz w:val="20"/>
              </w:rPr>
              <w:t>
Жиыны</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- 7-9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- 10-16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 –көшбасшы" - 17-23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- 7-9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- 10-16 ұпай;</w:t>
            </w:r>
          </w:p>
          <w:p>
            <w:pPr>
              <w:spacing w:after="20"/>
              <w:ind w:left="20"/>
              <w:jc w:val="both"/>
            </w:pPr>
            <w:r>
              <w:rPr>
                <w:rFonts w:ascii="Times New Roman"/>
                <w:b w:val="false"/>
                <w:i w:val="false"/>
                <w:color w:val="000000"/>
                <w:sz w:val="20"/>
              </w:rPr>
              <w:t>
"бірінші санатты басшының орынбасары" - 17-23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7" w:id="1191"/>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24-қосымша</w:t>
            </w:r>
            <w:r>
              <w:br/>
            </w:r>
            <w:r>
              <w:rPr>
                <w:rFonts w:ascii="Times New Roman"/>
                <w:b w:val="false"/>
                <w:i w:val="false"/>
                <w:color w:val="000000"/>
                <w:sz w:val="20"/>
              </w:rPr>
              <w:t>Нысан</w:t>
            </w:r>
          </w:p>
        </w:tc>
      </w:tr>
    </w:tbl>
    <w:bookmarkStart w:name="z1759" w:id="1192"/>
    <w:p>
      <w:pPr>
        <w:spacing w:after="0"/>
        <w:ind w:left="0"/>
        <w:jc w:val="left"/>
      </w:pPr>
      <w:r>
        <w:rPr>
          <w:rFonts w:ascii="Times New Roman"/>
          <w:b/>
          <w:i w:val="false"/>
          <w:color w:val="000000"/>
        </w:rPr>
        <w:t xml:space="preserve"> Басшының оқу жұмысы жөніндегі орынбасары қызметінің тиімділік көрсеткіштері</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372"/>
        <w:gridCol w:w="5093"/>
        <w:gridCol w:w="1900"/>
        <w:gridCol w:w="516"/>
        <w:gridCol w:w="332"/>
        <w:gridCol w:w="332"/>
        <w:gridCol w:w="148"/>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193"/>
          <w:p>
            <w:pPr>
              <w:spacing w:after="20"/>
              <w:ind w:left="20"/>
              <w:jc w:val="both"/>
            </w:pPr>
            <w:r>
              <w:rPr>
                <w:rFonts w:ascii="Times New Roman"/>
                <w:b w:val="false"/>
                <w:i w:val="false"/>
                <w:color w:val="000000"/>
                <w:sz w:val="20"/>
              </w:rPr>
              <w:t>
№</w:t>
            </w:r>
          </w:p>
          <w:bookmarkEnd w:id="1193"/>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194"/>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саны-2 ұпай)</w:t>
            </w:r>
          </w:p>
          <w:bookmarkEnd w:id="1194"/>
          <w:p>
            <w:pPr>
              <w:spacing w:after="20"/>
              <w:ind w:left="20"/>
              <w:jc w:val="both"/>
            </w:pPr>
            <w:r>
              <w:rPr>
                <w:rFonts w:ascii="Times New Roman"/>
                <w:b w:val="false"/>
                <w:i w:val="false"/>
                <w:color w:val="000000"/>
                <w:sz w:val="20"/>
              </w:rPr>
              <w:t>
"үшінші санаттағы басшының орынбасары" - 1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 ұпай;</w:t>
            </w:r>
          </w:p>
          <w:p>
            <w:pPr>
              <w:spacing w:after="20"/>
              <w:ind w:left="20"/>
              <w:jc w:val="both"/>
            </w:pPr>
            <w:r>
              <w:rPr>
                <w:rFonts w:ascii="Times New Roman"/>
                <w:b w:val="false"/>
                <w:i w:val="false"/>
                <w:color w:val="000000"/>
                <w:sz w:val="20"/>
              </w:rPr>
              <w:t>
"бірінші санатты басшының орынбасары" - 2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 Бағаланатын көрсеткіші жартылай бар; Бағаланатын көрсеткіші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195"/>
          <w:p>
            <w:pPr>
              <w:spacing w:after="20"/>
              <w:ind w:left="20"/>
              <w:jc w:val="both"/>
            </w:pPr>
            <w:r>
              <w:rPr>
                <w:rFonts w:ascii="Times New Roman"/>
                <w:b w:val="false"/>
                <w:i w:val="false"/>
                <w:color w:val="000000"/>
                <w:sz w:val="20"/>
              </w:rPr>
              <w:t xml:space="preserve">
1 ұпай </w:t>
            </w:r>
          </w:p>
          <w:bookmarkEnd w:id="1195"/>
          <w:p>
            <w:pPr>
              <w:spacing w:after="20"/>
              <w:ind w:left="20"/>
              <w:jc w:val="both"/>
            </w:pPr>
            <w:r>
              <w:rPr>
                <w:rFonts w:ascii="Times New Roman"/>
                <w:b w:val="false"/>
                <w:i w:val="false"/>
                <w:color w:val="000000"/>
                <w:sz w:val="20"/>
              </w:rPr>
              <w:t>
</w:t>
            </w:r>
            <w:r>
              <w:rPr>
                <w:rFonts w:ascii="Times New Roman"/>
                <w:b w:val="false"/>
                <w:i w:val="false"/>
                <w:color w:val="000000"/>
                <w:sz w:val="20"/>
              </w:rPr>
              <w:t>0,5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196"/>
          <w:p>
            <w:pPr>
              <w:spacing w:after="20"/>
              <w:ind w:left="20"/>
              <w:jc w:val="both"/>
            </w:pPr>
            <w:r>
              <w:rPr>
                <w:rFonts w:ascii="Times New Roman"/>
                <w:b w:val="false"/>
                <w:i w:val="false"/>
                <w:color w:val="000000"/>
                <w:sz w:val="20"/>
              </w:rPr>
              <w:t>
Білім беру ұйымдарының ашықтығы:</w:t>
            </w:r>
          </w:p>
          <w:bookmarkEnd w:id="1196"/>
          <w:p>
            <w:pPr>
              <w:spacing w:after="20"/>
              <w:ind w:left="20"/>
              <w:jc w:val="both"/>
            </w:pPr>
            <w:r>
              <w:rPr>
                <w:rFonts w:ascii="Times New Roman"/>
                <w:b w:val="false"/>
                <w:i w:val="false"/>
                <w:color w:val="000000"/>
                <w:sz w:val="20"/>
              </w:rPr>
              <w:t>
- әлеуметтік желі беттерінде жетекшілік ететін бағыты бойынша ақпараттарды апта сайын жариялау</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 Бағаланатын көрсеткіші жартылай бар; Бағаланатын көрсеткіші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197"/>
          <w:p>
            <w:pPr>
              <w:spacing w:after="20"/>
              <w:ind w:left="20"/>
              <w:jc w:val="both"/>
            </w:pPr>
            <w:r>
              <w:rPr>
                <w:rFonts w:ascii="Times New Roman"/>
                <w:b w:val="false"/>
                <w:i w:val="false"/>
                <w:color w:val="000000"/>
                <w:sz w:val="20"/>
              </w:rPr>
              <w:t>
1 ұпай</w:t>
            </w:r>
          </w:p>
          <w:bookmarkEnd w:id="1197"/>
          <w:p>
            <w:pPr>
              <w:spacing w:after="20"/>
              <w:ind w:left="20"/>
              <w:jc w:val="both"/>
            </w:pPr>
            <w:r>
              <w:rPr>
                <w:rFonts w:ascii="Times New Roman"/>
                <w:b w:val="false"/>
                <w:i w:val="false"/>
                <w:color w:val="000000"/>
                <w:sz w:val="20"/>
              </w:rPr>
              <w:t>
</w:t>
            </w:r>
            <w:r>
              <w:rPr>
                <w:rFonts w:ascii="Times New Roman"/>
                <w:b w:val="false"/>
                <w:i w:val="false"/>
                <w:color w:val="000000"/>
                <w:sz w:val="20"/>
              </w:rPr>
              <w:t>0,5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198"/>
          <w:p>
            <w:pPr>
              <w:spacing w:after="20"/>
              <w:ind w:left="20"/>
              <w:jc w:val="both"/>
            </w:pPr>
            <w:r>
              <w:rPr>
                <w:rFonts w:ascii="Times New Roman"/>
                <w:b w:val="false"/>
                <w:i w:val="false"/>
                <w:color w:val="000000"/>
                <w:sz w:val="20"/>
              </w:rPr>
              <w:t>
 Білім беру сапасын қамтамасыз етудің тиімділігі</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13)</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- 4-6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- 7-10 ұпай;</w:t>
            </w:r>
          </w:p>
          <w:p>
            <w:pPr>
              <w:spacing w:after="20"/>
              <w:ind w:left="20"/>
              <w:jc w:val="both"/>
            </w:pPr>
            <w:r>
              <w:rPr>
                <w:rFonts w:ascii="Times New Roman"/>
                <w:b w:val="false"/>
                <w:i w:val="false"/>
                <w:color w:val="000000"/>
                <w:sz w:val="20"/>
              </w:rPr>
              <w:t>
"бірінші санатты басшының орынбасары" - 11-13 ұпай</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199"/>
          <w:p>
            <w:pPr>
              <w:spacing w:after="20"/>
              <w:ind w:left="20"/>
              <w:jc w:val="both"/>
            </w:pPr>
            <w:r>
              <w:rPr>
                <w:rFonts w:ascii="Times New Roman"/>
                <w:b w:val="false"/>
                <w:i w:val="false"/>
                <w:color w:val="000000"/>
                <w:sz w:val="20"/>
              </w:rPr>
              <w:t>
Білім сапасының өсу динамикасы - 3% төмен</w:t>
            </w:r>
          </w:p>
          <w:bookmarkEnd w:id="1199"/>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Мектеп оқушыларының білім сапасы жетекшілік ететін бағыттан 75% және жоғары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200"/>
          <w:p>
            <w:pPr>
              <w:spacing w:after="20"/>
              <w:ind w:left="20"/>
              <w:jc w:val="both"/>
            </w:pPr>
            <w:r>
              <w:rPr>
                <w:rFonts w:ascii="Times New Roman"/>
                <w:b w:val="false"/>
                <w:i w:val="false"/>
                <w:color w:val="000000"/>
                <w:sz w:val="20"/>
              </w:rPr>
              <w:t xml:space="preserve">
0 ұпай </w:t>
            </w:r>
          </w:p>
          <w:bookmarkEnd w:id="1200"/>
          <w:p>
            <w:pPr>
              <w:spacing w:after="20"/>
              <w:ind w:left="20"/>
              <w:jc w:val="both"/>
            </w:pPr>
            <w:r>
              <w:rPr>
                <w:rFonts w:ascii="Times New Roman"/>
                <w:b w:val="false"/>
                <w:i w:val="false"/>
                <w:color w:val="000000"/>
                <w:sz w:val="20"/>
              </w:rPr>
              <w:t>
</w:t>
            </w:r>
            <w:r>
              <w:rPr>
                <w:rFonts w:ascii="Times New Roman"/>
                <w:b w:val="false"/>
                <w:i w:val="false"/>
                <w:color w:val="000000"/>
                <w:sz w:val="20"/>
              </w:rPr>
              <w:t>1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3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4 ұпай</w:t>
            </w:r>
          </w:p>
          <w:p>
            <w:pPr>
              <w:spacing w:after="20"/>
              <w:ind w:left="20"/>
              <w:jc w:val="both"/>
            </w:pPr>
            <w:r>
              <w:rPr>
                <w:rFonts w:ascii="Times New Roman"/>
                <w:b w:val="false"/>
                <w:i w:val="false"/>
                <w:color w:val="000000"/>
                <w:sz w:val="20"/>
              </w:rPr>
              <w:t>
5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ақпараттық жүйелерден ақпарат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 6-10% 1-5% Бағаланатын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бітірушілердің үлесі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201"/>
          <w:p>
            <w:pPr>
              <w:spacing w:after="20"/>
              <w:ind w:left="20"/>
              <w:jc w:val="both"/>
            </w:pPr>
            <w:r>
              <w:rPr>
                <w:rFonts w:ascii="Times New Roman"/>
                <w:b w:val="false"/>
                <w:i w:val="false"/>
                <w:color w:val="000000"/>
                <w:sz w:val="20"/>
              </w:rPr>
              <w:t>
21-30% және жоғары</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11-20%;</w:t>
            </w:r>
          </w:p>
          <w:p>
            <w:pPr>
              <w:spacing w:after="20"/>
              <w:ind w:left="20"/>
              <w:jc w:val="both"/>
            </w:pPr>
            <w:r>
              <w:rPr>
                <w:rFonts w:ascii="Times New Roman"/>
                <w:b w:val="false"/>
                <w:i w:val="false"/>
                <w:color w:val="000000"/>
                <w:sz w:val="20"/>
              </w:rPr>
              <w:t>
</w:t>
            </w:r>
            <w:r>
              <w:rPr>
                <w:rFonts w:ascii="Times New Roman"/>
                <w:b w:val="false"/>
                <w:i w:val="false"/>
                <w:color w:val="000000"/>
                <w:sz w:val="20"/>
              </w:rPr>
              <w:t>6-10%</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xml:space="preserve">
Бағаланған көрсеткіш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202"/>
          <w:p>
            <w:pPr>
              <w:spacing w:after="20"/>
              <w:ind w:left="20"/>
              <w:jc w:val="both"/>
            </w:pPr>
            <w:r>
              <w:rPr>
                <w:rFonts w:ascii="Times New Roman"/>
                <w:b w:val="false"/>
                <w:i w:val="false"/>
                <w:color w:val="000000"/>
                <w:sz w:val="20"/>
              </w:rPr>
              <w:t>
4 ұпай</w:t>
            </w:r>
          </w:p>
          <w:bookmarkEnd w:id="1202"/>
          <w:p>
            <w:pPr>
              <w:spacing w:after="20"/>
              <w:ind w:left="20"/>
              <w:jc w:val="both"/>
            </w:pPr>
            <w:r>
              <w:rPr>
                <w:rFonts w:ascii="Times New Roman"/>
                <w:b w:val="false"/>
                <w:i w:val="false"/>
                <w:color w:val="000000"/>
                <w:sz w:val="20"/>
              </w:rPr>
              <w:t>
</w:t>
            </w:r>
            <w:r>
              <w:rPr>
                <w:rFonts w:ascii="Times New Roman"/>
                <w:b w:val="false"/>
                <w:i w:val="false"/>
                <w:color w:val="000000"/>
                <w:sz w:val="20"/>
              </w:rPr>
              <w:t>3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1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203"/>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21)</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- 8-12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- 13-17 ұпай;</w:t>
            </w:r>
          </w:p>
          <w:p>
            <w:pPr>
              <w:spacing w:after="20"/>
              <w:ind w:left="20"/>
              <w:jc w:val="both"/>
            </w:pPr>
            <w:r>
              <w:rPr>
                <w:rFonts w:ascii="Times New Roman"/>
                <w:b w:val="false"/>
                <w:i w:val="false"/>
                <w:color w:val="000000"/>
                <w:sz w:val="20"/>
              </w:rPr>
              <w:t>
"бірінші санатты басшының орынбасары" - 18-21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204"/>
          <w:p>
            <w:pPr>
              <w:spacing w:after="20"/>
              <w:ind w:left="20"/>
              <w:jc w:val="both"/>
            </w:pPr>
            <w:r>
              <w:rPr>
                <w:rFonts w:ascii="Times New Roman"/>
                <w:b w:val="false"/>
                <w:i w:val="false"/>
                <w:color w:val="000000"/>
                <w:sz w:val="20"/>
              </w:rPr>
              <w:t>
91 - 100%; 81 – 90%; 70 – 80%;</w:t>
            </w:r>
          </w:p>
          <w:bookmarkEnd w:id="1204"/>
          <w:p>
            <w:pPr>
              <w:spacing w:after="20"/>
              <w:ind w:left="20"/>
              <w:jc w:val="both"/>
            </w:pPr>
            <w:r>
              <w:rPr>
                <w:rFonts w:ascii="Times New Roman"/>
                <w:b w:val="false"/>
                <w:i w:val="false"/>
                <w:color w:val="000000"/>
                <w:sz w:val="20"/>
              </w:rPr>
              <w:t>
70% төмен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205"/>
          <w:p>
            <w:pPr>
              <w:spacing w:after="20"/>
              <w:ind w:left="20"/>
              <w:jc w:val="both"/>
            </w:pPr>
            <w:r>
              <w:rPr>
                <w:rFonts w:ascii="Times New Roman"/>
                <w:b w:val="false"/>
                <w:i w:val="false"/>
                <w:color w:val="000000"/>
                <w:sz w:val="20"/>
              </w:rPr>
              <w:t>
15 % жоғары; 8-15%; 4-7%; 1-3%;</w:t>
            </w:r>
          </w:p>
          <w:bookmarkEnd w:id="1205"/>
          <w:p>
            <w:pPr>
              <w:spacing w:after="20"/>
              <w:ind w:left="20"/>
              <w:jc w:val="both"/>
            </w:pPr>
            <w:r>
              <w:rPr>
                <w:rFonts w:ascii="Times New Roman"/>
                <w:b w:val="false"/>
                <w:i w:val="false"/>
                <w:color w:val="000000"/>
                <w:sz w:val="20"/>
              </w:rPr>
              <w:t xml:space="preserve">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206"/>
          <w:p>
            <w:pPr>
              <w:spacing w:after="20"/>
              <w:ind w:left="20"/>
              <w:jc w:val="both"/>
            </w:pPr>
            <w:r>
              <w:rPr>
                <w:rFonts w:ascii="Times New Roman"/>
                <w:b w:val="false"/>
                <w:i w:val="false"/>
                <w:color w:val="000000"/>
                <w:sz w:val="20"/>
              </w:rPr>
              <w:t>
15 % жоғары; 8-15%; 4-7%; 1-3%;</w:t>
            </w:r>
          </w:p>
          <w:bookmarkEnd w:id="1206"/>
          <w:p>
            <w:pPr>
              <w:spacing w:after="20"/>
              <w:ind w:left="20"/>
              <w:jc w:val="both"/>
            </w:pPr>
            <w:r>
              <w:rPr>
                <w:rFonts w:ascii="Times New Roman"/>
                <w:b w:val="false"/>
                <w:i w:val="false"/>
                <w:color w:val="000000"/>
                <w:sz w:val="20"/>
              </w:rPr>
              <w:t xml:space="preserve">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207"/>
          <w:p>
            <w:pPr>
              <w:spacing w:after="20"/>
              <w:ind w:left="20"/>
              <w:jc w:val="both"/>
            </w:pPr>
            <w:r>
              <w:rPr>
                <w:rFonts w:ascii="Times New Roman"/>
                <w:b w:val="false"/>
                <w:i w:val="false"/>
                <w:color w:val="000000"/>
                <w:sz w:val="20"/>
              </w:rPr>
              <w:t>
Бағаланатын көрсеткіш бар</w:t>
            </w:r>
          </w:p>
          <w:bookmarkEnd w:id="1207"/>
          <w:p>
            <w:pPr>
              <w:spacing w:after="20"/>
              <w:ind w:left="20"/>
              <w:jc w:val="both"/>
            </w:pPr>
            <w:r>
              <w:rPr>
                <w:rFonts w:ascii="Times New Roman"/>
                <w:b w:val="false"/>
                <w:i w:val="false"/>
                <w:color w:val="000000"/>
                <w:sz w:val="20"/>
              </w:rPr>
              <w:t>
Бағаланатын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208"/>
          <w:p>
            <w:pPr>
              <w:spacing w:after="20"/>
              <w:ind w:left="20"/>
              <w:jc w:val="both"/>
            </w:pPr>
            <w:r>
              <w:rPr>
                <w:rFonts w:ascii="Times New Roman"/>
                <w:b w:val="false"/>
                <w:i w:val="false"/>
                <w:color w:val="000000"/>
                <w:sz w:val="20"/>
              </w:rPr>
              <w:t>
Республикалық деңгей;</w:t>
            </w:r>
          </w:p>
          <w:bookmarkEnd w:id="120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209"/>
          <w:p>
            <w:pPr>
              <w:spacing w:after="20"/>
              <w:ind w:left="20"/>
              <w:jc w:val="both"/>
            </w:pPr>
            <w:r>
              <w:rPr>
                <w:rFonts w:ascii="Times New Roman"/>
                <w:b w:val="false"/>
                <w:i w:val="false"/>
                <w:color w:val="000000"/>
                <w:sz w:val="20"/>
              </w:rPr>
              <w:t xml:space="preserve">
Жетті </w:t>
            </w:r>
          </w:p>
          <w:bookmarkEnd w:id="1209"/>
          <w:p>
            <w:pPr>
              <w:spacing w:after="20"/>
              <w:ind w:left="20"/>
              <w:jc w:val="both"/>
            </w:pPr>
            <w:r>
              <w:rPr>
                <w:rFonts w:ascii="Times New Roman"/>
                <w:b w:val="false"/>
                <w:i w:val="false"/>
                <w:color w:val="000000"/>
                <w:sz w:val="20"/>
              </w:rPr>
              <w:t>
Жеткен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210"/>
          <w:p>
            <w:pPr>
              <w:spacing w:after="20"/>
              <w:ind w:left="20"/>
              <w:jc w:val="both"/>
            </w:pPr>
            <w:r>
              <w:rPr>
                <w:rFonts w:ascii="Times New Roman"/>
                <w:b w:val="false"/>
                <w:i w:val="false"/>
                <w:color w:val="000000"/>
                <w:sz w:val="20"/>
              </w:rPr>
              <w:t xml:space="preserve">
 2 ұпай </w:t>
            </w:r>
          </w:p>
          <w:bookmarkEnd w:id="1210"/>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211"/>
          <w:p>
            <w:pPr>
              <w:spacing w:after="20"/>
              <w:ind w:left="20"/>
              <w:jc w:val="both"/>
            </w:pPr>
            <w:r>
              <w:rPr>
                <w:rFonts w:ascii="Times New Roman"/>
                <w:b w:val="false"/>
                <w:i w:val="false"/>
                <w:color w:val="000000"/>
                <w:sz w:val="20"/>
              </w:rPr>
              <w:t xml:space="preserve">
Көрсеткіш бар </w:t>
            </w:r>
          </w:p>
          <w:bookmarkEnd w:id="1211"/>
          <w:p>
            <w:pPr>
              <w:spacing w:after="20"/>
              <w:ind w:left="20"/>
              <w:jc w:val="both"/>
            </w:pPr>
            <w:r>
              <w:rPr>
                <w:rFonts w:ascii="Times New Roman"/>
                <w:b w:val="false"/>
                <w:i w:val="false"/>
                <w:color w:val="000000"/>
                <w:sz w:val="20"/>
              </w:rPr>
              <w:t>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12"/>
          <w:p>
            <w:pPr>
              <w:spacing w:after="20"/>
              <w:ind w:left="20"/>
              <w:jc w:val="both"/>
            </w:pPr>
            <w:r>
              <w:rPr>
                <w:rFonts w:ascii="Times New Roman"/>
                <w:b w:val="false"/>
                <w:i w:val="false"/>
                <w:color w:val="000000"/>
                <w:sz w:val="20"/>
              </w:rPr>
              <w:t>
БАРЛЫҒЫ</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"үшінші санатты басшының орынбасары" - 10 – 17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"екінші санатты басшының орынбасары" — 18 - 29 ұпай;</w:t>
            </w:r>
          </w:p>
          <w:p>
            <w:pPr>
              <w:spacing w:after="20"/>
              <w:ind w:left="20"/>
              <w:jc w:val="both"/>
            </w:pPr>
            <w:r>
              <w:rPr>
                <w:rFonts w:ascii="Times New Roman"/>
                <w:b w:val="false"/>
                <w:i w:val="false"/>
                <w:color w:val="000000"/>
                <w:sz w:val="20"/>
              </w:rPr>
              <w:t>
 "бірінші санатты басшының орынбасары" — 30 - 36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7" w:id="1213"/>
    <w:p>
      <w:pPr>
        <w:spacing w:after="0"/>
        <w:ind w:left="0"/>
        <w:jc w:val="left"/>
      </w:pPr>
      <w:r>
        <w:rPr>
          <w:rFonts w:ascii="Times New Roman"/>
          <w:b/>
          <w:i w:val="false"/>
          <w:color w:val="000000"/>
        </w:rPr>
        <w:t xml:space="preserve"> Басшының тәрбие жұмысы жөніндегі орынбасары қызметінің тиімділік көрсеткіштері</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473"/>
        <w:gridCol w:w="3233"/>
        <w:gridCol w:w="1406"/>
        <w:gridCol w:w="1025"/>
        <w:gridCol w:w="703"/>
        <w:gridCol w:w="1827"/>
        <w:gridCol w:w="26"/>
        <w:gridCol w:w="1184"/>
        <w:gridCol w:w="402"/>
        <w:gridCol w:w="40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214"/>
          <w:p>
            <w:pPr>
              <w:spacing w:after="20"/>
              <w:ind w:left="20"/>
              <w:jc w:val="both"/>
            </w:pPr>
            <w:r>
              <w:rPr>
                <w:rFonts w:ascii="Times New Roman"/>
                <w:b w:val="false"/>
                <w:i w:val="false"/>
                <w:color w:val="000000"/>
                <w:sz w:val="20"/>
              </w:rPr>
              <w:t xml:space="preserve">
Білім беру ұйымдарының ашықтығын қамтамасыз етудің тиімділігі </w:t>
            </w:r>
          </w:p>
          <w:bookmarkEnd w:id="1214"/>
          <w:p>
            <w:pPr>
              <w:spacing w:after="20"/>
              <w:ind w:left="20"/>
              <w:jc w:val="both"/>
            </w:pPr>
            <w:r>
              <w:rPr>
                <w:rFonts w:ascii="Times New Roman"/>
                <w:b w:val="false"/>
                <w:i w:val="false"/>
                <w:color w:val="000000"/>
                <w:sz w:val="20"/>
              </w:rPr>
              <w:t>
(критерий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215"/>
          <w:p>
            <w:pPr>
              <w:spacing w:after="20"/>
              <w:ind w:left="20"/>
              <w:jc w:val="both"/>
            </w:pPr>
            <w:r>
              <w:rPr>
                <w:rFonts w:ascii="Times New Roman"/>
                <w:b w:val="false"/>
                <w:i w:val="false"/>
                <w:color w:val="000000"/>
                <w:sz w:val="20"/>
              </w:rPr>
              <w:t>
Білім беру ұйымдарының ашықтығы:</w:t>
            </w:r>
          </w:p>
          <w:bookmarkEnd w:id="1215"/>
          <w:p>
            <w:pPr>
              <w:spacing w:after="20"/>
              <w:ind w:left="20"/>
              <w:jc w:val="both"/>
            </w:pPr>
            <w:r>
              <w:rPr>
                <w:rFonts w:ascii="Times New Roman"/>
                <w:b w:val="false"/>
                <w:i w:val="false"/>
                <w:color w:val="000000"/>
                <w:sz w:val="20"/>
              </w:rPr>
              <w:t xml:space="preserve">
- жетекшілік ететін бағыты бойынша ақпаратты сайтта апта сайын жүктеу,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216"/>
          <w:p>
            <w:pPr>
              <w:spacing w:after="20"/>
              <w:ind w:left="20"/>
              <w:jc w:val="both"/>
            </w:pPr>
            <w:r>
              <w:rPr>
                <w:rFonts w:ascii="Times New Roman"/>
                <w:b w:val="false"/>
                <w:i w:val="false"/>
                <w:color w:val="000000"/>
                <w:sz w:val="20"/>
              </w:rPr>
              <w:t xml:space="preserve">
1 балл </w:t>
            </w:r>
          </w:p>
          <w:bookmarkEnd w:id="1216"/>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жетекшілік ететін бағыты бойынша ақпаратты әлеуметтік желі беттерінде апта сайын жүктеу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17"/>
          <w:p>
            <w:pPr>
              <w:spacing w:after="20"/>
              <w:ind w:left="20"/>
              <w:jc w:val="both"/>
            </w:pPr>
            <w:r>
              <w:rPr>
                <w:rFonts w:ascii="Times New Roman"/>
                <w:b w:val="false"/>
                <w:i w:val="false"/>
                <w:color w:val="000000"/>
                <w:sz w:val="20"/>
              </w:rPr>
              <w:t xml:space="preserve">
1 балл </w:t>
            </w:r>
          </w:p>
          <w:bookmarkEnd w:id="121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18"/>
          <w:p>
            <w:pPr>
              <w:spacing w:after="20"/>
              <w:ind w:left="20"/>
              <w:jc w:val="both"/>
            </w:pPr>
            <w:r>
              <w:rPr>
                <w:rFonts w:ascii="Times New Roman"/>
                <w:b w:val="false"/>
                <w:i w:val="false"/>
                <w:color w:val="000000"/>
                <w:sz w:val="20"/>
              </w:rPr>
              <w:t>
БАҚ басылымдары жарияланған;</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Басылымдары немесе жарияланымдары бар;</w:t>
            </w:r>
          </w:p>
          <w:p>
            <w:pPr>
              <w:spacing w:after="20"/>
              <w:ind w:left="20"/>
              <w:jc w:val="both"/>
            </w:pPr>
            <w:r>
              <w:rPr>
                <w:rFonts w:ascii="Times New Roman"/>
                <w:b w:val="false"/>
                <w:i w:val="false"/>
                <w:color w:val="000000"/>
                <w:sz w:val="20"/>
              </w:rPr>
              <w:t>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219"/>
          <w:p>
            <w:pPr>
              <w:spacing w:after="20"/>
              <w:ind w:left="20"/>
              <w:jc w:val="both"/>
            </w:pPr>
            <w:r>
              <w:rPr>
                <w:rFonts w:ascii="Times New Roman"/>
                <w:b w:val="false"/>
                <w:i w:val="false"/>
                <w:color w:val="000000"/>
                <w:sz w:val="20"/>
              </w:rPr>
              <w:t>
2 балл</w:t>
            </w:r>
          </w:p>
          <w:bookmarkEnd w:id="121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Басылымдарының көшірмелері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220"/>
          <w:p>
            <w:pPr>
              <w:spacing w:after="20"/>
              <w:ind w:left="20"/>
              <w:jc w:val="both"/>
            </w:pPr>
            <w:r>
              <w:rPr>
                <w:rFonts w:ascii="Times New Roman"/>
                <w:b w:val="false"/>
                <w:i w:val="false"/>
                <w:color w:val="000000"/>
                <w:sz w:val="20"/>
              </w:rPr>
              <w:t xml:space="preserve">
Оқушылардың қауіпсіздігін және денсаулығын сақтау үшін жағдайды қамтамасыз етудің тиімділігі </w:t>
            </w:r>
          </w:p>
          <w:bookmarkEnd w:id="1220"/>
          <w:p>
            <w:pPr>
              <w:spacing w:after="20"/>
              <w:ind w:left="20"/>
              <w:jc w:val="both"/>
            </w:pPr>
            <w:r>
              <w:rPr>
                <w:rFonts w:ascii="Times New Roman"/>
                <w:b w:val="false"/>
                <w:i w:val="false"/>
                <w:color w:val="000000"/>
                <w:sz w:val="20"/>
              </w:rPr>
              <w:t xml:space="preserve">
 (критерий бойынша ең көп балл саны – 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ақпарат</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221"/>
          <w:p>
            <w:pPr>
              <w:spacing w:after="20"/>
              <w:ind w:left="20"/>
              <w:jc w:val="both"/>
            </w:pPr>
            <w:r>
              <w:rPr>
                <w:rFonts w:ascii="Times New Roman"/>
                <w:b w:val="false"/>
                <w:i w:val="false"/>
                <w:color w:val="000000"/>
                <w:sz w:val="20"/>
              </w:rPr>
              <w:t xml:space="preserve">
Тұлғаны әлеуметтендіру және тәрбиелеу бойынша жұмыстардың тиімділігі </w:t>
            </w:r>
          </w:p>
          <w:bookmarkEnd w:id="1221"/>
          <w:p>
            <w:pPr>
              <w:spacing w:after="20"/>
              <w:ind w:left="20"/>
              <w:jc w:val="both"/>
            </w:pPr>
            <w:r>
              <w:rPr>
                <w:rFonts w:ascii="Times New Roman"/>
                <w:b w:val="false"/>
                <w:i w:val="false"/>
                <w:color w:val="000000"/>
                <w:sz w:val="20"/>
              </w:rPr>
              <w:t>
(критерий бойынша ең көп балл саны – 10 балл)</w:t>
            </w:r>
          </w:p>
          <w:p>
            <w:pPr>
              <w:spacing w:after="20"/>
              <w:ind w:left="20"/>
              <w:jc w:val="both"/>
            </w:pPr>
            <w:r>
              <w:rPr>
                <w:rFonts w:ascii="Times New Roman"/>
                <w:b w:val="false"/>
                <w:i w:val="false"/>
                <w:color w:val="000000"/>
                <w:sz w:val="20"/>
              </w:rPr>
              <w:t xml:space="preserve">
"үшінші санатты басшының орынбасары" – 4-5 балл; </w:t>
            </w:r>
          </w:p>
          <w:p>
            <w:pPr>
              <w:spacing w:after="20"/>
              <w:ind w:left="20"/>
              <w:jc w:val="both"/>
            </w:pPr>
            <w:r>
              <w:rPr>
                <w:rFonts w:ascii="Times New Roman"/>
                <w:b w:val="false"/>
                <w:i w:val="false"/>
                <w:color w:val="000000"/>
                <w:sz w:val="20"/>
              </w:rPr>
              <w:t>
"екінші санатты басшының орынбасары" - 6-8 балл;</w:t>
            </w:r>
          </w:p>
          <w:p>
            <w:pPr>
              <w:spacing w:after="20"/>
              <w:ind w:left="20"/>
              <w:jc w:val="both"/>
            </w:pPr>
            <w:r>
              <w:rPr>
                <w:rFonts w:ascii="Times New Roman"/>
                <w:b w:val="false"/>
                <w:i w:val="false"/>
                <w:color w:val="000000"/>
                <w:sz w:val="20"/>
              </w:rPr>
              <w:t>
"бірінші санатты басшының орынбасары" - 8, 5-10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22"/>
          <w:p>
            <w:pPr>
              <w:spacing w:after="20"/>
              <w:ind w:left="20"/>
              <w:jc w:val="both"/>
            </w:pPr>
            <w:r>
              <w:rPr>
                <w:rFonts w:ascii="Times New Roman"/>
                <w:b w:val="false"/>
                <w:i w:val="false"/>
                <w:color w:val="000000"/>
                <w:sz w:val="20"/>
              </w:rPr>
              <w:t>
Халықаралық деңгей;</w:t>
            </w:r>
          </w:p>
          <w:bookmarkEnd w:id="122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223"/>
          <w:p>
            <w:pPr>
              <w:spacing w:after="20"/>
              <w:ind w:left="20"/>
              <w:jc w:val="both"/>
            </w:pPr>
            <w:r>
              <w:rPr>
                <w:rFonts w:ascii="Times New Roman"/>
                <w:b w:val="false"/>
                <w:i w:val="false"/>
                <w:color w:val="000000"/>
                <w:sz w:val="20"/>
              </w:rPr>
              <w:t xml:space="preserve">
4 балл </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Оқушылардық қоғамдық бірлестіктерін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224"/>
          <w:p>
            <w:pPr>
              <w:spacing w:after="20"/>
              <w:ind w:left="20"/>
              <w:jc w:val="both"/>
            </w:pPr>
            <w:r>
              <w:rPr>
                <w:rFonts w:ascii="Times New Roman"/>
                <w:b w:val="false"/>
                <w:i w:val="false"/>
                <w:color w:val="000000"/>
                <w:sz w:val="20"/>
              </w:rPr>
              <w:t>
Бағаланатын көрсеткіш бар</w:t>
            </w:r>
          </w:p>
          <w:bookmarkEnd w:id="1224"/>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25"/>
          <w:p>
            <w:pPr>
              <w:spacing w:after="20"/>
              <w:ind w:left="20"/>
              <w:jc w:val="both"/>
            </w:pPr>
            <w:r>
              <w:rPr>
                <w:rFonts w:ascii="Times New Roman"/>
                <w:b w:val="false"/>
                <w:i w:val="false"/>
                <w:color w:val="000000"/>
                <w:sz w:val="20"/>
              </w:rPr>
              <w:t>
1 балл</w:t>
            </w:r>
          </w:p>
          <w:bookmarkEnd w:id="1225"/>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 туралы ереже, үш жылға арнаған жұмыс жоспары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226"/>
          <w:p>
            <w:pPr>
              <w:spacing w:after="20"/>
              <w:ind w:left="20"/>
              <w:jc w:val="both"/>
            </w:pPr>
            <w:r>
              <w:rPr>
                <w:rFonts w:ascii="Times New Roman"/>
                <w:b w:val="false"/>
                <w:i w:val="false"/>
                <w:color w:val="000000"/>
                <w:sz w:val="20"/>
              </w:rPr>
              <w:t>
Санын азайту (өткен оқу жылымен салыстырғанда)</w:t>
            </w:r>
          </w:p>
          <w:bookmarkEnd w:id="1226"/>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бірдей болуы</w:t>
            </w:r>
          </w:p>
          <w:p>
            <w:pPr>
              <w:spacing w:after="20"/>
              <w:ind w:left="20"/>
              <w:jc w:val="both"/>
            </w:pPr>
            <w:r>
              <w:rPr>
                <w:rFonts w:ascii="Times New Roman"/>
                <w:b w:val="false"/>
                <w:i w:val="false"/>
                <w:color w:val="000000"/>
                <w:sz w:val="20"/>
              </w:rPr>
              <w:t xml:space="preserve">
Санының артуы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27"/>
          <w:p>
            <w:pPr>
              <w:spacing w:after="20"/>
              <w:ind w:left="20"/>
              <w:jc w:val="both"/>
            </w:pPr>
            <w:r>
              <w:rPr>
                <w:rFonts w:ascii="Times New Roman"/>
                <w:b w:val="false"/>
                <w:i w:val="false"/>
                <w:color w:val="000000"/>
                <w:sz w:val="20"/>
              </w:rPr>
              <w:t>
2 балл</w:t>
            </w:r>
          </w:p>
          <w:bookmarkEnd w:id="1227"/>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жасаған қылмыстар мен құқық бұзушылықтардың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28"/>
          <w:p>
            <w:pPr>
              <w:spacing w:after="20"/>
              <w:ind w:left="20"/>
              <w:jc w:val="both"/>
            </w:pPr>
            <w:r>
              <w:rPr>
                <w:rFonts w:ascii="Times New Roman"/>
                <w:b w:val="false"/>
                <w:i w:val="false"/>
                <w:color w:val="000000"/>
                <w:sz w:val="20"/>
              </w:rPr>
              <w:t xml:space="preserve">
3 жылдың ішінде болмауы </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Санының азайуы (өткен оқу жылымен салыстырғанда)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бірдей болуы</w:t>
            </w:r>
          </w:p>
          <w:p>
            <w:pPr>
              <w:spacing w:after="20"/>
              <w:ind w:left="20"/>
              <w:jc w:val="both"/>
            </w:pPr>
            <w:r>
              <w:rPr>
                <w:rFonts w:ascii="Times New Roman"/>
                <w:b w:val="false"/>
                <w:i w:val="false"/>
                <w:color w:val="000000"/>
                <w:sz w:val="20"/>
              </w:rPr>
              <w:t xml:space="preserve">
Санының артуы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29"/>
          <w:p>
            <w:pPr>
              <w:spacing w:after="20"/>
              <w:ind w:left="20"/>
              <w:jc w:val="both"/>
            </w:pPr>
            <w:r>
              <w:rPr>
                <w:rFonts w:ascii="Times New Roman"/>
                <w:b w:val="false"/>
                <w:i w:val="false"/>
                <w:color w:val="000000"/>
                <w:sz w:val="20"/>
              </w:rPr>
              <w:t>
3 балл</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басқармасының деректері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30"/>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19)</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4 – 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9-15 балл;</w:t>
            </w:r>
          </w:p>
          <w:p>
            <w:pPr>
              <w:spacing w:after="20"/>
              <w:ind w:left="20"/>
              <w:jc w:val="both"/>
            </w:pPr>
            <w:r>
              <w:rPr>
                <w:rFonts w:ascii="Times New Roman"/>
                <w:b w:val="false"/>
                <w:i w:val="false"/>
                <w:color w:val="000000"/>
                <w:sz w:val="20"/>
              </w:rPr>
              <w:t>
"бірінші санатты басшының орынбасары" — 16 - 19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31"/>
          <w:p>
            <w:pPr>
              <w:spacing w:after="20"/>
              <w:ind w:left="20"/>
              <w:jc w:val="both"/>
            </w:pPr>
            <w:r>
              <w:rPr>
                <w:rFonts w:ascii="Times New Roman"/>
                <w:b w:val="false"/>
                <w:i w:val="false"/>
                <w:color w:val="000000"/>
                <w:sz w:val="20"/>
              </w:rPr>
              <w:t>
Бағаланатын көрсеткіш бар</w:t>
            </w:r>
          </w:p>
          <w:bookmarkEnd w:id="1231"/>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32"/>
          <w:p>
            <w:pPr>
              <w:spacing w:after="20"/>
              <w:ind w:left="20"/>
              <w:jc w:val="both"/>
            </w:pPr>
            <w:r>
              <w:rPr>
                <w:rFonts w:ascii="Times New Roman"/>
                <w:b w:val="false"/>
                <w:i w:val="false"/>
                <w:color w:val="000000"/>
                <w:sz w:val="20"/>
              </w:rPr>
              <w:t xml:space="preserve">
Жетекшілік ететін бағыты бойынша кәсіби шеберлік конкурстарының жеңімпаз педагогтерінің саны </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*ескерту: </w:t>
            </w:r>
          </w:p>
          <w:p>
            <w:pPr>
              <w:spacing w:after="20"/>
              <w:ind w:left="20"/>
              <w:jc w:val="both"/>
            </w:pPr>
            <w:r>
              <w:rPr>
                <w:rFonts w:ascii="Times New Roman"/>
                <w:b w:val="false"/>
                <w:i w:val="false"/>
                <w:color w:val="000000"/>
                <w:sz w:val="20"/>
              </w:rPr>
              <w:t>
балдаржеңімпаздардың санына қарамастан әр деңгейге бөлек беріледі (осы деңгей бойынша ең көп балл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233"/>
          <w:p>
            <w:pPr>
              <w:spacing w:after="20"/>
              <w:ind w:left="20"/>
              <w:jc w:val="both"/>
            </w:pPr>
            <w:r>
              <w:rPr>
                <w:rFonts w:ascii="Times New Roman"/>
                <w:b w:val="false"/>
                <w:i w:val="false"/>
                <w:color w:val="000000"/>
                <w:sz w:val="20"/>
              </w:rPr>
              <w:t>
Халықаралық деңгей;</w:t>
            </w:r>
          </w:p>
          <w:bookmarkEnd w:id="123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көшірмесі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234"/>
          <w:p>
            <w:pPr>
              <w:spacing w:after="20"/>
              <w:ind w:left="20"/>
              <w:jc w:val="both"/>
            </w:pPr>
            <w:r>
              <w:rPr>
                <w:rFonts w:ascii="Times New Roman"/>
                <w:b w:val="false"/>
                <w:i w:val="false"/>
                <w:color w:val="000000"/>
                <w:sz w:val="20"/>
              </w:rPr>
              <w:t>
Республикалық деңгей;</w:t>
            </w:r>
          </w:p>
          <w:bookmarkEnd w:id="1234"/>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шешімдерінің немесе ұсыныстарының көшірмесі; авторлық құқық туралы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бағыты бойынша МІБ жоспарын іске асырудың тиімділігі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35"/>
          <w:p>
            <w:pPr>
              <w:spacing w:after="20"/>
              <w:ind w:left="20"/>
              <w:jc w:val="both"/>
            </w:pPr>
            <w:r>
              <w:rPr>
                <w:rFonts w:ascii="Times New Roman"/>
                <w:b w:val="false"/>
                <w:i w:val="false"/>
                <w:color w:val="000000"/>
                <w:sz w:val="20"/>
              </w:rPr>
              <w:t xml:space="preserve">
Жетті </w:t>
            </w:r>
          </w:p>
          <w:bookmarkEnd w:id="1235"/>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36"/>
          <w:p>
            <w:pPr>
              <w:spacing w:after="20"/>
              <w:ind w:left="20"/>
              <w:jc w:val="both"/>
            </w:pPr>
            <w:r>
              <w:rPr>
                <w:rFonts w:ascii="Times New Roman"/>
                <w:b w:val="false"/>
                <w:i w:val="false"/>
                <w:color w:val="000000"/>
                <w:sz w:val="20"/>
              </w:rPr>
              <w:t>
2 балл</w:t>
            </w:r>
          </w:p>
          <w:bookmarkEnd w:id="1236"/>
          <w:p>
            <w:pPr>
              <w:spacing w:after="20"/>
              <w:ind w:left="20"/>
              <w:jc w:val="both"/>
            </w:pPr>
            <w:r>
              <w:rPr>
                <w:rFonts w:ascii="Times New Roman"/>
                <w:b w:val="false"/>
                <w:i w:val="false"/>
                <w:color w:val="000000"/>
                <w:sz w:val="20"/>
              </w:rPr>
              <w:t>
1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МІБ</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37"/>
          <w:p>
            <w:pPr>
              <w:spacing w:after="20"/>
              <w:ind w:left="20"/>
              <w:jc w:val="both"/>
            </w:pPr>
            <w:r>
              <w:rPr>
                <w:rFonts w:ascii="Times New Roman"/>
                <w:b w:val="false"/>
                <w:i w:val="false"/>
                <w:color w:val="000000"/>
                <w:sz w:val="20"/>
              </w:rPr>
              <w:t>
Бастамасы және олардың тиімділігі ұсынылды тек бастамалар ұсынылды</w:t>
            </w:r>
          </w:p>
          <w:bookmarkEnd w:id="1237"/>
          <w:p>
            <w:pPr>
              <w:spacing w:after="20"/>
              <w:ind w:left="20"/>
              <w:jc w:val="both"/>
            </w:pPr>
            <w:r>
              <w:rPr>
                <w:rFonts w:ascii="Times New Roman"/>
                <w:b w:val="false"/>
                <w:i w:val="false"/>
                <w:color w:val="000000"/>
                <w:sz w:val="20"/>
              </w:rPr>
              <w:t>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38"/>
          <w:p>
            <w:pPr>
              <w:spacing w:after="20"/>
              <w:ind w:left="20"/>
              <w:jc w:val="both"/>
            </w:pPr>
            <w:r>
              <w:rPr>
                <w:rFonts w:ascii="Times New Roman"/>
                <w:b w:val="false"/>
                <w:i w:val="false"/>
                <w:color w:val="000000"/>
                <w:sz w:val="20"/>
              </w:rPr>
              <w:t>
2 балл</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239"/>
          <w:p>
            <w:pPr>
              <w:spacing w:after="20"/>
              <w:ind w:left="20"/>
              <w:jc w:val="both"/>
            </w:pPr>
            <w:r>
              <w:rPr>
                <w:rFonts w:ascii="Times New Roman"/>
                <w:b w:val="false"/>
                <w:i w:val="false"/>
                <w:color w:val="000000"/>
                <w:sz w:val="20"/>
              </w:rPr>
              <w:t>
ЖИЫНЫ</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 –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18 - 28 балл;</w:t>
            </w:r>
          </w:p>
          <w:p>
            <w:pPr>
              <w:spacing w:after="20"/>
              <w:ind w:left="20"/>
              <w:jc w:val="both"/>
            </w:pPr>
            <w:r>
              <w:rPr>
                <w:rFonts w:ascii="Times New Roman"/>
                <w:b w:val="false"/>
                <w:i w:val="false"/>
                <w:color w:val="000000"/>
                <w:sz w:val="20"/>
              </w:rPr>
              <w:t>
"бірінші санатты басшының орынбасары" — 29 - 35 балл</w:t>
            </w:r>
          </w:p>
        </w:tc>
      </w:tr>
    </w:tbl>
    <w:bookmarkStart w:name="z1877" w:id="1240"/>
    <w:p>
      <w:pPr>
        <w:spacing w:after="0"/>
        <w:ind w:left="0"/>
        <w:jc w:val="left"/>
      </w:pPr>
      <w:r>
        <w:rPr>
          <w:rFonts w:ascii="Times New Roman"/>
          <w:b/>
          <w:i w:val="false"/>
          <w:color w:val="000000"/>
        </w:rPr>
        <w:t xml:space="preserve"> Профильді оқыту бойынша басшының орынбасары қызметінің тиімділігінің көрсеткіші</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824"/>
        <w:gridCol w:w="4850"/>
        <w:gridCol w:w="1808"/>
        <w:gridCol w:w="608"/>
        <w:gridCol w:w="316"/>
        <w:gridCol w:w="317"/>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41"/>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w:t>
            </w:r>
          </w:p>
          <w:bookmarkEnd w:id="1241"/>
          <w:p>
            <w:pPr>
              <w:spacing w:after="20"/>
              <w:ind w:left="20"/>
              <w:jc w:val="both"/>
            </w:pPr>
            <w:r>
              <w:rPr>
                <w:rFonts w:ascii="Times New Roman"/>
                <w:b w:val="false"/>
                <w:i w:val="false"/>
                <w:color w:val="000000"/>
                <w:sz w:val="20"/>
              </w:rPr>
              <w:t>
(критерий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xml:space="preserve">
- апта сайын жетекшілік ететін бағыты бойынша сайтта ақпарат жүктеу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42"/>
          <w:p>
            <w:pPr>
              <w:spacing w:after="20"/>
              <w:ind w:left="20"/>
              <w:jc w:val="both"/>
            </w:pPr>
            <w:r>
              <w:rPr>
                <w:rFonts w:ascii="Times New Roman"/>
                <w:b w:val="false"/>
                <w:i w:val="false"/>
                <w:color w:val="000000"/>
                <w:sz w:val="20"/>
              </w:rPr>
              <w:t xml:space="preserve">
1 балл </w:t>
            </w:r>
          </w:p>
          <w:bookmarkEnd w:id="1242"/>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 сайын жетекшілік ететін бағыты бойынша әлеуметтік желі беттерінде ақпарат жүктеу</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43"/>
          <w:p>
            <w:pPr>
              <w:spacing w:after="20"/>
              <w:ind w:left="20"/>
              <w:jc w:val="both"/>
            </w:pPr>
            <w:r>
              <w:rPr>
                <w:rFonts w:ascii="Times New Roman"/>
                <w:b w:val="false"/>
                <w:i w:val="false"/>
                <w:color w:val="000000"/>
                <w:sz w:val="20"/>
              </w:rPr>
              <w:t xml:space="preserve">
1 балл </w:t>
            </w:r>
          </w:p>
          <w:bookmarkEnd w:id="1243"/>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ұйымдарымен, мекемелермен әлеуметтік серіктестігі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244"/>
          <w:p>
            <w:pPr>
              <w:spacing w:after="20"/>
              <w:ind w:left="20"/>
              <w:jc w:val="both"/>
            </w:pPr>
            <w:r>
              <w:rPr>
                <w:rFonts w:ascii="Times New Roman"/>
                <w:b w:val="false"/>
                <w:i w:val="false"/>
                <w:color w:val="000000"/>
                <w:sz w:val="20"/>
              </w:rPr>
              <w:t xml:space="preserve">
2 балл </w:t>
            </w:r>
          </w:p>
          <w:bookmarkEnd w:id="1244"/>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 туралы келісім-шарт, ақпарат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245"/>
          <w:p>
            <w:pPr>
              <w:spacing w:after="20"/>
              <w:ind w:left="20"/>
              <w:jc w:val="both"/>
            </w:pPr>
            <w:r>
              <w:rPr>
                <w:rFonts w:ascii="Times New Roman"/>
                <w:b w:val="false"/>
                <w:i w:val="false"/>
                <w:color w:val="000000"/>
                <w:sz w:val="20"/>
              </w:rPr>
              <w:t xml:space="preserve">
Білім сапасымен қамтамасыз етудің тиімділігі </w:t>
            </w:r>
          </w:p>
          <w:bookmarkEnd w:id="1245"/>
          <w:p>
            <w:pPr>
              <w:spacing w:after="20"/>
              <w:ind w:left="20"/>
              <w:jc w:val="both"/>
            </w:pPr>
            <w:r>
              <w:rPr>
                <w:rFonts w:ascii="Times New Roman"/>
                <w:b w:val="false"/>
                <w:i w:val="false"/>
                <w:color w:val="000000"/>
                <w:sz w:val="20"/>
              </w:rPr>
              <w:t xml:space="preserve">
 (критерий бойынша ең көп балл саны –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- 8-9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- 10-11 балл;</w:t>
            </w:r>
          </w:p>
          <w:p>
            <w:pPr>
              <w:spacing w:after="20"/>
              <w:ind w:left="20"/>
              <w:jc w:val="both"/>
            </w:pPr>
            <w:r>
              <w:rPr>
                <w:rFonts w:ascii="Times New Roman"/>
                <w:b w:val="false"/>
                <w:i w:val="false"/>
                <w:color w:val="000000"/>
                <w:sz w:val="20"/>
              </w:rPr>
              <w:t>
"бірінші санатты басшының орынбасары" - 12-15 балл</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10, 11 сынып оқушыларының білім сапасы (ортаарифметикалық көрсеткіш соңғы үш жылмен есептеледі)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246"/>
          <w:p>
            <w:pPr>
              <w:spacing w:after="20"/>
              <w:ind w:left="20"/>
              <w:jc w:val="both"/>
            </w:pPr>
            <w:r>
              <w:rPr>
                <w:rFonts w:ascii="Times New Roman"/>
                <w:b w:val="false"/>
                <w:i w:val="false"/>
                <w:color w:val="000000"/>
                <w:sz w:val="20"/>
              </w:rPr>
              <w:t>
Білім сапасының өсу динамикасы - 3% аз</w:t>
            </w:r>
          </w:p>
          <w:bookmarkEnd w:id="1246"/>
          <w:p>
            <w:pPr>
              <w:spacing w:after="20"/>
              <w:ind w:left="20"/>
              <w:jc w:val="both"/>
            </w:pPr>
            <w:r>
              <w:rPr>
                <w:rFonts w:ascii="Times New Roman"/>
                <w:b w:val="false"/>
                <w:i w:val="false"/>
                <w:color w:val="000000"/>
                <w:sz w:val="20"/>
              </w:rPr>
              <w:t>
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Жетекшілік ететін бағыты бойынша мектеп оқушыларының білім сапасы 75% және жоғары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47"/>
          <w:p>
            <w:pPr>
              <w:spacing w:after="20"/>
              <w:ind w:left="20"/>
              <w:jc w:val="both"/>
            </w:pPr>
            <w:r>
              <w:rPr>
                <w:rFonts w:ascii="Times New Roman"/>
                <w:b w:val="false"/>
                <w:i w:val="false"/>
                <w:color w:val="000000"/>
                <w:sz w:val="20"/>
              </w:rPr>
              <w:t>
0 балл</w:t>
            </w:r>
          </w:p>
          <w:bookmarkEnd w:id="1247"/>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5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ақпараттық жүйеден алу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оқу бағыты 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p>
          <w:p>
            <w:pPr>
              <w:spacing w:after="20"/>
              <w:ind w:left="20"/>
              <w:jc w:val="both"/>
            </w:pPr>
            <w:r>
              <w:rPr>
                <w:rFonts w:ascii="Times New Roman"/>
                <w:b w:val="false"/>
                <w:i w:val="false"/>
                <w:color w:val="000000"/>
                <w:sz w:val="20"/>
              </w:rPr>
              <w:t>
 (әрбір бағыт бойынша ортаарифметикалық көрсеткіш соңғы үш жылмен есептеледі)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 6-10% 1-5%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ақпарат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248"/>
          <w:p>
            <w:pPr>
              <w:spacing w:after="20"/>
              <w:ind w:left="20"/>
              <w:jc w:val="both"/>
            </w:pPr>
            <w:r>
              <w:rPr>
                <w:rFonts w:ascii="Times New Roman"/>
                <w:b w:val="false"/>
                <w:i w:val="false"/>
                <w:color w:val="000000"/>
                <w:sz w:val="20"/>
              </w:rPr>
              <w:t>
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p>
          <w:bookmarkEnd w:id="1248"/>
          <w:p>
            <w:pPr>
              <w:spacing w:after="20"/>
              <w:ind w:left="20"/>
              <w:jc w:val="both"/>
            </w:pPr>
            <w:r>
              <w:rPr>
                <w:rFonts w:ascii="Times New Roman"/>
                <w:b w:val="false"/>
                <w:i w:val="false"/>
                <w:color w:val="000000"/>
                <w:sz w:val="20"/>
              </w:rPr>
              <w:t xml:space="preserve">
*ескерту: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жеңімпаздар мен жүлдегерлердің санына қарамастан балл</w:t>
            </w:r>
          </w:p>
          <w:p>
            <w:pPr>
              <w:spacing w:after="20"/>
              <w:ind w:left="20"/>
              <w:jc w:val="both"/>
            </w:pPr>
            <w:r>
              <w:rPr>
                <w:rFonts w:ascii="Times New Roman"/>
                <w:b w:val="false"/>
                <w:i w:val="false"/>
                <w:color w:val="000000"/>
                <w:sz w:val="20"/>
              </w:rPr>
              <w:t xml:space="preserve">
әр деңгейге жеке тағайындалады (бұл критерий бойынша ең жоғары 10 балл)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49"/>
          <w:p>
            <w:pPr>
              <w:spacing w:after="20"/>
              <w:ind w:left="20"/>
              <w:jc w:val="both"/>
            </w:pPr>
            <w:r>
              <w:rPr>
                <w:rFonts w:ascii="Times New Roman"/>
                <w:b w:val="false"/>
                <w:i w:val="false"/>
                <w:color w:val="000000"/>
                <w:sz w:val="20"/>
              </w:rPr>
              <w:t>
Халықаралық деңгей;</w:t>
            </w:r>
          </w:p>
          <w:bookmarkEnd w:id="1249"/>
          <w:p>
            <w:pPr>
              <w:spacing w:after="20"/>
              <w:ind w:left="20"/>
              <w:jc w:val="both"/>
            </w:pPr>
            <w:r>
              <w:rPr>
                <w:rFonts w:ascii="Times New Roman"/>
                <w:b w:val="false"/>
                <w:i w:val="false"/>
                <w:color w:val="000000"/>
                <w:sz w:val="20"/>
              </w:rPr>
              <w:t>
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оқыту мен бейіндік алды дайындық оқытудың тиімділігінің мониторингі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динамиксы</w:t>
            </w:r>
          </w:p>
          <w:p>
            <w:pPr>
              <w:spacing w:after="20"/>
              <w:ind w:left="20"/>
              <w:jc w:val="both"/>
            </w:pPr>
            <w:r>
              <w:rPr>
                <w:rFonts w:ascii="Times New Roman"/>
                <w:b w:val="false"/>
                <w:i w:val="false"/>
                <w:color w:val="000000"/>
                <w:sz w:val="20"/>
              </w:rPr>
              <w:t>
Төмендеу динамикасы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250"/>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50"/>
          <w:p>
            <w:pPr>
              <w:spacing w:after="20"/>
              <w:ind w:left="20"/>
              <w:jc w:val="both"/>
            </w:pPr>
            <w:r>
              <w:rPr>
                <w:rFonts w:ascii="Times New Roman"/>
                <w:b w:val="false"/>
                <w:i w:val="false"/>
                <w:color w:val="000000"/>
                <w:sz w:val="20"/>
              </w:rPr>
              <w:t>
 (критерий бойынша ең көп балл саны – 12)</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6 - 9 балл;</w:t>
            </w:r>
          </w:p>
          <w:p>
            <w:pPr>
              <w:spacing w:after="20"/>
              <w:ind w:left="20"/>
              <w:jc w:val="both"/>
            </w:pPr>
            <w:r>
              <w:rPr>
                <w:rFonts w:ascii="Times New Roman"/>
                <w:b w:val="false"/>
                <w:i w:val="false"/>
                <w:color w:val="000000"/>
                <w:sz w:val="20"/>
              </w:rPr>
              <w:t>
"бірінші санатты басшының орынбасары" — 10 - 12 балл</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251"/>
          <w:p>
            <w:pPr>
              <w:spacing w:after="20"/>
              <w:ind w:left="20"/>
              <w:jc w:val="both"/>
            </w:pPr>
            <w:r>
              <w:rPr>
                <w:rFonts w:ascii="Times New Roman"/>
                <w:b w:val="false"/>
                <w:i w:val="false"/>
                <w:color w:val="000000"/>
                <w:sz w:val="20"/>
              </w:rPr>
              <w:t>
Республикалық деңгей;</w:t>
            </w:r>
          </w:p>
          <w:bookmarkEnd w:id="1251"/>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Құжаттардың көшірмелері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252"/>
          <w:p>
            <w:pPr>
              <w:spacing w:after="20"/>
              <w:ind w:left="20"/>
              <w:jc w:val="both"/>
            </w:pPr>
            <w:r>
              <w:rPr>
                <w:rFonts w:ascii="Times New Roman"/>
                <w:b w:val="false"/>
                <w:i w:val="false"/>
                <w:color w:val="000000"/>
                <w:sz w:val="20"/>
              </w:rPr>
              <w:t>
Республикалық деңгей;</w:t>
            </w:r>
          </w:p>
          <w:bookmarkEnd w:id="1252"/>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Құжаттардың көшірмелері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көшірмелері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педагогтармен, білім алушылармен, ата-аналармен және т. б. жұмыс жасаудағы бастамалары.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253"/>
          <w:p>
            <w:pPr>
              <w:spacing w:after="20"/>
              <w:ind w:left="20"/>
              <w:jc w:val="both"/>
            </w:pPr>
            <w:r>
              <w:rPr>
                <w:rFonts w:ascii="Times New Roman"/>
                <w:b w:val="false"/>
                <w:i w:val="false"/>
                <w:color w:val="000000"/>
                <w:sz w:val="20"/>
              </w:rPr>
              <w:t>
ЖИЫНЫ</w:t>
            </w:r>
          </w:p>
          <w:bookmarkEnd w:id="1253"/>
          <w:p>
            <w:pPr>
              <w:spacing w:after="20"/>
              <w:ind w:left="20"/>
              <w:jc w:val="both"/>
            </w:pPr>
            <w:r>
              <w:rPr>
                <w:rFonts w:ascii="Times New Roman"/>
                <w:b w:val="false"/>
                <w:i w:val="false"/>
                <w:color w:val="000000"/>
                <w:sz w:val="20"/>
              </w:rPr>
              <w:t>
"үшінші санатты басшы орынбасары" - 8-14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- 15-25 ұпай;</w:t>
            </w:r>
          </w:p>
          <w:p>
            <w:pPr>
              <w:spacing w:after="20"/>
              <w:ind w:left="20"/>
              <w:jc w:val="both"/>
            </w:pPr>
            <w:r>
              <w:rPr>
                <w:rFonts w:ascii="Times New Roman"/>
                <w:b w:val="false"/>
                <w:i w:val="false"/>
                <w:color w:val="000000"/>
                <w:sz w:val="20"/>
              </w:rPr>
              <w:t>
"бірінші санатты басшының орынбасары" - 26-31 ұпай</w:t>
            </w:r>
          </w:p>
        </w:tc>
      </w:tr>
    </w:tbl>
    <w:bookmarkStart w:name="z1889" w:id="1254"/>
    <w:p>
      <w:pPr>
        <w:spacing w:after="0"/>
        <w:ind w:left="0"/>
        <w:jc w:val="left"/>
      </w:pPr>
      <w:r>
        <w:rPr>
          <w:rFonts w:ascii="Times New Roman"/>
          <w:b/>
          <w:i w:val="false"/>
          <w:color w:val="000000"/>
        </w:rPr>
        <w:t xml:space="preserve"> </w:t>
      </w:r>
      <w:r>
        <w:rPr>
          <w:rFonts w:ascii="Times New Roman"/>
          <w:b/>
          <w:i w:val="false"/>
          <w:color w:val="000000"/>
        </w:rPr>
        <w:t>Басшы орынбасарының ақпараттандыру жөніндегі қызметі тиімділігінің көрсеткіштері</w:t>
      </w:r>
    </w:p>
    <w:bookmarkEnd w:id="1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746"/>
        <w:gridCol w:w="3592"/>
        <w:gridCol w:w="2140"/>
        <w:gridCol w:w="1382"/>
        <w:gridCol w:w="360"/>
        <w:gridCol w:w="361"/>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255"/>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w:t>
            </w:r>
          </w:p>
          <w:bookmarkEnd w:id="125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- 1,5-2,5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- 3-3,5балл;</w:t>
            </w:r>
          </w:p>
          <w:p>
            <w:pPr>
              <w:spacing w:after="20"/>
              <w:ind w:left="20"/>
              <w:jc w:val="both"/>
            </w:pPr>
            <w:r>
              <w:rPr>
                <w:rFonts w:ascii="Times New Roman"/>
                <w:b w:val="false"/>
                <w:i w:val="false"/>
                <w:color w:val="000000"/>
                <w:sz w:val="20"/>
              </w:rPr>
              <w:t>
"бірінші санатты басшының орынбасары"- 4-5 балл</w:t>
            </w:r>
          </w:p>
        </w:tc>
      </w:tr>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256"/>
          <w:p>
            <w:pPr>
              <w:spacing w:after="20"/>
              <w:ind w:left="20"/>
              <w:jc w:val="both"/>
            </w:pPr>
            <w:r>
              <w:rPr>
                <w:rFonts w:ascii="Times New Roman"/>
                <w:b w:val="false"/>
                <w:i w:val="false"/>
                <w:color w:val="000000"/>
                <w:sz w:val="20"/>
              </w:rPr>
              <w:t>
Білім беру ұйымының ашықтығы:</w:t>
            </w:r>
          </w:p>
          <w:bookmarkEnd w:id="1256"/>
          <w:p>
            <w:pPr>
              <w:spacing w:after="20"/>
              <w:ind w:left="20"/>
              <w:jc w:val="both"/>
            </w:pPr>
            <w:r>
              <w:rPr>
                <w:rFonts w:ascii="Times New Roman"/>
                <w:b w:val="false"/>
                <w:i w:val="false"/>
                <w:color w:val="000000"/>
                <w:sz w:val="20"/>
              </w:rPr>
              <w:t xml:space="preserve">
- сайтының болуы және толықтырылуы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257"/>
          <w:p>
            <w:pPr>
              <w:spacing w:after="20"/>
              <w:ind w:left="20"/>
              <w:jc w:val="both"/>
            </w:pPr>
            <w:r>
              <w:rPr>
                <w:rFonts w:ascii="Times New Roman"/>
                <w:b w:val="false"/>
                <w:i w:val="false"/>
                <w:color w:val="000000"/>
                <w:sz w:val="20"/>
              </w:rPr>
              <w:t>
Бағаланатын көрсеткіші бар;</w:t>
            </w:r>
          </w:p>
          <w:bookmarkEnd w:id="1257"/>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258"/>
          <w:p>
            <w:pPr>
              <w:spacing w:after="20"/>
              <w:ind w:left="20"/>
              <w:jc w:val="both"/>
            </w:pPr>
            <w:r>
              <w:rPr>
                <w:rFonts w:ascii="Times New Roman"/>
                <w:b w:val="false"/>
                <w:i w:val="false"/>
                <w:color w:val="000000"/>
                <w:sz w:val="20"/>
              </w:rPr>
              <w:t xml:space="preserve">
1 балл </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желісінің болуы және толықтырылуы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259"/>
          <w:p>
            <w:pPr>
              <w:spacing w:after="20"/>
              <w:ind w:left="20"/>
              <w:jc w:val="both"/>
            </w:pPr>
            <w:r>
              <w:rPr>
                <w:rFonts w:ascii="Times New Roman"/>
                <w:b w:val="false"/>
                <w:i w:val="false"/>
                <w:color w:val="000000"/>
                <w:sz w:val="20"/>
              </w:rPr>
              <w:t>
Бағаланатын көрсеткіші бар;</w:t>
            </w:r>
          </w:p>
          <w:bookmarkEnd w:id="125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260"/>
          <w:p>
            <w:pPr>
              <w:spacing w:after="20"/>
              <w:ind w:left="20"/>
              <w:jc w:val="both"/>
            </w:pPr>
            <w:r>
              <w:rPr>
                <w:rFonts w:ascii="Times New Roman"/>
                <w:b w:val="false"/>
                <w:i w:val="false"/>
                <w:color w:val="000000"/>
                <w:sz w:val="20"/>
              </w:rPr>
              <w:t xml:space="preserve">
1 балл </w:t>
            </w:r>
          </w:p>
          <w:bookmarkEnd w:id="126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YouTube каналының болуы және толықтырылуы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261"/>
          <w:p>
            <w:pPr>
              <w:spacing w:after="20"/>
              <w:ind w:left="20"/>
              <w:jc w:val="both"/>
            </w:pPr>
            <w:r>
              <w:rPr>
                <w:rFonts w:ascii="Times New Roman"/>
                <w:b w:val="false"/>
                <w:i w:val="false"/>
                <w:color w:val="000000"/>
                <w:sz w:val="20"/>
              </w:rPr>
              <w:t>
 Бағаланатын көрсеткіші бар;</w:t>
            </w:r>
          </w:p>
          <w:bookmarkEnd w:id="1261"/>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262"/>
          <w:p>
            <w:pPr>
              <w:spacing w:after="20"/>
              <w:ind w:left="20"/>
              <w:jc w:val="both"/>
            </w:pPr>
            <w:r>
              <w:rPr>
                <w:rFonts w:ascii="Times New Roman"/>
                <w:b w:val="false"/>
                <w:i w:val="false"/>
                <w:color w:val="000000"/>
                <w:sz w:val="20"/>
              </w:rPr>
              <w:t xml:space="preserve">
1 балл </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263"/>
          <w:p>
            <w:pPr>
              <w:spacing w:after="20"/>
              <w:ind w:left="20"/>
              <w:jc w:val="both"/>
            </w:pPr>
            <w:r>
              <w:rPr>
                <w:rFonts w:ascii="Times New Roman"/>
                <w:b w:val="false"/>
                <w:i w:val="false"/>
                <w:color w:val="000000"/>
                <w:sz w:val="20"/>
              </w:rPr>
              <w:t>
БАҚ-та жарияланымдары мен басылымдары бар;</w:t>
            </w:r>
          </w:p>
          <w:bookmarkEnd w:id="1263"/>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жарияланымдары немесетек басылымдары бар;</w:t>
            </w:r>
          </w:p>
          <w:p>
            <w:pPr>
              <w:spacing w:after="20"/>
              <w:ind w:left="20"/>
              <w:jc w:val="both"/>
            </w:pPr>
            <w:r>
              <w:rPr>
                <w:rFonts w:ascii="Times New Roman"/>
                <w:b w:val="false"/>
                <w:i w:val="false"/>
                <w:color w:val="000000"/>
                <w:sz w:val="20"/>
              </w:rPr>
              <w:t>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264"/>
          <w:p>
            <w:pPr>
              <w:spacing w:after="20"/>
              <w:ind w:left="20"/>
              <w:jc w:val="both"/>
            </w:pPr>
            <w:r>
              <w:rPr>
                <w:rFonts w:ascii="Times New Roman"/>
                <w:b w:val="false"/>
                <w:i w:val="false"/>
                <w:color w:val="000000"/>
                <w:sz w:val="20"/>
              </w:rPr>
              <w:t>
2 балл</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Жарияланым көшірмелері немесе материалға сілтеме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265"/>
          <w:p>
            <w:pPr>
              <w:spacing w:after="20"/>
              <w:ind w:left="20"/>
              <w:jc w:val="both"/>
            </w:pPr>
            <w:r>
              <w:rPr>
                <w:rFonts w:ascii="Times New Roman"/>
                <w:b w:val="false"/>
                <w:i w:val="false"/>
                <w:color w:val="000000"/>
                <w:sz w:val="20"/>
              </w:rPr>
              <w:t xml:space="preserve">
Білім беру ұйымдарын ақпараттандыру, цифрландыру үшін жағдай жасаудың тиімділігі </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- 6-10 балл;</w:t>
            </w:r>
          </w:p>
          <w:p>
            <w:pPr>
              <w:spacing w:after="20"/>
              <w:ind w:left="20"/>
              <w:jc w:val="both"/>
            </w:pPr>
            <w:r>
              <w:rPr>
                <w:rFonts w:ascii="Times New Roman"/>
                <w:b w:val="false"/>
                <w:i w:val="false"/>
                <w:color w:val="000000"/>
                <w:sz w:val="20"/>
              </w:rPr>
              <w:t>
"бірінші санатты басшының орынбасары" - 11-13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цифрландырубойынша бағдарламаның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266"/>
          <w:p>
            <w:pPr>
              <w:spacing w:after="20"/>
              <w:ind w:left="20"/>
              <w:jc w:val="both"/>
            </w:pPr>
            <w:r>
              <w:rPr>
                <w:rFonts w:ascii="Times New Roman"/>
                <w:b w:val="false"/>
                <w:i w:val="false"/>
                <w:color w:val="000000"/>
                <w:sz w:val="20"/>
              </w:rPr>
              <w:t>
Бағаланатын көрсеткіш бар</w:t>
            </w:r>
          </w:p>
          <w:bookmarkEnd w:id="1266"/>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267"/>
          <w:p>
            <w:pPr>
              <w:spacing w:after="20"/>
              <w:ind w:left="20"/>
              <w:jc w:val="both"/>
            </w:pPr>
            <w:r>
              <w:rPr>
                <w:rFonts w:ascii="Times New Roman"/>
                <w:b w:val="false"/>
                <w:i w:val="false"/>
                <w:color w:val="000000"/>
                <w:sz w:val="20"/>
              </w:rPr>
              <w:t>
1 балл</w:t>
            </w:r>
          </w:p>
          <w:bookmarkEnd w:id="1267"/>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құзыреттілік бойынша іс-шараларды ұйымдастыру және өткізу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268"/>
          <w:p>
            <w:pPr>
              <w:spacing w:after="20"/>
              <w:ind w:left="20"/>
              <w:jc w:val="both"/>
            </w:pPr>
            <w:r>
              <w:rPr>
                <w:rFonts w:ascii="Times New Roman"/>
                <w:b w:val="false"/>
                <w:i w:val="false"/>
                <w:color w:val="000000"/>
                <w:sz w:val="20"/>
              </w:rPr>
              <w:t>
Бағаланатын көрсеткіш бар</w:t>
            </w:r>
          </w:p>
          <w:bookmarkEnd w:id="1268"/>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269"/>
          <w:p>
            <w:pPr>
              <w:spacing w:after="20"/>
              <w:ind w:left="20"/>
              <w:jc w:val="both"/>
            </w:pPr>
            <w:r>
              <w:rPr>
                <w:rFonts w:ascii="Times New Roman"/>
                <w:b w:val="false"/>
                <w:i w:val="false"/>
                <w:color w:val="000000"/>
                <w:sz w:val="20"/>
              </w:rPr>
              <w:t>
1 балл</w:t>
            </w:r>
          </w:p>
          <w:bookmarkEnd w:id="1269"/>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бағдарламасы, ақпарат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270"/>
          <w:p>
            <w:pPr>
              <w:spacing w:after="20"/>
              <w:ind w:left="20"/>
              <w:jc w:val="both"/>
            </w:pPr>
            <w:r>
              <w:rPr>
                <w:rFonts w:ascii="Times New Roman"/>
                <w:b w:val="false"/>
                <w:i w:val="false"/>
                <w:color w:val="000000"/>
                <w:sz w:val="20"/>
              </w:rPr>
              <w:t>
70% - 100%</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30% төмен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271"/>
          <w:p>
            <w:pPr>
              <w:spacing w:after="20"/>
              <w:ind w:left="20"/>
              <w:jc w:val="both"/>
            </w:pPr>
            <w:r>
              <w:rPr>
                <w:rFonts w:ascii="Times New Roman"/>
                <w:b w:val="false"/>
                <w:i w:val="false"/>
                <w:color w:val="000000"/>
                <w:sz w:val="20"/>
              </w:rPr>
              <w:t>
3 балл</w:t>
            </w:r>
          </w:p>
          <w:bookmarkEnd w:id="1271"/>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ақпараттық ортасын әкімшілендіру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272"/>
          <w:p>
            <w:pPr>
              <w:spacing w:after="20"/>
              <w:ind w:left="20"/>
              <w:jc w:val="both"/>
            </w:pPr>
            <w:r>
              <w:rPr>
                <w:rFonts w:ascii="Times New Roman"/>
                <w:b w:val="false"/>
                <w:i w:val="false"/>
                <w:color w:val="000000"/>
                <w:sz w:val="20"/>
              </w:rPr>
              <w:t xml:space="preserve">
Ақпараттық ортаны дамытудың болуы </w:t>
            </w:r>
          </w:p>
          <w:bookmarkEnd w:id="1272"/>
          <w:p>
            <w:pPr>
              <w:spacing w:after="20"/>
              <w:ind w:left="20"/>
              <w:jc w:val="both"/>
            </w:pPr>
            <w:r>
              <w:rPr>
                <w:rFonts w:ascii="Times New Roman"/>
                <w:b w:val="false"/>
                <w:i w:val="false"/>
                <w:color w:val="000000"/>
                <w:sz w:val="20"/>
              </w:rPr>
              <w:t xml:space="preserve">
Ақпараттық ортаны дамытудың болмауы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273"/>
          <w:p>
            <w:pPr>
              <w:spacing w:after="20"/>
              <w:ind w:left="20"/>
              <w:jc w:val="both"/>
            </w:pPr>
            <w:r>
              <w:rPr>
                <w:rFonts w:ascii="Times New Roman"/>
                <w:b w:val="false"/>
                <w:i w:val="false"/>
                <w:color w:val="000000"/>
                <w:sz w:val="20"/>
              </w:rPr>
              <w:t>
1 балл</w:t>
            </w:r>
          </w:p>
          <w:bookmarkEnd w:id="1273"/>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журналдың белсенділігінің мониторингі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274"/>
          <w:p>
            <w:pPr>
              <w:spacing w:after="20"/>
              <w:ind w:left="20"/>
              <w:jc w:val="both"/>
            </w:pPr>
            <w:r>
              <w:rPr>
                <w:rFonts w:ascii="Times New Roman"/>
                <w:b w:val="false"/>
                <w:i w:val="false"/>
                <w:color w:val="000000"/>
                <w:sz w:val="20"/>
              </w:rPr>
              <w:t>
Мектептің 100% белсенділігі;</w:t>
            </w:r>
          </w:p>
          <w:bookmarkEnd w:id="1274"/>
          <w:p>
            <w:pPr>
              <w:spacing w:after="20"/>
              <w:ind w:left="20"/>
              <w:jc w:val="both"/>
            </w:pPr>
            <w:r>
              <w:rPr>
                <w:rFonts w:ascii="Times New Roman"/>
                <w:b w:val="false"/>
                <w:i w:val="false"/>
                <w:color w:val="000000"/>
                <w:sz w:val="20"/>
              </w:rPr>
              <w:t>
</w:t>
            </w:r>
            <w:r>
              <w:rPr>
                <w:rFonts w:ascii="Times New Roman"/>
                <w:b w:val="false"/>
                <w:i w:val="false"/>
                <w:color w:val="000000"/>
                <w:sz w:val="20"/>
              </w:rPr>
              <w:t>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275"/>
          <w:p>
            <w:pPr>
              <w:spacing w:after="20"/>
              <w:ind w:left="20"/>
              <w:jc w:val="both"/>
            </w:pPr>
            <w:r>
              <w:rPr>
                <w:rFonts w:ascii="Times New Roman"/>
                <w:b w:val="false"/>
                <w:i w:val="false"/>
                <w:color w:val="000000"/>
                <w:sz w:val="20"/>
              </w:rPr>
              <w:t>
3 балл</w:t>
            </w:r>
          </w:p>
          <w:bookmarkEnd w:id="127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журналдан деректерді алу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толықтығы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276"/>
          <w:p>
            <w:pPr>
              <w:spacing w:after="20"/>
              <w:ind w:left="20"/>
              <w:jc w:val="both"/>
            </w:pPr>
            <w:r>
              <w:rPr>
                <w:rFonts w:ascii="Times New Roman"/>
                <w:b w:val="false"/>
                <w:i w:val="false"/>
                <w:color w:val="000000"/>
                <w:sz w:val="20"/>
              </w:rPr>
              <w:t>
100%</w:t>
            </w:r>
          </w:p>
          <w:bookmarkEnd w:id="1276"/>
          <w:p>
            <w:pPr>
              <w:spacing w:after="20"/>
              <w:ind w:left="20"/>
              <w:jc w:val="both"/>
            </w:pPr>
            <w:r>
              <w:rPr>
                <w:rFonts w:ascii="Times New Roman"/>
                <w:b w:val="false"/>
                <w:i w:val="false"/>
                <w:color w:val="000000"/>
                <w:sz w:val="20"/>
              </w:rPr>
              <w:t>
100% кем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277"/>
          <w:p>
            <w:pPr>
              <w:spacing w:after="20"/>
              <w:ind w:left="20"/>
              <w:jc w:val="both"/>
            </w:pPr>
            <w:r>
              <w:rPr>
                <w:rFonts w:ascii="Times New Roman"/>
                <w:b w:val="false"/>
                <w:i w:val="false"/>
                <w:color w:val="000000"/>
                <w:sz w:val="20"/>
              </w:rPr>
              <w:t>
2 балл</w:t>
            </w:r>
          </w:p>
          <w:bookmarkEnd w:id="1277"/>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деректері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Киберқауіпсіздік бойынша жұмыстарды ұйымдастыру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278"/>
          <w:p>
            <w:pPr>
              <w:spacing w:after="20"/>
              <w:ind w:left="20"/>
              <w:jc w:val="both"/>
            </w:pPr>
            <w:r>
              <w:rPr>
                <w:rFonts w:ascii="Times New Roman"/>
                <w:b w:val="false"/>
                <w:i w:val="false"/>
                <w:color w:val="000000"/>
                <w:sz w:val="20"/>
              </w:rPr>
              <w:t>
Бағаланатын көрсеткіш бар</w:t>
            </w:r>
          </w:p>
          <w:bookmarkEnd w:id="1278"/>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279"/>
          <w:p>
            <w:pPr>
              <w:spacing w:after="20"/>
              <w:ind w:left="20"/>
              <w:jc w:val="both"/>
            </w:pPr>
            <w:r>
              <w:rPr>
                <w:rFonts w:ascii="Times New Roman"/>
                <w:b w:val="false"/>
                <w:i w:val="false"/>
                <w:color w:val="000000"/>
                <w:sz w:val="20"/>
              </w:rPr>
              <w:t>
2 балл;</w:t>
            </w:r>
          </w:p>
          <w:bookmarkEnd w:id="1279"/>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280"/>
          <w:p>
            <w:pPr>
              <w:spacing w:after="20"/>
              <w:ind w:left="20"/>
              <w:jc w:val="both"/>
            </w:pPr>
            <w:r>
              <w:rPr>
                <w:rFonts w:ascii="Times New Roman"/>
                <w:b w:val="false"/>
                <w:i w:val="false"/>
                <w:color w:val="000000"/>
                <w:sz w:val="20"/>
              </w:rPr>
              <w:t xml:space="preserve">
Цифрлық сауаттылық бойынша жұмыстардың тиімділігі </w:t>
            </w:r>
          </w:p>
          <w:bookmarkEnd w:id="12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(критерий бойынша ең көп балл саны – 7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- 4-5 балл;</w:t>
            </w:r>
          </w:p>
          <w:p>
            <w:pPr>
              <w:spacing w:after="20"/>
              <w:ind w:left="20"/>
              <w:jc w:val="both"/>
            </w:pPr>
            <w:r>
              <w:rPr>
                <w:rFonts w:ascii="Times New Roman"/>
                <w:b w:val="false"/>
                <w:i w:val="false"/>
                <w:color w:val="000000"/>
                <w:sz w:val="20"/>
              </w:rPr>
              <w:t>
"бірінші санатты басшының орынбасары" - 6-7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281"/>
          <w:p>
            <w:pPr>
              <w:spacing w:after="20"/>
              <w:ind w:left="20"/>
              <w:jc w:val="both"/>
            </w:pPr>
            <w:r>
              <w:rPr>
                <w:rFonts w:ascii="Times New Roman"/>
                <w:b w:val="false"/>
                <w:i w:val="false"/>
                <w:color w:val="000000"/>
                <w:sz w:val="20"/>
              </w:rPr>
              <w:t xml:space="preserve">
Білім беру ұйымдарының беттерінде </w:t>
            </w:r>
          </w:p>
          <w:bookmarkEnd w:id="1281"/>
          <w:p>
            <w:pPr>
              <w:spacing w:after="20"/>
              <w:ind w:left="20"/>
              <w:jc w:val="both"/>
            </w:pPr>
            <w:r>
              <w:rPr>
                <w:rFonts w:ascii="Times New Roman"/>
                <w:b w:val="false"/>
                <w:i w:val="false"/>
                <w:color w:val="000000"/>
                <w:sz w:val="20"/>
              </w:rPr>
              <w:t>
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282"/>
          <w:p>
            <w:pPr>
              <w:spacing w:after="20"/>
              <w:ind w:left="20"/>
              <w:jc w:val="both"/>
            </w:pPr>
            <w:r>
              <w:rPr>
                <w:rFonts w:ascii="Times New Roman"/>
                <w:b w:val="false"/>
                <w:i w:val="false"/>
                <w:color w:val="000000"/>
                <w:sz w:val="20"/>
              </w:rPr>
              <w:t>
40% және жоғары 20%-39%</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10%-19%</w:t>
            </w:r>
          </w:p>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283"/>
          <w:p>
            <w:pPr>
              <w:spacing w:after="20"/>
              <w:ind w:left="20"/>
              <w:jc w:val="both"/>
            </w:pPr>
            <w:r>
              <w:rPr>
                <w:rFonts w:ascii="Times New Roman"/>
                <w:b w:val="false"/>
                <w:i w:val="false"/>
                <w:color w:val="000000"/>
                <w:sz w:val="20"/>
              </w:rPr>
              <w:t>
4 балл</w:t>
            </w:r>
          </w:p>
          <w:bookmarkEnd w:id="1283"/>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Мониторингтің қорытындысы бойынша аналитикалық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дамытатын тәрбиешілердің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284"/>
          <w:p>
            <w:pPr>
              <w:spacing w:after="20"/>
              <w:ind w:left="20"/>
              <w:jc w:val="both"/>
            </w:pPr>
            <w:r>
              <w:rPr>
                <w:rFonts w:ascii="Times New Roman"/>
                <w:b w:val="false"/>
                <w:i w:val="false"/>
                <w:color w:val="000000"/>
                <w:sz w:val="20"/>
              </w:rPr>
              <w:t>
30% және жоғары 10%-29%</w:t>
            </w:r>
          </w:p>
          <w:bookmarkEnd w:id="1284"/>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Мониторингтің қорытындысы бойынша аналитикалық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285"/>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4-5 балл;</w:t>
            </w:r>
          </w:p>
          <w:p>
            <w:pPr>
              <w:spacing w:after="20"/>
              <w:ind w:left="20"/>
              <w:jc w:val="both"/>
            </w:pPr>
            <w:r>
              <w:rPr>
                <w:rFonts w:ascii="Times New Roman"/>
                <w:b w:val="false"/>
                <w:i w:val="false"/>
                <w:color w:val="000000"/>
                <w:sz w:val="20"/>
              </w:rPr>
              <w:t>
"бірінші санатты басшының орынбасары" — 6-7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286"/>
          <w:p>
            <w:pPr>
              <w:spacing w:after="20"/>
              <w:ind w:left="20"/>
              <w:jc w:val="both"/>
            </w:pPr>
            <w:r>
              <w:rPr>
                <w:rFonts w:ascii="Times New Roman"/>
                <w:b w:val="false"/>
                <w:i w:val="false"/>
                <w:color w:val="000000"/>
                <w:sz w:val="20"/>
              </w:rPr>
              <w:t>
Бағаланатын көрсеткіш бар</w:t>
            </w:r>
          </w:p>
          <w:bookmarkEnd w:id="1286"/>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287"/>
          <w:p>
            <w:pPr>
              <w:spacing w:after="20"/>
              <w:ind w:left="20"/>
              <w:jc w:val="both"/>
            </w:pPr>
            <w:r>
              <w:rPr>
                <w:rFonts w:ascii="Times New Roman"/>
                <w:b w:val="false"/>
                <w:i w:val="false"/>
                <w:color w:val="000000"/>
                <w:sz w:val="20"/>
              </w:rPr>
              <w:t>
Республикалықдеңгей;</w:t>
            </w:r>
          </w:p>
          <w:bookmarkEnd w:id="128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шешімінің немесе ұсыныстарының көшірмесі; Авторлық құқық туралы анықтама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педагогтермен, оқушылармен, ата-аналармен және т.б.жұмыс жасаудағы бастамаларының тиімділігі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288"/>
          <w:p>
            <w:pPr>
              <w:spacing w:after="20"/>
              <w:ind w:left="20"/>
              <w:jc w:val="both"/>
            </w:pPr>
            <w:r>
              <w:rPr>
                <w:rFonts w:ascii="Times New Roman"/>
                <w:b w:val="false"/>
                <w:i w:val="false"/>
                <w:color w:val="000000"/>
                <w:sz w:val="20"/>
              </w:rPr>
              <w:t xml:space="preserve">
Бастамалар мен олардың тиімділігі көрсетілген </w:t>
            </w:r>
          </w:p>
          <w:bookmarkEnd w:id="12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289"/>
          <w:p>
            <w:pPr>
              <w:spacing w:after="20"/>
              <w:ind w:left="20"/>
              <w:jc w:val="both"/>
            </w:pPr>
            <w:r>
              <w:rPr>
                <w:rFonts w:ascii="Times New Roman"/>
                <w:b w:val="false"/>
                <w:i w:val="false"/>
                <w:color w:val="000000"/>
                <w:sz w:val="20"/>
              </w:rPr>
              <w:t>
2 балл</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290"/>
          <w:p>
            <w:pPr>
              <w:spacing w:after="20"/>
              <w:ind w:left="20"/>
              <w:jc w:val="both"/>
            </w:pPr>
            <w:r>
              <w:rPr>
                <w:rFonts w:ascii="Times New Roman"/>
                <w:b w:val="false"/>
                <w:i w:val="false"/>
                <w:color w:val="000000"/>
                <w:sz w:val="20"/>
              </w:rPr>
              <w:t>
ЖИЫНЫ</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4 - 5 балл;</w:t>
            </w:r>
          </w:p>
          <w:p>
            <w:pPr>
              <w:spacing w:after="20"/>
              <w:ind w:left="20"/>
              <w:jc w:val="both"/>
            </w:pPr>
            <w:r>
              <w:rPr>
                <w:rFonts w:ascii="Times New Roman"/>
                <w:b w:val="false"/>
                <w:i w:val="false"/>
                <w:color w:val="000000"/>
                <w:sz w:val="20"/>
              </w:rPr>
              <w:t>
"бірінші санатты басшының орынбасары" — 6 - 7 балл</w:t>
            </w:r>
          </w:p>
        </w:tc>
      </w:tr>
    </w:tbl>
    <w:bookmarkStart w:name="z2006" w:id="1291"/>
    <w:p>
      <w:pPr>
        <w:spacing w:after="0"/>
        <w:ind w:left="0"/>
        <w:jc w:val="left"/>
      </w:pPr>
      <w:r>
        <w:rPr>
          <w:rFonts w:ascii="Times New Roman"/>
          <w:b/>
          <w:i w:val="false"/>
          <w:color w:val="000000"/>
        </w:rPr>
        <w:t xml:space="preserve"> Басшының ғылыми-әдістемелік жұмысы жөніндегі орынбасарының қызметінің тиімділігінің көрсеткіштері</w:t>
      </w:r>
    </w:p>
    <w:bookmarkEnd w:id="1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715"/>
        <w:gridCol w:w="5941"/>
        <w:gridCol w:w="1926"/>
        <w:gridCol w:w="430"/>
        <w:gridCol w:w="336"/>
        <w:gridCol w:w="337"/>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292"/>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293"/>
          <w:p>
            <w:pPr>
              <w:spacing w:after="20"/>
              <w:ind w:left="20"/>
              <w:jc w:val="both"/>
            </w:pPr>
            <w:r>
              <w:rPr>
                <w:rFonts w:ascii="Times New Roman"/>
                <w:b w:val="false"/>
                <w:i w:val="false"/>
                <w:color w:val="000000"/>
                <w:sz w:val="20"/>
              </w:rPr>
              <w:t>
Білім беру ұйымдарының ашықтығы:</w:t>
            </w:r>
          </w:p>
          <w:bookmarkEnd w:id="1293"/>
          <w:p>
            <w:pPr>
              <w:spacing w:after="20"/>
              <w:ind w:left="20"/>
              <w:jc w:val="both"/>
            </w:pPr>
            <w:r>
              <w:rPr>
                <w:rFonts w:ascii="Times New Roman"/>
                <w:b w:val="false"/>
                <w:i w:val="false"/>
                <w:color w:val="000000"/>
                <w:sz w:val="20"/>
              </w:rPr>
              <w:t xml:space="preserve">
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294"/>
          <w:p>
            <w:pPr>
              <w:spacing w:after="20"/>
              <w:ind w:left="20"/>
              <w:jc w:val="both"/>
            </w:pPr>
            <w:r>
              <w:rPr>
                <w:rFonts w:ascii="Times New Roman"/>
                <w:b w:val="false"/>
                <w:i w:val="false"/>
                <w:color w:val="000000"/>
                <w:sz w:val="20"/>
              </w:rPr>
              <w:t>
 Бағаланатын көрсеткіші бар;</w:t>
            </w:r>
          </w:p>
          <w:bookmarkEnd w:id="1294"/>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xml:space="preserve">
Бағаланатын көрсеткіш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295"/>
          <w:p>
            <w:pPr>
              <w:spacing w:after="20"/>
              <w:ind w:left="20"/>
              <w:jc w:val="both"/>
            </w:pPr>
            <w:r>
              <w:rPr>
                <w:rFonts w:ascii="Times New Roman"/>
                <w:b w:val="false"/>
                <w:i w:val="false"/>
                <w:color w:val="000000"/>
                <w:sz w:val="20"/>
              </w:rPr>
              <w:t xml:space="preserve">
1 балл </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296"/>
          <w:p>
            <w:pPr>
              <w:spacing w:after="20"/>
              <w:ind w:left="20"/>
              <w:jc w:val="both"/>
            </w:pPr>
            <w:r>
              <w:rPr>
                <w:rFonts w:ascii="Times New Roman"/>
                <w:b w:val="false"/>
                <w:i w:val="false"/>
                <w:color w:val="000000"/>
                <w:sz w:val="20"/>
              </w:rPr>
              <w:t>
Білім беру ұйымдарының ашықтығы:</w:t>
            </w:r>
          </w:p>
          <w:bookmarkEnd w:id="1296"/>
          <w:p>
            <w:pPr>
              <w:spacing w:after="20"/>
              <w:ind w:left="20"/>
              <w:jc w:val="both"/>
            </w:pPr>
            <w:r>
              <w:rPr>
                <w:rFonts w:ascii="Times New Roman"/>
                <w:b w:val="false"/>
                <w:i w:val="false"/>
                <w:color w:val="000000"/>
                <w:sz w:val="20"/>
              </w:rPr>
              <w:t>
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297"/>
          <w:p>
            <w:pPr>
              <w:spacing w:after="20"/>
              <w:ind w:left="20"/>
              <w:jc w:val="both"/>
            </w:pPr>
            <w:r>
              <w:rPr>
                <w:rFonts w:ascii="Times New Roman"/>
                <w:b w:val="false"/>
                <w:i w:val="false"/>
                <w:color w:val="000000"/>
                <w:sz w:val="20"/>
              </w:rPr>
              <w:t>
Бағаланатын көрсеткіші бар;</w:t>
            </w:r>
          </w:p>
          <w:bookmarkEnd w:id="1297"/>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298"/>
          <w:p>
            <w:pPr>
              <w:spacing w:after="20"/>
              <w:ind w:left="20"/>
              <w:jc w:val="both"/>
            </w:pPr>
            <w:r>
              <w:rPr>
                <w:rFonts w:ascii="Times New Roman"/>
                <w:b w:val="false"/>
                <w:i w:val="false"/>
                <w:color w:val="000000"/>
                <w:sz w:val="20"/>
              </w:rPr>
              <w:t xml:space="preserve">
1 балл </w:t>
            </w:r>
          </w:p>
          <w:bookmarkEnd w:id="1298"/>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299"/>
          <w:p>
            <w:pPr>
              <w:spacing w:after="20"/>
              <w:ind w:left="20"/>
              <w:jc w:val="both"/>
            </w:pPr>
            <w:r>
              <w:rPr>
                <w:rFonts w:ascii="Times New Roman"/>
                <w:b w:val="false"/>
                <w:i w:val="false"/>
                <w:color w:val="000000"/>
                <w:sz w:val="20"/>
              </w:rPr>
              <w:t>
БАҚ жарияланымдары мен сөз сөйлеулері бар;</w:t>
            </w:r>
          </w:p>
          <w:bookmarkEnd w:id="1299"/>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300"/>
          <w:p>
            <w:pPr>
              <w:spacing w:after="20"/>
              <w:ind w:left="20"/>
              <w:jc w:val="both"/>
            </w:pPr>
            <w:r>
              <w:rPr>
                <w:rFonts w:ascii="Times New Roman"/>
                <w:b w:val="false"/>
                <w:i w:val="false"/>
                <w:color w:val="000000"/>
                <w:sz w:val="20"/>
              </w:rPr>
              <w:t>
2 балл</w:t>
            </w:r>
          </w:p>
          <w:bookmarkEnd w:id="130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 мен баяндамалар тізімі</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301"/>
          <w:p>
            <w:pPr>
              <w:spacing w:after="20"/>
              <w:ind w:left="20"/>
              <w:jc w:val="both"/>
            </w:pPr>
            <w:r>
              <w:rPr>
                <w:rFonts w:ascii="Times New Roman"/>
                <w:b w:val="false"/>
                <w:i w:val="false"/>
                <w:color w:val="000000"/>
                <w:sz w:val="20"/>
              </w:rPr>
              <w:t>
3.</w:t>
            </w:r>
          </w:p>
          <w:bookmarkEnd w:id="1301"/>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бар тәрбиешілердің үлесі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302"/>
          <w:p>
            <w:pPr>
              <w:spacing w:after="20"/>
              <w:ind w:left="20"/>
              <w:jc w:val="both"/>
            </w:pPr>
            <w:r>
              <w:rPr>
                <w:rFonts w:ascii="Times New Roman"/>
                <w:b w:val="false"/>
                <w:i w:val="false"/>
                <w:color w:val="000000"/>
                <w:sz w:val="20"/>
              </w:rPr>
              <w:t>
30% кем емес; 20-29%; 15 — 19%; 1 — 14%;</w:t>
            </w:r>
          </w:p>
          <w:bookmarkEnd w:id="1302"/>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303"/>
          <w:p>
            <w:pPr>
              <w:spacing w:after="20"/>
              <w:ind w:left="20"/>
              <w:jc w:val="both"/>
            </w:pPr>
            <w:r>
              <w:rPr>
                <w:rFonts w:ascii="Times New Roman"/>
                <w:b w:val="false"/>
                <w:i w:val="false"/>
                <w:color w:val="000000"/>
                <w:sz w:val="20"/>
              </w:rPr>
              <w:t>
Бағаланатын көрсеткіш бар</w:t>
            </w:r>
          </w:p>
          <w:bookmarkEnd w:id="1303"/>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304"/>
          <w:p>
            <w:pPr>
              <w:spacing w:after="20"/>
              <w:ind w:left="20"/>
              <w:jc w:val="both"/>
            </w:pPr>
            <w:r>
              <w:rPr>
                <w:rFonts w:ascii="Times New Roman"/>
                <w:b w:val="false"/>
                <w:i w:val="false"/>
                <w:color w:val="000000"/>
                <w:sz w:val="20"/>
              </w:rPr>
              <w:t xml:space="preserve">
 2 балл </w:t>
            </w:r>
          </w:p>
          <w:bookmarkEnd w:id="1304"/>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305"/>
          <w:p>
            <w:pPr>
              <w:spacing w:after="20"/>
              <w:ind w:left="20"/>
              <w:jc w:val="both"/>
            </w:pPr>
            <w:r>
              <w:rPr>
                <w:rFonts w:ascii="Times New Roman"/>
                <w:b w:val="false"/>
                <w:i w:val="false"/>
                <w:color w:val="000000"/>
                <w:sz w:val="20"/>
              </w:rPr>
              <w:t>
Бағаланатын көрсеткіш бар</w:t>
            </w:r>
          </w:p>
          <w:bookmarkEnd w:id="1305"/>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болған мұғалімдердің саны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306"/>
          <w:p>
            <w:pPr>
              <w:spacing w:after="20"/>
              <w:ind w:left="20"/>
              <w:jc w:val="both"/>
            </w:pPr>
            <w:r>
              <w:rPr>
                <w:rFonts w:ascii="Times New Roman"/>
                <w:b w:val="false"/>
                <w:i w:val="false"/>
                <w:color w:val="000000"/>
                <w:sz w:val="20"/>
              </w:rPr>
              <w:t>
Халықаралық деңгей;</w:t>
            </w:r>
          </w:p>
          <w:bookmarkEnd w:id="130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307"/>
          <w:p>
            <w:pPr>
              <w:spacing w:after="20"/>
              <w:ind w:left="20"/>
              <w:jc w:val="both"/>
            </w:pPr>
            <w:r>
              <w:rPr>
                <w:rFonts w:ascii="Times New Roman"/>
                <w:b w:val="false"/>
                <w:i w:val="false"/>
                <w:color w:val="000000"/>
                <w:sz w:val="20"/>
              </w:rPr>
              <w:t>
Республикалықдеңгей;</w:t>
            </w:r>
          </w:p>
          <w:bookmarkEnd w:id="130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308"/>
          <w:p>
            <w:pPr>
              <w:spacing w:after="20"/>
              <w:ind w:left="20"/>
              <w:jc w:val="both"/>
            </w:pPr>
            <w:r>
              <w:rPr>
                <w:rFonts w:ascii="Times New Roman"/>
                <w:b w:val="false"/>
                <w:i w:val="false"/>
                <w:color w:val="000000"/>
                <w:sz w:val="20"/>
              </w:rPr>
              <w:t>
Республикалықдеңгей;</w:t>
            </w:r>
          </w:p>
          <w:bookmarkEnd w:id="130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бағдарламалар, пилоттық жобалар, инновациялық алаңдар; әлеуметтік/білім беру жобаларына қатысу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309"/>
          <w:p>
            <w:pPr>
              <w:spacing w:after="20"/>
              <w:ind w:left="20"/>
              <w:jc w:val="both"/>
            </w:pPr>
            <w:r>
              <w:rPr>
                <w:rFonts w:ascii="Times New Roman"/>
                <w:b w:val="false"/>
                <w:i w:val="false"/>
                <w:color w:val="000000"/>
                <w:sz w:val="20"/>
              </w:rPr>
              <w:t>
Республикалықдеңгей;</w:t>
            </w:r>
          </w:p>
          <w:bookmarkEnd w:id="130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деңгейдегі білім беру ұйымдарымен, басқа елдермен, әлеуметтік серіктестермен ынтымақтастық</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310"/>
          <w:p>
            <w:pPr>
              <w:spacing w:after="20"/>
              <w:ind w:left="20"/>
              <w:jc w:val="both"/>
            </w:pPr>
            <w:r>
              <w:rPr>
                <w:rFonts w:ascii="Times New Roman"/>
                <w:b w:val="false"/>
                <w:i w:val="false"/>
                <w:color w:val="000000"/>
                <w:sz w:val="20"/>
              </w:rPr>
              <w:t>
Республикалықдеңгей;</w:t>
            </w:r>
          </w:p>
          <w:bookmarkEnd w:id="131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Бағаланған көрсеткіші жоқ</w:t>
            </w:r>
          </w:p>
          <w:p>
            <w:pPr>
              <w:spacing w:after="20"/>
              <w:ind w:left="20"/>
              <w:jc w:val="both"/>
            </w:pPr>
            <w:r>
              <w:rPr>
                <w:rFonts w:ascii="Times New Roman"/>
                <w:b w:val="false"/>
                <w:i w:val="false"/>
                <w:color w:val="000000"/>
                <w:sz w:val="20"/>
              </w:rPr>
              <w:t>
Әлеуметтік серіктестік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311"/>
          <w:p>
            <w:pPr>
              <w:spacing w:after="20"/>
              <w:ind w:left="20"/>
              <w:jc w:val="both"/>
            </w:pPr>
            <w:r>
              <w:rPr>
                <w:rFonts w:ascii="Times New Roman"/>
                <w:b w:val="false"/>
                <w:i w:val="false"/>
                <w:color w:val="000000"/>
                <w:sz w:val="20"/>
              </w:rPr>
              <w:t>
3 балл 2 балл 1 балл 0 балл</w:t>
            </w:r>
          </w:p>
          <w:bookmarkEnd w:id="1311"/>
          <w:p>
            <w:pPr>
              <w:spacing w:after="20"/>
              <w:ind w:left="20"/>
              <w:jc w:val="both"/>
            </w:pPr>
            <w:r>
              <w:rPr>
                <w:rFonts w:ascii="Times New Roman"/>
                <w:b w:val="false"/>
                <w:i w:val="false"/>
                <w:color w:val="000000"/>
                <w:sz w:val="20"/>
              </w:rPr>
              <w:t>
+ 2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312"/>
          <w:p>
            <w:pPr>
              <w:spacing w:after="20"/>
              <w:ind w:left="20"/>
              <w:jc w:val="both"/>
            </w:pPr>
            <w:r>
              <w:rPr>
                <w:rFonts w:ascii="Times New Roman"/>
                <w:b w:val="false"/>
                <w:i w:val="false"/>
                <w:color w:val="000000"/>
                <w:sz w:val="20"/>
              </w:rPr>
              <w:t xml:space="preserve">
Бастамалар мен олардың тиімділігі көрсетілген </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313"/>
          <w:p>
            <w:pPr>
              <w:spacing w:after="20"/>
              <w:ind w:left="20"/>
              <w:jc w:val="both"/>
            </w:pPr>
            <w:r>
              <w:rPr>
                <w:rFonts w:ascii="Times New Roman"/>
                <w:b w:val="false"/>
                <w:i w:val="false"/>
                <w:color w:val="000000"/>
                <w:sz w:val="20"/>
              </w:rPr>
              <w:t>
2 балл</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инновациялық дамыту бағдарламасын (жоспар) әзірлесін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314"/>
          <w:p>
            <w:pPr>
              <w:spacing w:after="20"/>
              <w:ind w:left="20"/>
              <w:jc w:val="both"/>
            </w:pPr>
            <w:r>
              <w:rPr>
                <w:rFonts w:ascii="Times New Roman"/>
                <w:b w:val="false"/>
                <w:i w:val="false"/>
                <w:color w:val="000000"/>
                <w:sz w:val="20"/>
              </w:rPr>
              <w:t>
Бағдарлама жүйелік инновацияны қамтиды;</w:t>
            </w:r>
          </w:p>
          <w:bookmarkEnd w:id="1314"/>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локальді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315"/>
          <w:p>
            <w:pPr>
              <w:spacing w:after="20"/>
              <w:ind w:left="20"/>
              <w:jc w:val="both"/>
            </w:pPr>
            <w:r>
              <w:rPr>
                <w:rFonts w:ascii="Times New Roman"/>
                <w:b w:val="false"/>
                <w:i w:val="false"/>
                <w:color w:val="000000"/>
                <w:sz w:val="20"/>
              </w:rPr>
              <w:t>
3 балл</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0,5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316"/>
          <w:p>
            <w:pPr>
              <w:spacing w:after="20"/>
              <w:ind w:left="20"/>
              <w:jc w:val="both"/>
            </w:pPr>
            <w:r>
              <w:rPr>
                <w:rFonts w:ascii="Times New Roman"/>
                <w:b w:val="false"/>
                <w:i w:val="false"/>
                <w:color w:val="000000"/>
                <w:sz w:val="20"/>
              </w:rPr>
              <w:t>
ЖИЫНЫ</w:t>
            </w:r>
          </w:p>
          <w:bookmarkEnd w:id="1316"/>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 –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18 - 28 балл;</w:t>
            </w:r>
          </w:p>
          <w:p>
            <w:pPr>
              <w:spacing w:after="20"/>
              <w:ind w:left="20"/>
              <w:jc w:val="both"/>
            </w:pPr>
            <w:r>
              <w:rPr>
                <w:rFonts w:ascii="Times New Roman"/>
                <w:b w:val="false"/>
                <w:i w:val="false"/>
                <w:color w:val="000000"/>
                <w:sz w:val="20"/>
              </w:rPr>
              <w:t>
"бірінші санатты басшының орынбасары" — 29- 35 балл</w:t>
            </w:r>
          </w:p>
        </w:tc>
      </w:tr>
    </w:tbl>
    <w:bookmarkStart w:name="z2061" w:id="1317"/>
    <w:p>
      <w:pPr>
        <w:spacing w:after="0"/>
        <w:ind w:left="0"/>
        <w:jc w:val="left"/>
      </w:pPr>
      <w:r>
        <w:rPr>
          <w:rFonts w:ascii="Times New Roman"/>
          <w:b/>
          <w:i w:val="false"/>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bookmarkEnd w:id="1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214"/>
        <w:gridCol w:w="5125"/>
        <w:gridCol w:w="1926"/>
        <w:gridCol w:w="897"/>
        <w:gridCol w:w="261"/>
        <w:gridCol w:w="262"/>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318"/>
          <w:p>
            <w:pPr>
              <w:spacing w:after="20"/>
              <w:ind w:left="20"/>
              <w:jc w:val="both"/>
            </w:pPr>
            <w:r>
              <w:rPr>
                <w:rFonts w:ascii="Times New Roman"/>
                <w:b w:val="false"/>
                <w:i w:val="false"/>
                <w:color w:val="000000"/>
                <w:sz w:val="20"/>
              </w:rPr>
              <w:t>
Білім беру ұйымдарының ашықтығын қамтамасыз етудің тиімділігі (критерий бойынша ең көп балл саны– 2 балл)</w:t>
            </w:r>
          </w:p>
          <w:bookmarkEnd w:id="1318"/>
          <w:p>
            <w:pPr>
              <w:spacing w:after="20"/>
              <w:ind w:left="20"/>
              <w:jc w:val="both"/>
            </w:pPr>
            <w:r>
              <w:rPr>
                <w:rFonts w:ascii="Times New Roman"/>
                <w:b w:val="false"/>
                <w:i w:val="false"/>
                <w:color w:val="000000"/>
                <w:sz w:val="20"/>
              </w:rPr>
              <w:t>
"үшінші санатты басшының орынбасары" - 1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319"/>
          <w:p>
            <w:pPr>
              <w:spacing w:after="20"/>
              <w:ind w:left="20"/>
              <w:jc w:val="both"/>
            </w:pPr>
            <w:r>
              <w:rPr>
                <w:rFonts w:ascii="Times New Roman"/>
                <w:b w:val="false"/>
                <w:i w:val="false"/>
                <w:color w:val="000000"/>
                <w:sz w:val="20"/>
              </w:rPr>
              <w:t>
"екінші санатты басшының орынбасары" — 1,5 балл;</w:t>
            </w:r>
          </w:p>
          <w:bookmarkEnd w:id="1319"/>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320"/>
          <w:p>
            <w:pPr>
              <w:spacing w:after="20"/>
              <w:ind w:left="20"/>
              <w:jc w:val="both"/>
            </w:pPr>
            <w:r>
              <w:rPr>
                <w:rFonts w:ascii="Times New Roman"/>
                <w:b w:val="false"/>
                <w:i w:val="false"/>
                <w:color w:val="000000"/>
                <w:sz w:val="20"/>
              </w:rPr>
              <w:t>
Білім беру ұйымдарының ашықтығы:</w:t>
            </w:r>
          </w:p>
          <w:bookmarkEnd w:id="1320"/>
          <w:p>
            <w:pPr>
              <w:spacing w:after="20"/>
              <w:ind w:left="20"/>
              <w:jc w:val="both"/>
            </w:pPr>
            <w:r>
              <w:rPr>
                <w:rFonts w:ascii="Times New Roman"/>
                <w:b w:val="false"/>
                <w:i w:val="false"/>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321"/>
          <w:p>
            <w:pPr>
              <w:spacing w:after="20"/>
              <w:ind w:left="20"/>
              <w:jc w:val="both"/>
            </w:pPr>
            <w:r>
              <w:rPr>
                <w:rFonts w:ascii="Times New Roman"/>
                <w:b w:val="false"/>
                <w:i w:val="false"/>
                <w:color w:val="000000"/>
                <w:sz w:val="20"/>
              </w:rPr>
              <w:t>
Бағаланатын көрсеткіш бар</w:t>
            </w:r>
          </w:p>
          <w:bookmarkEnd w:id="1321"/>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322"/>
          <w:p>
            <w:pPr>
              <w:spacing w:after="20"/>
              <w:ind w:left="20"/>
              <w:jc w:val="both"/>
            </w:pPr>
            <w:r>
              <w:rPr>
                <w:rFonts w:ascii="Times New Roman"/>
                <w:b w:val="false"/>
                <w:i w:val="false"/>
                <w:color w:val="000000"/>
                <w:sz w:val="20"/>
              </w:rPr>
              <w:t xml:space="preserve">
1 балл </w:t>
            </w:r>
          </w:p>
          <w:bookmarkEnd w:id="1322"/>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323"/>
          <w:p>
            <w:pPr>
              <w:spacing w:after="20"/>
              <w:ind w:left="20"/>
              <w:jc w:val="both"/>
            </w:pPr>
            <w:r>
              <w:rPr>
                <w:rFonts w:ascii="Times New Roman"/>
                <w:b w:val="false"/>
                <w:i w:val="false"/>
                <w:color w:val="000000"/>
                <w:sz w:val="20"/>
              </w:rPr>
              <w:t>
Білім беру ұйымдарының ашықтығы:</w:t>
            </w:r>
          </w:p>
          <w:bookmarkEnd w:id="1323"/>
          <w:p>
            <w:pPr>
              <w:spacing w:after="20"/>
              <w:ind w:left="20"/>
              <w:jc w:val="both"/>
            </w:pPr>
            <w:r>
              <w:rPr>
                <w:rFonts w:ascii="Times New Roman"/>
                <w:b w:val="false"/>
                <w:i w:val="false"/>
                <w:color w:val="000000"/>
                <w:sz w:val="20"/>
              </w:rPr>
              <w:t xml:space="preserve">
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324"/>
          <w:p>
            <w:pPr>
              <w:spacing w:after="20"/>
              <w:ind w:left="20"/>
              <w:jc w:val="both"/>
            </w:pPr>
            <w:r>
              <w:rPr>
                <w:rFonts w:ascii="Times New Roman"/>
                <w:b w:val="false"/>
                <w:i w:val="false"/>
                <w:color w:val="000000"/>
                <w:sz w:val="20"/>
              </w:rPr>
              <w:t>
Бағаланатын көрсеткіш бар</w:t>
            </w:r>
          </w:p>
          <w:bookmarkEnd w:id="1324"/>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325"/>
          <w:p>
            <w:pPr>
              <w:spacing w:after="20"/>
              <w:ind w:left="20"/>
              <w:jc w:val="both"/>
            </w:pPr>
            <w:r>
              <w:rPr>
                <w:rFonts w:ascii="Times New Roman"/>
                <w:b w:val="false"/>
                <w:i w:val="false"/>
                <w:color w:val="000000"/>
                <w:sz w:val="20"/>
              </w:rPr>
              <w:t xml:space="preserve">
1 балл </w:t>
            </w:r>
          </w:p>
          <w:bookmarkEnd w:id="1325"/>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326"/>
          <w:p>
            <w:pPr>
              <w:spacing w:after="20"/>
              <w:ind w:left="20"/>
              <w:jc w:val="both"/>
            </w:pPr>
            <w:r>
              <w:rPr>
                <w:rFonts w:ascii="Times New Roman"/>
                <w:b w:val="false"/>
                <w:i w:val="false"/>
                <w:color w:val="000000"/>
                <w:sz w:val="20"/>
              </w:rPr>
              <w:t xml:space="preserve">
Білім беру сапасын қамтамасыз етудің тиімділігі </w:t>
            </w:r>
          </w:p>
          <w:bookmarkEnd w:id="13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- 8-10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- 11-13 балл; </w:t>
            </w:r>
          </w:p>
          <w:p>
            <w:pPr>
              <w:spacing w:after="20"/>
              <w:ind w:left="20"/>
              <w:jc w:val="both"/>
            </w:pPr>
            <w:r>
              <w:rPr>
                <w:rFonts w:ascii="Times New Roman"/>
                <w:b w:val="false"/>
                <w:i w:val="false"/>
                <w:color w:val="000000"/>
                <w:sz w:val="20"/>
              </w:rPr>
              <w:t>
"бірінші санатты басшының орынбасары" - 14-18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327"/>
          <w:p>
            <w:pPr>
              <w:spacing w:after="20"/>
              <w:ind w:left="20"/>
              <w:jc w:val="both"/>
            </w:pPr>
            <w:r>
              <w:rPr>
                <w:rFonts w:ascii="Times New Roman"/>
                <w:b w:val="false"/>
                <w:i w:val="false"/>
                <w:color w:val="000000"/>
                <w:sz w:val="20"/>
              </w:rPr>
              <w:t>
Соңғы үш оқу жылындағы жетекшілік ететін бағыты бойынша колледж студенттерінің білім сапасы</w:t>
            </w:r>
          </w:p>
          <w:bookmarkEnd w:id="1327"/>
          <w:p>
            <w:pPr>
              <w:spacing w:after="20"/>
              <w:ind w:left="20"/>
              <w:jc w:val="both"/>
            </w:pPr>
            <w:r>
              <w:rPr>
                <w:rFonts w:ascii="Times New Roman"/>
                <w:b w:val="false"/>
                <w:i w:val="false"/>
                <w:color w:val="000000"/>
                <w:sz w:val="20"/>
              </w:rPr>
              <w:t>
 (орта арифметикалық көрсеткіш соңғы үш жылмен есептеледі)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328"/>
          <w:p>
            <w:pPr>
              <w:spacing w:after="20"/>
              <w:ind w:left="20"/>
              <w:jc w:val="both"/>
            </w:pPr>
            <w:r>
              <w:rPr>
                <w:rFonts w:ascii="Times New Roman"/>
                <w:b w:val="false"/>
                <w:i w:val="false"/>
                <w:color w:val="000000"/>
                <w:sz w:val="20"/>
              </w:rPr>
              <w:t>
Білім сапасының өсу динамикасы - 3% аз</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Мектеп оқушыларының/жетекшілік ететін бағыты бойынша білім сапасының өсу динамикасы </w:t>
            </w:r>
          </w:p>
          <w:p>
            <w:pPr>
              <w:spacing w:after="20"/>
              <w:ind w:left="20"/>
              <w:jc w:val="both"/>
            </w:pPr>
            <w:r>
              <w:rPr>
                <w:rFonts w:ascii="Times New Roman"/>
                <w:b w:val="false"/>
                <w:i w:val="false"/>
                <w:color w:val="000000"/>
                <w:sz w:val="20"/>
              </w:rPr>
              <w:t>
75% және жоғары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329"/>
          <w:p>
            <w:pPr>
              <w:spacing w:after="20"/>
              <w:ind w:left="20"/>
              <w:jc w:val="both"/>
            </w:pPr>
            <w:r>
              <w:rPr>
                <w:rFonts w:ascii="Times New Roman"/>
                <w:b w:val="false"/>
                <w:i w:val="false"/>
                <w:color w:val="000000"/>
                <w:sz w:val="20"/>
              </w:rPr>
              <w:t>
0 балл</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4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құжат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жұмыспен қамтылған және бос емес түлектердің олардың жалпы санындағы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330"/>
          <w:p>
            <w:pPr>
              <w:spacing w:after="20"/>
              <w:ind w:left="20"/>
              <w:jc w:val="both"/>
            </w:pPr>
            <w:r>
              <w:rPr>
                <w:rFonts w:ascii="Times New Roman"/>
                <w:b w:val="false"/>
                <w:i w:val="false"/>
                <w:color w:val="000000"/>
                <w:sz w:val="20"/>
              </w:rPr>
              <w:t>
Жұмыспен қамтылған және бос емес – 95%;</w:t>
            </w:r>
          </w:p>
          <w:bookmarkEnd w:id="1330"/>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 және бос емес – 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 және бос емес – 60%;</w:t>
            </w:r>
          </w:p>
          <w:p>
            <w:pPr>
              <w:spacing w:after="20"/>
              <w:ind w:left="20"/>
              <w:jc w:val="both"/>
            </w:pPr>
            <w:r>
              <w:rPr>
                <w:rFonts w:ascii="Times New Roman"/>
                <w:b w:val="false"/>
                <w:i w:val="false"/>
                <w:color w:val="000000"/>
                <w:sz w:val="20"/>
              </w:rPr>
              <w:t>
Жұмыспен қамтылған және бос емес –60% төмен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331"/>
          <w:p>
            <w:pPr>
              <w:spacing w:after="20"/>
              <w:ind w:left="20"/>
              <w:jc w:val="both"/>
            </w:pPr>
            <w:r>
              <w:rPr>
                <w:rFonts w:ascii="Times New Roman"/>
                <w:b w:val="false"/>
                <w:i w:val="false"/>
                <w:color w:val="000000"/>
                <w:sz w:val="20"/>
              </w:rPr>
              <w:t>
5 балл</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Ұлттық білім беру деректер қорынан үзінді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332"/>
          <w:p>
            <w:pPr>
              <w:spacing w:after="20"/>
              <w:ind w:left="20"/>
              <w:jc w:val="both"/>
            </w:pPr>
            <w:r>
              <w:rPr>
                <w:rFonts w:ascii="Times New Roman"/>
                <w:b w:val="false"/>
                <w:i w:val="false"/>
                <w:color w:val="000000"/>
                <w:sz w:val="20"/>
              </w:rPr>
              <w:t>
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p>
          <w:bookmarkEnd w:id="1332"/>
          <w:p>
            <w:pPr>
              <w:spacing w:after="20"/>
              <w:ind w:left="20"/>
              <w:jc w:val="both"/>
            </w:pPr>
            <w:r>
              <w:rPr>
                <w:rFonts w:ascii="Times New Roman"/>
                <w:b w:val="false"/>
                <w:i w:val="false"/>
                <w:color w:val="000000"/>
                <w:sz w:val="20"/>
              </w:rPr>
              <w:t>
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333"/>
          <w:p>
            <w:pPr>
              <w:spacing w:after="20"/>
              <w:ind w:left="20"/>
              <w:jc w:val="both"/>
            </w:pPr>
            <w:r>
              <w:rPr>
                <w:rFonts w:ascii="Times New Roman"/>
                <w:b w:val="false"/>
                <w:i w:val="false"/>
                <w:color w:val="000000"/>
                <w:sz w:val="20"/>
              </w:rPr>
              <w:t>
Халықаралық деңгей;</w:t>
            </w:r>
          </w:p>
          <w:bookmarkEnd w:id="133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334"/>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50)</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20 - 29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30 - 39 балл;</w:t>
            </w:r>
          </w:p>
          <w:p>
            <w:pPr>
              <w:spacing w:after="20"/>
              <w:ind w:left="20"/>
              <w:jc w:val="both"/>
            </w:pPr>
            <w:r>
              <w:rPr>
                <w:rFonts w:ascii="Times New Roman"/>
                <w:b w:val="false"/>
                <w:i w:val="false"/>
                <w:color w:val="000000"/>
                <w:sz w:val="20"/>
              </w:rPr>
              <w:t>
"бірінші санатты басшының орынбасары" — 40 - 50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педагогтердің жалпы санынан жоғары кәсіби білімі бар оқытушылардың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335"/>
          <w:p>
            <w:pPr>
              <w:spacing w:after="20"/>
              <w:ind w:left="20"/>
              <w:jc w:val="both"/>
            </w:pPr>
            <w:r>
              <w:rPr>
                <w:rFonts w:ascii="Times New Roman"/>
                <w:b w:val="false"/>
                <w:i w:val="false"/>
                <w:color w:val="000000"/>
                <w:sz w:val="20"/>
              </w:rPr>
              <w:t>
91 – 100%; 81 – 90%; 70 – 80%;</w:t>
            </w:r>
          </w:p>
          <w:bookmarkEnd w:id="1335"/>
          <w:p>
            <w:pPr>
              <w:spacing w:after="20"/>
              <w:ind w:left="20"/>
              <w:jc w:val="both"/>
            </w:pPr>
            <w:r>
              <w:rPr>
                <w:rFonts w:ascii="Times New Roman"/>
                <w:b w:val="false"/>
                <w:i w:val="false"/>
                <w:color w:val="000000"/>
                <w:sz w:val="20"/>
              </w:rPr>
              <w:t>
70% төмен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шығару, ақпарат басшының қолымен расталған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336"/>
          <w:p>
            <w:pPr>
              <w:spacing w:after="20"/>
              <w:ind w:left="20"/>
              <w:jc w:val="both"/>
            </w:pPr>
            <w:r>
              <w:rPr>
                <w:rFonts w:ascii="Times New Roman"/>
                <w:b w:val="false"/>
                <w:i w:val="false"/>
                <w:color w:val="000000"/>
                <w:sz w:val="20"/>
              </w:rPr>
              <w:t>
15 % жоғары; 8-15%; 4-7%; 1-3%;</w:t>
            </w:r>
          </w:p>
          <w:bookmarkEnd w:id="1336"/>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шығару, басшының қолымен расталған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337"/>
          <w:p>
            <w:pPr>
              <w:spacing w:after="20"/>
              <w:ind w:left="20"/>
              <w:jc w:val="both"/>
            </w:pPr>
            <w:r>
              <w:rPr>
                <w:rFonts w:ascii="Times New Roman"/>
                <w:b w:val="false"/>
                <w:i w:val="false"/>
                <w:color w:val="000000"/>
                <w:sz w:val="20"/>
              </w:rPr>
              <w:t>
15 % жоғары; 8-15%; 4-7%; 1-3%;</w:t>
            </w:r>
          </w:p>
          <w:bookmarkEnd w:id="1337"/>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ҰБДҚ-дан шығару, басшының қолымен расталған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338"/>
          <w:p>
            <w:pPr>
              <w:spacing w:after="20"/>
              <w:ind w:left="20"/>
              <w:jc w:val="both"/>
            </w:pPr>
            <w:r>
              <w:rPr>
                <w:rFonts w:ascii="Times New Roman"/>
                <w:b w:val="false"/>
                <w:i w:val="false"/>
                <w:color w:val="000000"/>
                <w:sz w:val="20"/>
              </w:rPr>
              <w:t>
Бағаланатын көрсеткіш бар</w:t>
            </w:r>
          </w:p>
          <w:bookmarkEnd w:id="1338"/>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339"/>
          <w:p>
            <w:pPr>
              <w:spacing w:after="20"/>
              <w:ind w:left="20"/>
              <w:jc w:val="both"/>
            </w:pPr>
            <w:r>
              <w:rPr>
                <w:rFonts w:ascii="Times New Roman"/>
                <w:b w:val="false"/>
                <w:i w:val="false"/>
                <w:color w:val="000000"/>
                <w:sz w:val="20"/>
              </w:rPr>
              <w:t>
Соңғы үш жылда білім беру саласындағы уәкілетті орган бекіткен тізім бойынша кәсіби шеберлік конкурстарының жеңімпаздары/жүлдегерлері болған педагогтер саны</w:t>
            </w:r>
          </w:p>
          <w:bookmarkEnd w:id="1339"/>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340"/>
          <w:p>
            <w:pPr>
              <w:spacing w:after="20"/>
              <w:ind w:left="20"/>
              <w:jc w:val="both"/>
            </w:pPr>
            <w:r>
              <w:rPr>
                <w:rFonts w:ascii="Times New Roman"/>
                <w:b w:val="false"/>
                <w:i w:val="false"/>
                <w:color w:val="000000"/>
                <w:sz w:val="20"/>
              </w:rPr>
              <w:t>
Халықаралық деңгей;</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341"/>
          <w:p>
            <w:pPr>
              <w:spacing w:after="20"/>
              <w:ind w:left="20"/>
              <w:jc w:val="both"/>
            </w:pPr>
            <w:r>
              <w:rPr>
                <w:rFonts w:ascii="Times New Roman"/>
                <w:b w:val="false"/>
                <w:i w:val="false"/>
                <w:color w:val="000000"/>
                <w:sz w:val="20"/>
              </w:rPr>
              <w:t>
4 балл 3 балл 2 балл 1 балл</w:t>
            </w:r>
          </w:p>
          <w:bookmarkEnd w:id="1341"/>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342"/>
          <w:p>
            <w:pPr>
              <w:spacing w:after="20"/>
              <w:ind w:left="20"/>
              <w:jc w:val="both"/>
            </w:pPr>
            <w:r>
              <w:rPr>
                <w:rFonts w:ascii="Times New Roman"/>
                <w:b w:val="false"/>
                <w:i w:val="false"/>
                <w:color w:val="000000"/>
                <w:sz w:val="20"/>
              </w:rPr>
              <w:t>
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p>
          <w:bookmarkEnd w:id="1342"/>
          <w:p>
            <w:pPr>
              <w:spacing w:after="20"/>
              <w:ind w:left="20"/>
              <w:jc w:val="both"/>
            </w:pPr>
            <w:r>
              <w:rPr>
                <w:rFonts w:ascii="Times New Roman"/>
                <w:b w:val="false"/>
                <w:i w:val="false"/>
                <w:color w:val="000000"/>
                <w:sz w:val="20"/>
              </w:rPr>
              <w:t>
Ескертпе: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343"/>
          <w:p>
            <w:pPr>
              <w:spacing w:after="20"/>
              <w:ind w:left="20"/>
              <w:jc w:val="both"/>
            </w:pPr>
            <w:r>
              <w:rPr>
                <w:rFonts w:ascii="Times New Roman"/>
                <w:b w:val="false"/>
                <w:i w:val="false"/>
                <w:color w:val="000000"/>
                <w:sz w:val="20"/>
              </w:rPr>
              <w:t>
Республикалық деңгей;</w:t>
            </w:r>
          </w:p>
          <w:bookmarkEnd w:id="1343"/>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344"/>
          <w:p>
            <w:pPr>
              <w:spacing w:after="20"/>
              <w:ind w:left="20"/>
              <w:jc w:val="both"/>
            </w:pPr>
            <w:r>
              <w:rPr>
                <w:rFonts w:ascii="Times New Roman"/>
                <w:b w:val="false"/>
                <w:i w:val="false"/>
                <w:color w:val="000000"/>
                <w:sz w:val="20"/>
              </w:rPr>
              <w:t xml:space="preserve">
3 балл 2 балл 1 балл </w:t>
            </w:r>
          </w:p>
          <w:bookmarkEnd w:id="1344"/>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345"/>
          <w:p>
            <w:pPr>
              <w:spacing w:after="20"/>
              <w:ind w:left="20"/>
              <w:jc w:val="both"/>
            </w:pPr>
            <w:r>
              <w:rPr>
                <w:rFonts w:ascii="Times New Roman"/>
                <w:b w:val="false"/>
                <w:i w:val="false"/>
                <w:color w:val="000000"/>
                <w:sz w:val="20"/>
              </w:rPr>
              <w:t>
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5"/>
          <w:p>
            <w:pPr>
              <w:spacing w:after="20"/>
              <w:ind w:left="20"/>
              <w:jc w:val="both"/>
            </w:pPr>
            <w:r>
              <w:rPr>
                <w:rFonts w:ascii="Times New Roman"/>
                <w:b w:val="false"/>
                <w:i w:val="false"/>
                <w:color w:val="000000"/>
                <w:sz w:val="20"/>
              </w:rPr>
              <w:t>
Ескертпе: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346"/>
          <w:p>
            <w:pPr>
              <w:spacing w:after="20"/>
              <w:ind w:left="20"/>
              <w:jc w:val="both"/>
            </w:pPr>
            <w:r>
              <w:rPr>
                <w:rFonts w:ascii="Times New Roman"/>
                <w:b w:val="false"/>
                <w:i w:val="false"/>
                <w:color w:val="000000"/>
                <w:sz w:val="20"/>
              </w:rPr>
              <w:t>
Республикалық деңгей;</w:t>
            </w:r>
          </w:p>
          <w:bookmarkEnd w:id="134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бағыты бойынша колледж ішін бақылау жоспарларын іске асырудың тиімділігі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347"/>
          <w:p>
            <w:pPr>
              <w:spacing w:after="20"/>
              <w:ind w:left="20"/>
              <w:jc w:val="both"/>
            </w:pPr>
            <w:r>
              <w:rPr>
                <w:rFonts w:ascii="Times New Roman"/>
                <w:b w:val="false"/>
                <w:i w:val="false"/>
                <w:color w:val="000000"/>
                <w:sz w:val="20"/>
              </w:rPr>
              <w:t xml:space="preserve">
Жетті </w:t>
            </w:r>
          </w:p>
          <w:bookmarkEnd w:id="1347"/>
          <w:p>
            <w:pPr>
              <w:spacing w:after="20"/>
              <w:ind w:left="20"/>
              <w:jc w:val="both"/>
            </w:pPr>
            <w:r>
              <w:rPr>
                <w:rFonts w:ascii="Times New Roman"/>
                <w:b w:val="false"/>
                <w:i w:val="false"/>
                <w:color w:val="000000"/>
                <w:sz w:val="20"/>
              </w:rPr>
              <w:t>
Жеткен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348"/>
          <w:p>
            <w:pPr>
              <w:spacing w:after="20"/>
              <w:ind w:left="20"/>
              <w:jc w:val="both"/>
            </w:pPr>
            <w:r>
              <w:rPr>
                <w:rFonts w:ascii="Times New Roman"/>
                <w:b w:val="false"/>
                <w:i w:val="false"/>
                <w:color w:val="000000"/>
                <w:sz w:val="20"/>
              </w:rPr>
              <w:t>
2 балл</w:t>
            </w:r>
          </w:p>
          <w:bookmarkEnd w:id="1348"/>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349"/>
          <w:p>
            <w:pPr>
              <w:spacing w:after="20"/>
              <w:ind w:left="20"/>
              <w:jc w:val="both"/>
            </w:pPr>
            <w:r>
              <w:rPr>
                <w:rFonts w:ascii="Times New Roman"/>
                <w:b w:val="false"/>
                <w:i w:val="false"/>
                <w:color w:val="000000"/>
                <w:sz w:val="20"/>
              </w:rPr>
              <w:t>
Көрсеткіш бар</w:t>
            </w:r>
          </w:p>
          <w:bookmarkEnd w:id="1349"/>
          <w:p>
            <w:pPr>
              <w:spacing w:after="20"/>
              <w:ind w:left="20"/>
              <w:jc w:val="both"/>
            </w:pPr>
            <w:r>
              <w:rPr>
                <w:rFonts w:ascii="Times New Roman"/>
                <w:b w:val="false"/>
                <w:i w:val="false"/>
                <w:color w:val="000000"/>
                <w:sz w:val="20"/>
              </w:rPr>
              <w:t>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350"/>
          <w:p>
            <w:pPr>
              <w:spacing w:after="20"/>
              <w:ind w:left="20"/>
              <w:jc w:val="both"/>
            </w:pPr>
            <w:r>
              <w:rPr>
                <w:rFonts w:ascii="Times New Roman"/>
                <w:b w:val="false"/>
                <w:i w:val="false"/>
                <w:color w:val="000000"/>
                <w:sz w:val="20"/>
              </w:rPr>
              <w:t>
2 балл</w:t>
            </w:r>
          </w:p>
          <w:bookmarkEnd w:id="1350"/>
          <w:p>
            <w:pPr>
              <w:spacing w:after="20"/>
              <w:ind w:left="20"/>
              <w:jc w:val="both"/>
            </w:pPr>
            <w:r>
              <w:rPr>
                <w:rFonts w:ascii="Times New Roman"/>
                <w:b w:val="false"/>
                <w:i w:val="false"/>
                <w:color w:val="000000"/>
                <w:sz w:val="20"/>
              </w:rPr>
              <w:t xml:space="preserve">
 0 балл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ақпарат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Халықаралық жобаларға қатысуы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351"/>
          <w:p>
            <w:pPr>
              <w:spacing w:after="20"/>
              <w:ind w:left="20"/>
              <w:jc w:val="both"/>
            </w:pPr>
            <w:r>
              <w:rPr>
                <w:rFonts w:ascii="Times New Roman"/>
                <w:b w:val="false"/>
                <w:i w:val="false"/>
                <w:color w:val="000000"/>
                <w:sz w:val="20"/>
              </w:rPr>
              <w:t>
Бірнеше жобаға қатысу;</w:t>
            </w:r>
          </w:p>
          <w:bookmarkEnd w:id="1351"/>
          <w:p>
            <w:pPr>
              <w:spacing w:after="20"/>
              <w:ind w:left="20"/>
              <w:jc w:val="both"/>
            </w:pPr>
            <w:r>
              <w:rPr>
                <w:rFonts w:ascii="Times New Roman"/>
                <w:b w:val="false"/>
                <w:i w:val="false"/>
                <w:color w:val="000000"/>
                <w:sz w:val="20"/>
              </w:rPr>
              <w:t>
Бір жобаға қатысу;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352"/>
          <w:p>
            <w:pPr>
              <w:spacing w:after="20"/>
              <w:ind w:left="20"/>
              <w:jc w:val="both"/>
            </w:pPr>
            <w:r>
              <w:rPr>
                <w:rFonts w:ascii="Times New Roman"/>
                <w:b w:val="false"/>
                <w:i w:val="false"/>
                <w:color w:val="000000"/>
                <w:sz w:val="20"/>
              </w:rPr>
              <w:t>
5 балл</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процесіне жаңа технологиялар мен білім беру формаларын енгізу (модульді, несиелі,дуальді)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353"/>
          <w:p>
            <w:pPr>
              <w:spacing w:after="20"/>
              <w:ind w:left="20"/>
              <w:jc w:val="both"/>
            </w:pPr>
            <w:r>
              <w:rPr>
                <w:rFonts w:ascii="Times New Roman"/>
                <w:b w:val="false"/>
                <w:i w:val="false"/>
                <w:color w:val="000000"/>
                <w:sz w:val="20"/>
              </w:rPr>
              <w:t xml:space="preserve">
Бірнеше технологияларды енгізу </w:t>
            </w:r>
          </w:p>
          <w:bookmarkEnd w:id="1353"/>
          <w:p>
            <w:pPr>
              <w:spacing w:after="20"/>
              <w:ind w:left="20"/>
              <w:jc w:val="both"/>
            </w:pPr>
            <w:r>
              <w:rPr>
                <w:rFonts w:ascii="Times New Roman"/>
                <w:b w:val="false"/>
                <w:i w:val="false"/>
                <w:color w:val="000000"/>
                <w:sz w:val="20"/>
              </w:rPr>
              <w:t>
Бір технологияларды енгізу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354"/>
          <w:p>
            <w:pPr>
              <w:spacing w:after="20"/>
              <w:ind w:left="20"/>
              <w:jc w:val="both"/>
            </w:pPr>
            <w:r>
              <w:rPr>
                <w:rFonts w:ascii="Times New Roman"/>
                <w:b w:val="false"/>
                <w:i w:val="false"/>
                <w:color w:val="000000"/>
                <w:sz w:val="20"/>
              </w:rPr>
              <w:t>
5 балл</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355"/>
          <w:p>
            <w:pPr>
              <w:spacing w:after="20"/>
              <w:ind w:left="20"/>
              <w:jc w:val="both"/>
            </w:pPr>
            <w:r>
              <w:rPr>
                <w:rFonts w:ascii="Times New Roman"/>
                <w:b w:val="false"/>
                <w:i w:val="false"/>
                <w:color w:val="000000"/>
                <w:sz w:val="20"/>
              </w:rPr>
              <w:t>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w:t>
            </w:r>
          </w:p>
          <w:bookmarkEnd w:id="1355"/>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Бағаланған көрсеткіш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356"/>
          <w:p>
            <w:pPr>
              <w:spacing w:after="20"/>
              <w:ind w:left="20"/>
              <w:jc w:val="both"/>
            </w:pPr>
            <w:r>
              <w:rPr>
                <w:rFonts w:ascii="Times New Roman"/>
                <w:b w:val="false"/>
                <w:i w:val="false"/>
                <w:color w:val="000000"/>
                <w:sz w:val="20"/>
              </w:rPr>
              <w:t>
ЖИЫНЫ</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- 33 – 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—45-55 балл;</w:t>
            </w:r>
          </w:p>
          <w:p>
            <w:pPr>
              <w:spacing w:after="20"/>
              <w:ind w:left="20"/>
              <w:jc w:val="both"/>
            </w:pPr>
            <w:r>
              <w:rPr>
                <w:rFonts w:ascii="Times New Roman"/>
                <w:b w:val="false"/>
                <w:i w:val="false"/>
                <w:color w:val="000000"/>
                <w:sz w:val="20"/>
              </w:rPr>
              <w:t>
"бірінші санатты басшының орынбасары" — 56-70 балл</w:t>
            </w:r>
          </w:p>
        </w:tc>
      </w:tr>
    </w:tbl>
    <w:bookmarkStart w:name="z2133" w:id="1357"/>
    <w:p>
      <w:pPr>
        <w:spacing w:after="0"/>
        <w:ind w:left="0"/>
        <w:jc w:val="left"/>
      </w:pPr>
      <w:r>
        <w:rPr>
          <w:rFonts w:ascii="Times New Roman"/>
          <w:b/>
          <w:i w:val="false"/>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bookmarkEnd w:id="1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512"/>
        <w:gridCol w:w="119"/>
        <w:gridCol w:w="2121"/>
        <w:gridCol w:w="2468"/>
        <w:gridCol w:w="1593"/>
        <w:gridCol w:w="415"/>
        <w:gridCol w:w="2"/>
        <w:gridCol w:w="238"/>
        <w:gridCol w:w="3"/>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358"/>
          <w:p>
            <w:pPr>
              <w:spacing w:after="20"/>
              <w:ind w:left="20"/>
              <w:jc w:val="both"/>
            </w:pPr>
            <w:r>
              <w:rPr>
                <w:rFonts w:ascii="Times New Roman"/>
                <w:b w:val="false"/>
                <w:i w:val="false"/>
                <w:color w:val="000000"/>
                <w:sz w:val="20"/>
              </w:rPr>
              <w:t xml:space="preserve">
Білім беру ұйымдарының ашықтығын қамтамасыз етудің тиімділігі </w:t>
            </w:r>
          </w:p>
          <w:bookmarkEnd w:id="135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2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359"/>
          <w:p>
            <w:pPr>
              <w:spacing w:after="20"/>
              <w:ind w:left="20"/>
              <w:jc w:val="both"/>
            </w:pPr>
            <w:r>
              <w:rPr>
                <w:rFonts w:ascii="Times New Roman"/>
                <w:b w:val="false"/>
                <w:i w:val="false"/>
                <w:color w:val="000000"/>
                <w:sz w:val="20"/>
              </w:rPr>
              <w:t>
Білім беру ұйымдарының ашықтығы:</w:t>
            </w:r>
          </w:p>
          <w:bookmarkEnd w:id="1359"/>
          <w:p>
            <w:pPr>
              <w:spacing w:after="20"/>
              <w:ind w:left="20"/>
              <w:jc w:val="both"/>
            </w:pPr>
            <w:r>
              <w:rPr>
                <w:rFonts w:ascii="Times New Roman"/>
                <w:b w:val="false"/>
                <w:i w:val="false"/>
                <w:color w:val="000000"/>
                <w:sz w:val="20"/>
              </w:rPr>
              <w:t>
-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ішінара бар;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360"/>
          <w:p>
            <w:pPr>
              <w:spacing w:after="20"/>
              <w:ind w:left="20"/>
              <w:jc w:val="both"/>
            </w:pPr>
            <w:r>
              <w:rPr>
                <w:rFonts w:ascii="Times New Roman"/>
                <w:b w:val="false"/>
                <w:i w:val="false"/>
                <w:color w:val="000000"/>
                <w:sz w:val="20"/>
              </w:rPr>
              <w:t xml:space="preserve">
1 балл </w:t>
            </w:r>
          </w:p>
          <w:bookmarkEnd w:id="136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361"/>
          <w:p>
            <w:pPr>
              <w:spacing w:after="20"/>
              <w:ind w:left="20"/>
              <w:jc w:val="both"/>
            </w:pPr>
            <w:r>
              <w:rPr>
                <w:rFonts w:ascii="Times New Roman"/>
                <w:b w:val="false"/>
                <w:i w:val="false"/>
                <w:color w:val="000000"/>
                <w:sz w:val="20"/>
              </w:rPr>
              <w:t>
БАҚ жарияланымдары мен сөз сөйлеулері бар;</w:t>
            </w:r>
          </w:p>
          <w:bookmarkEnd w:id="1361"/>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362"/>
          <w:p>
            <w:pPr>
              <w:spacing w:after="20"/>
              <w:ind w:left="20"/>
              <w:jc w:val="both"/>
            </w:pPr>
            <w:r>
              <w:rPr>
                <w:rFonts w:ascii="Times New Roman"/>
                <w:b w:val="false"/>
                <w:i w:val="false"/>
                <w:color w:val="000000"/>
                <w:sz w:val="20"/>
              </w:rPr>
              <w:t>
3 балла</w:t>
            </w:r>
          </w:p>
          <w:bookmarkEnd w:id="1362"/>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363"/>
          <w:p>
            <w:pPr>
              <w:spacing w:after="20"/>
              <w:ind w:left="20"/>
              <w:jc w:val="both"/>
            </w:pPr>
            <w:r>
              <w:rPr>
                <w:rFonts w:ascii="Times New Roman"/>
                <w:b w:val="false"/>
                <w:i w:val="false"/>
                <w:color w:val="000000"/>
                <w:sz w:val="20"/>
              </w:rPr>
              <w:t xml:space="preserve">
Білім алушылардың денсаулығын және қауіпсіздігін сақтау үшін жағдай жасаудың тиімділігі </w:t>
            </w:r>
          </w:p>
          <w:bookmarkEnd w:id="136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1,5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- 2,5 балл;</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364"/>
          <w:p>
            <w:pPr>
              <w:spacing w:after="20"/>
              <w:ind w:left="20"/>
              <w:jc w:val="both"/>
            </w:pPr>
            <w:r>
              <w:rPr>
                <w:rFonts w:ascii="Times New Roman"/>
                <w:b w:val="false"/>
                <w:i w:val="false"/>
                <w:color w:val="000000"/>
                <w:sz w:val="20"/>
              </w:rPr>
              <w:t>
Бағаланатын көрсеткіш бар</w:t>
            </w:r>
          </w:p>
          <w:bookmarkEnd w:id="1364"/>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365"/>
          <w:p>
            <w:pPr>
              <w:spacing w:after="20"/>
              <w:ind w:left="20"/>
              <w:jc w:val="both"/>
            </w:pPr>
            <w:r>
              <w:rPr>
                <w:rFonts w:ascii="Times New Roman"/>
                <w:b w:val="false"/>
                <w:i w:val="false"/>
                <w:color w:val="000000"/>
                <w:sz w:val="20"/>
              </w:rPr>
              <w:t>
1 балл</w:t>
            </w:r>
          </w:p>
          <w:bookmarkEnd w:id="1365"/>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366"/>
          <w:p>
            <w:pPr>
              <w:spacing w:after="20"/>
              <w:ind w:left="20"/>
              <w:jc w:val="both"/>
            </w:pPr>
            <w:r>
              <w:rPr>
                <w:rFonts w:ascii="Times New Roman"/>
                <w:b w:val="false"/>
                <w:i w:val="false"/>
                <w:color w:val="000000"/>
                <w:sz w:val="20"/>
              </w:rPr>
              <w:t>
Оқушылардың психикалық және физикалық денсаулығын сақтауға және қалпына келтіруге әсер ететін іс-шараларды ұйымдастыру және өткізу</w:t>
            </w:r>
          </w:p>
          <w:bookmarkEnd w:id="1366"/>
          <w:p>
            <w:pPr>
              <w:spacing w:after="20"/>
              <w:ind w:left="20"/>
              <w:jc w:val="both"/>
            </w:pPr>
            <w:r>
              <w:rPr>
                <w:rFonts w:ascii="Times New Roman"/>
                <w:b w:val="false"/>
                <w:i w:val="false"/>
                <w:color w:val="000000"/>
                <w:sz w:val="20"/>
              </w:rPr>
              <w:t>
(Денсаулық күні және т.б.)</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367"/>
          <w:p>
            <w:pPr>
              <w:spacing w:after="20"/>
              <w:ind w:left="20"/>
              <w:jc w:val="both"/>
            </w:pPr>
            <w:r>
              <w:rPr>
                <w:rFonts w:ascii="Times New Roman"/>
                <w:b w:val="false"/>
                <w:i w:val="false"/>
                <w:color w:val="000000"/>
                <w:sz w:val="20"/>
              </w:rPr>
              <w:t>
Бағаланатын көрсеткіш бар</w:t>
            </w:r>
          </w:p>
          <w:bookmarkEnd w:id="1367"/>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368"/>
          <w:p>
            <w:pPr>
              <w:spacing w:after="20"/>
              <w:ind w:left="20"/>
              <w:jc w:val="both"/>
            </w:pPr>
            <w:r>
              <w:rPr>
                <w:rFonts w:ascii="Times New Roman"/>
                <w:b w:val="false"/>
                <w:i w:val="false"/>
                <w:color w:val="000000"/>
                <w:sz w:val="20"/>
              </w:rPr>
              <w:t>
1 балл</w:t>
            </w:r>
          </w:p>
          <w:bookmarkEnd w:id="1368"/>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369"/>
          <w:p>
            <w:pPr>
              <w:spacing w:after="20"/>
              <w:ind w:left="20"/>
              <w:jc w:val="both"/>
            </w:pPr>
            <w:r>
              <w:rPr>
                <w:rFonts w:ascii="Times New Roman"/>
                <w:b w:val="false"/>
                <w:i w:val="false"/>
                <w:color w:val="000000"/>
                <w:sz w:val="20"/>
              </w:rPr>
              <w:t xml:space="preserve">
Тұлғаны тәрбиелеу және әлеуметтендіру бойынша жұмыстың тиімділігі </w:t>
            </w:r>
          </w:p>
          <w:bookmarkEnd w:id="13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17)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5-7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- 8-10 балл;</w:t>
            </w:r>
          </w:p>
          <w:p>
            <w:pPr>
              <w:spacing w:after="20"/>
              <w:ind w:left="20"/>
              <w:jc w:val="both"/>
            </w:pPr>
            <w:r>
              <w:rPr>
                <w:rFonts w:ascii="Times New Roman"/>
                <w:b w:val="false"/>
                <w:i w:val="false"/>
                <w:color w:val="000000"/>
                <w:sz w:val="20"/>
              </w:rPr>
              <w:t>
"бірінші санатты басшының орынбасары" - 11-17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370"/>
          <w:p>
            <w:pPr>
              <w:spacing w:after="20"/>
              <w:ind w:left="20"/>
              <w:jc w:val="both"/>
            </w:pPr>
            <w:r>
              <w:rPr>
                <w:rFonts w:ascii="Times New Roman"/>
                <w:b w:val="false"/>
                <w:i w:val="false"/>
                <w:color w:val="000000"/>
                <w:sz w:val="20"/>
              </w:rPr>
              <w:t>
Оқушылардың әртүрлі деңгейдегі шығармашылық, интеллектуалдық және спорттық конкурстарда қатысуының нәтижелілігі (соңғы үш жылда)</w:t>
            </w:r>
          </w:p>
          <w:bookmarkEnd w:id="1370"/>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Республикалықдеңгей; Облыстық деңгей; Аудандық деңгей;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371"/>
          <w:p>
            <w:pPr>
              <w:spacing w:after="20"/>
              <w:ind w:left="20"/>
              <w:jc w:val="both"/>
            </w:pPr>
            <w:r>
              <w:rPr>
                <w:rFonts w:ascii="Times New Roman"/>
                <w:b w:val="false"/>
                <w:i w:val="false"/>
                <w:color w:val="000000"/>
                <w:sz w:val="20"/>
              </w:rPr>
              <w:t xml:space="preserve">
4 балл </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қоғамдық бірлестіктерін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372"/>
          <w:p>
            <w:pPr>
              <w:spacing w:after="20"/>
              <w:ind w:left="20"/>
              <w:jc w:val="both"/>
            </w:pPr>
            <w:r>
              <w:rPr>
                <w:rFonts w:ascii="Times New Roman"/>
                <w:b w:val="false"/>
                <w:i w:val="false"/>
                <w:color w:val="000000"/>
                <w:sz w:val="20"/>
              </w:rPr>
              <w:t>
Бағаланатын көрсеткіш бар</w:t>
            </w:r>
          </w:p>
          <w:bookmarkEnd w:id="1372"/>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373"/>
          <w:p>
            <w:pPr>
              <w:spacing w:after="20"/>
              <w:ind w:left="20"/>
              <w:jc w:val="both"/>
            </w:pPr>
            <w:r>
              <w:rPr>
                <w:rFonts w:ascii="Times New Roman"/>
                <w:b w:val="false"/>
                <w:i w:val="false"/>
                <w:color w:val="000000"/>
                <w:sz w:val="20"/>
              </w:rPr>
              <w:t>
1 балл</w:t>
            </w:r>
          </w:p>
          <w:bookmarkEnd w:id="1373"/>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туралы ереже, үш жылға арналған жұмыс жоспары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ісі бойынша комиссия есебінде тұратын оқушылардың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374"/>
          <w:p>
            <w:pPr>
              <w:spacing w:after="20"/>
              <w:ind w:left="20"/>
              <w:jc w:val="both"/>
            </w:pPr>
            <w:r>
              <w:rPr>
                <w:rFonts w:ascii="Times New Roman"/>
                <w:b w:val="false"/>
                <w:i w:val="false"/>
                <w:color w:val="000000"/>
                <w:sz w:val="20"/>
              </w:rPr>
              <w:t>
Санының азаюы(өткен оқу жылымен салыстырғанда)</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тең</w:t>
            </w:r>
          </w:p>
          <w:p>
            <w:pPr>
              <w:spacing w:after="20"/>
              <w:ind w:left="20"/>
              <w:jc w:val="both"/>
            </w:pPr>
            <w:r>
              <w:rPr>
                <w:rFonts w:ascii="Times New Roman"/>
                <w:b w:val="false"/>
                <w:i w:val="false"/>
                <w:color w:val="000000"/>
                <w:sz w:val="20"/>
              </w:rPr>
              <w:t>
Санының артуы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375"/>
          <w:p>
            <w:pPr>
              <w:spacing w:after="20"/>
              <w:ind w:left="20"/>
              <w:jc w:val="both"/>
            </w:pPr>
            <w:r>
              <w:rPr>
                <w:rFonts w:ascii="Times New Roman"/>
                <w:b w:val="false"/>
                <w:i w:val="false"/>
                <w:color w:val="000000"/>
                <w:sz w:val="20"/>
              </w:rPr>
              <w:t>
2 балл</w:t>
            </w:r>
          </w:p>
          <w:bookmarkEnd w:id="137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алушылармен жасалған құқық бұзушылықтар мен қылмыстар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376"/>
          <w:p>
            <w:pPr>
              <w:spacing w:after="20"/>
              <w:ind w:left="20"/>
              <w:jc w:val="both"/>
            </w:pPr>
            <w:r>
              <w:rPr>
                <w:rFonts w:ascii="Times New Roman"/>
                <w:b w:val="false"/>
                <w:i w:val="false"/>
                <w:color w:val="000000"/>
                <w:sz w:val="20"/>
              </w:rPr>
              <w:t>
3 жыл ішінде болмауы</w:t>
            </w:r>
          </w:p>
          <w:bookmarkEnd w:id="1376"/>
          <w:p>
            <w:pPr>
              <w:spacing w:after="20"/>
              <w:ind w:left="20"/>
              <w:jc w:val="both"/>
            </w:pPr>
            <w:r>
              <w:rPr>
                <w:rFonts w:ascii="Times New Roman"/>
                <w:b w:val="false"/>
                <w:i w:val="false"/>
                <w:color w:val="000000"/>
                <w:sz w:val="20"/>
              </w:rPr>
              <w:t>
</w:t>
            </w:r>
            <w:r>
              <w:rPr>
                <w:rFonts w:ascii="Times New Roman"/>
                <w:b w:val="false"/>
                <w:i w:val="false"/>
                <w:color w:val="000000"/>
                <w:sz w:val="20"/>
              </w:rPr>
              <w:t>Санының азаюы (өткен оқу жылымен салыстырғанда)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тең</w:t>
            </w:r>
          </w:p>
          <w:p>
            <w:pPr>
              <w:spacing w:after="20"/>
              <w:ind w:left="20"/>
              <w:jc w:val="both"/>
            </w:pPr>
            <w:r>
              <w:rPr>
                <w:rFonts w:ascii="Times New Roman"/>
                <w:b w:val="false"/>
                <w:i w:val="false"/>
                <w:color w:val="000000"/>
                <w:sz w:val="20"/>
              </w:rPr>
              <w:t>
Санының артуы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377"/>
          <w:p>
            <w:pPr>
              <w:spacing w:after="20"/>
              <w:ind w:left="20"/>
              <w:jc w:val="both"/>
            </w:pPr>
            <w:r>
              <w:rPr>
                <w:rFonts w:ascii="Times New Roman"/>
                <w:b w:val="false"/>
                <w:i w:val="false"/>
                <w:color w:val="000000"/>
                <w:sz w:val="20"/>
              </w:rPr>
              <w:t>
3 балл</w:t>
            </w:r>
          </w:p>
          <w:bookmarkEnd w:id="137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378"/>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25)</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16-20 балл;</w:t>
            </w:r>
          </w:p>
          <w:p>
            <w:pPr>
              <w:spacing w:after="20"/>
              <w:ind w:left="20"/>
              <w:jc w:val="both"/>
            </w:pPr>
            <w:r>
              <w:rPr>
                <w:rFonts w:ascii="Times New Roman"/>
                <w:b w:val="false"/>
                <w:i w:val="false"/>
                <w:color w:val="000000"/>
                <w:sz w:val="20"/>
              </w:rPr>
              <w:t>
"бірінші санатты басшының орынбасары" — 21-25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379"/>
          <w:p>
            <w:pPr>
              <w:spacing w:after="20"/>
              <w:ind w:left="20"/>
              <w:jc w:val="both"/>
            </w:pPr>
            <w:r>
              <w:rPr>
                <w:rFonts w:ascii="Times New Roman"/>
                <w:b w:val="false"/>
                <w:i w:val="false"/>
                <w:color w:val="000000"/>
                <w:sz w:val="20"/>
              </w:rPr>
              <w:t>
Бағаланатын көрсеткіш бар</w:t>
            </w:r>
          </w:p>
          <w:bookmarkEnd w:id="1379"/>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380"/>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bookmarkEnd w:id="1380"/>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 (осы өлшем бойынша ең жоғары балл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Республикалықдеңгей; Облыстық деңгей; Аудандық деңгей</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381"/>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381"/>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Республикалықдеңгей; Облыстық деңгей; Аудандық деңгей;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шешімдері мен ұсыныстарының көшірмелері; авторлық құқық бойынша куәлік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ЖББМ жоспарларын іске асырудың тиімділігі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382"/>
          <w:p>
            <w:pPr>
              <w:spacing w:after="20"/>
              <w:ind w:left="20"/>
              <w:jc w:val="both"/>
            </w:pPr>
            <w:r>
              <w:rPr>
                <w:rFonts w:ascii="Times New Roman"/>
                <w:b w:val="false"/>
                <w:i w:val="false"/>
                <w:color w:val="000000"/>
                <w:sz w:val="20"/>
              </w:rPr>
              <w:t xml:space="preserve">
Жетті </w:t>
            </w:r>
          </w:p>
          <w:bookmarkEnd w:id="1382"/>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383"/>
          <w:p>
            <w:pPr>
              <w:spacing w:after="20"/>
              <w:ind w:left="20"/>
              <w:jc w:val="both"/>
            </w:pPr>
            <w:r>
              <w:rPr>
                <w:rFonts w:ascii="Times New Roman"/>
                <w:b w:val="false"/>
                <w:i w:val="false"/>
                <w:color w:val="000000"/>
                <w:sz w:val="20"/>
              </w:rPr>
              <w:t>
2 балл</w:t>
            </w:r>
          </w:p>
          <w:bookmarkEnd w:id="1383"/>
          <w:p>
            <w:pPr>
              <w:spacing w:after="20"/>
              <w:ind w:left="20"/>
              <w:jc w:val="both"/>
            </w:pPr>
            <w:r>
              <w:rPr>
                <w:rFonts w:ascii="Times New Roman"/>
                <w:b w:val="false"/>
                <w:i w:val="false"/>
                <w:color w:val="000000"/>
                <w:sz w:val="20"/>
              </w:rPr>
              <w:t>
1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МІБ графигі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384"/>
          <w:p>
            <w:pPr>
              <w:spacing w:after="20"/>
              <w:ind w:left="20"/>
              <w:jc w:val="both"/>
            </w:pPr>
            <w:r>
              <w:rPr>
                <w:rFonts w:ascii="Times New Roman"/>
                <w:b w:val="false"/>
                <w:i w:val="false"/>
                <w:color w:val="000000"/>
                <w:sz w:val="20"/>
              </w:rPr>
              <w:t xml:space="preserve">
Бастамалар және олардың тиімділігі ұсынылды </w:t>
            </w:r>
          </w:p>
          <w:bookmarkEnd w:id="1384"/>
          <w:p>
            <w:pPr>
              <w:spacing w:after="20"/>
              <w:ind w:left="20"/>
              <w:jc w:val="both"/>
            </w:pPr>
            <w:r>
              <w:rPr>
                <w:rFonts w:ascii="Times New Roman"/>
                <w:b w:val="false"/>
                <w:i w:val="false"/>
                <w:color w:val="000000"/>
                <w:sz w:val="20"/>
              </w:rPr>
              <w:t>
</w:t>
            </w:r>
            <w:r>
              <w:rPr>
                <w:rFonts w:ascii="Times New Roman"/>
                <w:b w:val="false"/>
                <w:i w:val="false"/>
                <w:color w:val="000000"/>
                <w:sz w:val="20"/>
              </w:rPr>
              <w:t>Тек бастамалар ұсынылды</w:t>
            </w:r>
          </w:p>
          <w:p>
            <w:pPr>
              <w:spacing w:after="20"/>
              <w:ind w:left="20"/>
              <w:jc w:val="both"/>
            </w:pPr>
            <w:r>
              <w:rPr>
                <w:rFonts w:ascii="Times New Roman"/>
                <w:b w:val="false"/>
                <w:i w:val="false"/>
                <w:color w:val="000000"/>
                <w:sz w:val="20"/>
              </w:rPr>
              <w:t>
Бағаланатын көрсеткіштер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385"/>
          <w:p>
            <w:pPr>
              <w:spacing w:after="20"/>
              <w:ind w:left="20"/>
              <w:jc w:val="both"/>
            </w:pPr>
            <w:r>
              <w:rPr>
                <w:rFonts w:ascii="Times New Roman"/>
                <w:b w:val="false"/>
                <w:i w:val="false"/>
                <w:color w:val="000000"/>
                <w:sz w:val="20"/>
              </w:rPr>
              <w:t>
2 балл</w:t>
            </w:r>
          </w:p>
          <w:bookmarkEnd w:id="138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386"/>
          <w:p>
            <w:pPr>
              <w:spacing w:after="20"/>
              <w:ind w:left="20"/>
              <w:jc w:val="both"/>
            </w:pPr>
            <w:r>
              <w:rPr>
                <w:rFonts w:ascii="Times New Roman"/>
                <w:b w:val="false"/>
                <w:i w:val="false"/>
                <w:color w:val="000000"/>
                <w:sz w:val="20"/>
              </w:rPr>
              <w:t>
Республикалықдеңгей;</w:t>
            </w:r>
          </w:p>
          <w:bookmarkEnd w:id="138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деңгейінен жоғары; өткен жылдың деңгейіне сәйкес немесе өткен жылдың деңгейінен төмен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387"/>
          <w:p>
            <w:pPr>
              <w:spacing w:after="20"/>
              <w:ind w:left="20"/>
              <w:jc w:val="both"/>
            </w:pPr>
            <w:r>
              <w:rPr>
                <w:rFonts w:ascii="Times New Roman"/>
                <w:b w:val="false"/>
                <w:i w:val="false"/>
                <w:color w:val="000000"/>
                <w:sz w:val="20"/>
              </w:rPr>
              <w:t>
-1 ұпай</w:t>
            </w:r>
          </w:p>
          <w:bookmarkEnd w:id="1387"/>
          <w:p>
            <w:pPr>
              <w:spacing w:after="20"/>
              <w:ind w:left="20"/>
              <w:jc w:val="both"/>
            </w:pPr>
            <w:r>
              <w:rPr>
                <w:rFonts w:ascii="Times New Roman"/>
                <w:b w:val="false"/>
                <w:i w:val="false"/>
                <w:color w:val="000000"/>
                <w:sz w:val="20"/>
              </w:rPr>
              <w:t>
0 ұпай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388"/>
          <w:p>
            <w:pPr>
              <w:spacing w:after="20"/>
              <w:ind w:left="20"/>
              <w:jc w:val="both"/>
            </w:pPr>
            <w:r>
              <w:rPr>
                <w:rFonts w:ascii="Times New Roman"/>
                <w:b w:val="false"/>
                <w:i w:val="false"/>
                <w:color w:val="000000"/>
                <w:sz w:val="20"/>
              </w:rPr>
              <w:t>
Аяқталған суицид</w:t>
            </w:r>
          </w:p>
          <w:bookmarkEnd w:id="1388"/>
          <w:p>
            <w:pPr>
              <w:spacing w:after="20"/>
              <w:ind w:left="20"/>
              <w:jc w:val="both"/>
            </w:pPr>
            <w:r>
              <w:rPr>
                <w:rFonts w:ascii="Times New Roman"/>
                <w:b w:val="false"/>
                <w:i w:val="false"/>
                <w:color w:val="000000"/>
                <w:sz w:val="20"/>
              </w:rPr>
              <w:t xml:space="preserve">
Аяқталмаған суицид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-1 ұпай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389"/>
          <w:p>
            <w:pPr>
              <w:spacing w:after="20"/>
              <w:ind w:left="20"/>
              <w:jc w:val="both"/>
            </w:pPr>
            <w:r>
              <w:rPr>
                <w:rFonts w:ascii="Times New Roman"/>
                <w:b w:val="false"/>
                <w:i w:val="false"/>
                <w:color w:val="000000"/>
                <w:sz w:val="20"/>
              </w:rPr>
              <w:t>
 </w:t>
            </w:r>
          </w:p>
          <w:bookmarkEnd w:id="1389"/>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- 30 – 34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—35-40 балл;</w:t>
            </w:r>
          </w:p>
          <w:p>
            <w:pPr>
              <w:spacing w:after="20"/>
              <w:ind w:left="20"/>
              <w:jc w:val="both"/>
            </w:pPr>
            <w:r>
              <w:rPr>
                <w:rFonts w:ascii="Times New Roman"/>
                <w:b w:val="false"/>
                <w:i w:val="false"/>
                <w:color w:val="000000"/>
                <w:sz w:val="20"/>
              </w:rPr>
              <w:t>
"бірінші санатты басшының орынбасары" — 41-50 балл.</w:t>
            </w:r>
          </w:p>
        </w:tc>
      </w:tr>
    </w:tbl>
    <w:bookmarkStart w:name="z2198" w:id="1390"/>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bookmarkEnd w:id="1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241"/>
        <w:gridCol w:w="4743"/>
        <w:gridCol w:w="1454"/>
        <w:gridCol w:w="2742"/>
        <w:gridCol w:w="315"/>
        <w:gridCol w:w="316"/>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391"/>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(критерий бойынша ең жоғары балл саны - 4 балл </w:t>
            </w:r>
          </w:p>
          <w:bookmarkEnd w:id="1391"/>
          <w:p>
            <w:pPr>
              <w:spacing w:after="20"/>
              <w:ind w:left="20"/>
              <w:jc w:val="both"/>
            </w:pPr>
            <w:r>
              <w:rPr>
                <w:rFonts w:ascii="Times New Roman"/>
                <w:b w:val="false"/>
                <w:i w:val="false"/>
                <w:color w:val="000000"/>
                <w:sz w:val="20"/>
              </w:rPr>
              <w:t>
"үшінші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- 2,5 ұпай;</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392"/>
          <w:p>
            <w:pPr>
              <w:spacing w:after="20"/>
              <w:ind w:left="20"/>
              <w:jc w:val="both"/>
            </w:pPr>
            <w:r>
              <w:rPr>
                <w:rFonts w:ascii="Times New Roman"/>
                <w:b w:val="false"/>
                <w:i w:val="false"/>
                <w:color w:val="000000"/>
                <w:sz w:val="20"/>
              </w:rPr>
              <w:t>
Білім беру ұйымының ашықтығы:</w:t>
            </w:r>
          </w:p>
          <w:bookmarkEnd w:id="1392"/>
          <w:p>
            <w:pPr>
              <w:spacing w:after="20"/>
              <w:ind w:left="20"/>
              <w:jc w:val="both"/>
            </w:pPr>
            <w:r>
              <w:rPr>
                <w:rFonts w:ascii="Times New Roman"/>
                <w:b w:val="false"/>
                <w:i w:val="false"/>
                <w:color w:val="000000"/>
                <w:sz w:val="20"/>
              </w:rPr>
              <w:t>
- сайттың болуы және толтырылуы,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желілерде беттің болуы және толтырылуы;</w:t>
            </w:r>
          </w:p>
          <w:p>
            <w:pPr>
              <w:spacing w:after="20"/>
              <w:ind w:left="20"/>
              <w:jc w:val="both"/>
            </w:pPr>
            <w:r>
              <w:rPr>
                <w:rFonts w:ascii="Times New Roman"/>
                <w:b w:val="false"/>
                <w:i w:val="false"/>
                <w:color w:val="000000"/>
                <w:sz w:val="20"/>
              </w:rPr>
              <w:t>
- YouTube арнасының болуы және толтырылуы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393"/>
          <w:p>
            <w:pPr>
              <w:spacing w:after="20"/>
              <w:ind w:left="20"/>
              <w:jc w:val="both"/>
            </w:pPr>
            <w:r>
              <w:rPr>
                <w:rFonts w:ascii="Times New Roman"/>
                <w:b w:val="false"/>
                <w:i w:val="false"/>
                <w:color w:val="000000"/>
                <w:sz w:val="20"/>
              </w:rPr>
              <w:t>
 Бағаланатын көрсеткіш бар;</w:t>
            </w:r>
          </w:p>
          <w:bookmarkEnd w:id="1393"/>
          <w:p>
            <w:pPr>
              <w:spacing w:after="20"/>
              <w:ind w:left="20"/>
              <w:jc w:val="both"/>
            </w:pPr>
            <w:r>
              <w:rPr>
                <w:rFonts w:ascii="Times New Roman"/>
                <w:b w:val="false"/>
                <w:i w:val="false"/>
                <w:color w:val="000000"/>
                <w:sz w:val="20"/>
              </w:rPr>
              <w:t>
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394"/>
          <w:p>
            <w:pPr>
              <w:spacing w:after="20"/>
              <w:ind w:left="20"/>
              <w:jc w:val="both"/>
            </w:pPr>
            <w:r>
              <w:rPr>
                <w:rFonts w:ascii="Times New Roman"/>
                <w:b w:val="false"/>
                <w:i w:val="false"/>
                <w:color w:val="000000"/>
                <w:sz w:val="20"/>
              </w:rPr>
              <w:t xml:space="preserve">
1 балл </w:t>
            </w:r>
          </w:p>
          <w:bookmarkEnd w:id="1394"/>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395"/>
          <w:p>
            <w:pPr>
              <w:spacing w:after="20"/>
              <w:ind w:left="20"/>
              <w:jc w:val="both"/>
            </w:pPr>
            <w:r>
              <w:rPr>
                <w:rFonts w:ascii="Times New Roman"/>
                <w:b w:val="false"/>
                <w:i w:val="false"/>
                <w:color w:val="000000"/>
                <w:sz w:val="20"/>
              </w:rPr>
              <w:t>
БАҚ жарияланымдары мен сөз сөйлеулері бар;</w:t>
            </w:r>
          </w:p>
          <w:bookmarkEnd w:id="1395"/>
          <w:p>
            <w:pPr>
              <w:spacing w:after="20"/>
              <w:ind w:left="20"/>
              <w:jc w:val="both"/>
            </w:pPr>
            <w:r>
              <w:rPr>
                <w:rFonts w:ascii="Times New Roman"/>
                <w:b w:val="false"/>
                <w:i w:val="false"/>
                <w:color w:val="000000"/>
                <w:sz w:val="20"/>
              </w:rPr>
              <w:t>
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396"/>
          <w:p>
            <w:pPr>
              <w:spacing w:after="20"/>
              <w:ind w:left="20"/>
              <w:jc w:val="both"/>
            </w:pPr>
            <w:r>
              <w:rPr>
                <w:rFonts w:ascii="Times New Roman"/>
                <w:b w:val="false"/>
                <w:i w:val="false"/>
                <w:color w:val="000000"/>
                <w:sz w:val="20"/>
              </w:rPr>
              <w:t>
3 балл</w:t>
            </w:r>
          </w:p>
          <w:bookmarkEnd w:id="1396"/>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Жарияланымдардың көшірмелері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397"/>
          <w:p>
            <w:pPr>
              <w:spacing w:after="20"/>
              <w:ind w:left="20"/>
              <w:jc w:val="both"/>
            </w:pPr>
            <w:r>
              <w:rPr>
                <w:rFonts w:ascii="Times New Roman"/>
                <w:b w:val="false"/>
                <w:i w:val="false"/>
                <w:color w:val="000000"/>
                <w:sz w:val="20"/>
              </w:rPr>
              <w:t>
Білім беру ұйымдарын цифрландыру, ақпараттандыру үшін жағдайларды қамтамасыз етудің тиімділігі</w:t>
            </w:r>
          </w:p>
          <w:bookmarkEnd w:id="1397"/>
          <w:p>
            <w:pPr>
              <w:spacing w:after="20"/>
              <w:ind w:left="20"/>
              <w:jc w:val="both"/>
            </w:pPr>
            <w:r>
              <w:rPr>
                <w:rFonts w:ascii="Times New Roman"/>
                <w:b w:val="false"/>
                <w:i w:val="false"/>
                <w:color w:val="000000"/>
                <w:sz w:val="20"/>
              </w:rPr>
              <w:t>
(критерий бойынша ең жоғары балл саны – 14)</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орынбасары"- 5-8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- 9-11 ұпай;</w:t>
            </w:r>
          </w:p>
          <w:p>
            <w:pPr>
              <w:spacing w:after="20"/>
              <w:ind w:left="20"/>
              <w:jc w:val="both"/>
            </w:pPr>
            <w:r>
              <w:rPr>
                <w:rFonts w:ascii="Times New Roman"/>
                <w:b w:val="false"/>
                <w:i w:val="false"/>
                <w:color w:val="000000"/>
                <w:sz w:val="20"/>
              </w:rPr>
              <w:t>
"бірінші санатты басшы орынбасары" - 12-14 ұпай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жөніндегі бағдарламаның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Іс-шаралар,бағдарламалары,ақпарат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ұйымдастыруда бағдарламалық өнімдерді пайдалану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398"/>
          <w:p>
            <w:pPr>
              <w:spacing w:after="20"/>
              <w:ind w:left="20"/>
              <w:jc w:val="both"/>
            </w:pPr>
            <w:r>
              <w:rPr>
                <w:rFonts w:ascii="Times New Roman"/>
                <w:b w:val="false"/>
                <w:i w:val="false"/>
                <w:color w:val="000000"/>
                <w:sz w:val="20"/>
              </w:rPr>
              <w:t>
70% - 100%</w:t>
            </w:r>
          </w:p>
          <w:bookmarkEnd w:id="1398"/>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30%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399"/>
          <w:p>
            <w:pPr>
              <w:spacing w:after="20"/>
              <w:ind w:left="20"/>
              <w:jc w:val="both"/>
            </w:pPr>
            <w:r>
              <w:rPr>
                <w:rFonts w:ascii="Times New Roman"/>
                <w:b w:val="false"/>
                <w:i w:val="false"/>
                <w:color w:val="000000"/>
                <w:sz w:val="20"/>
              </w:rPr>
              <w:t>
3 балл</w:t>
            </w:r>
          </w:p>
          <w:bookmarkEnd w:id="1399"/>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ақпараттық ортасын әкімшілендіру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ортаны дамыту бар</w:t>
            </w:r>
          </w:p>
          <w:p>
            <w:pPr>
              <w:spacing w:after="20"/>
              <w:ind w:left="20"/>
              <w:jc w:val="both"/>
            </w:pPr>
            <w:r>
              <w:rPr>
                <w:rFonts w:ascii="Times New Roman"/>
                <w:b w:val="false"/>
                <w:i w:val="false"/>
                <w:color w:val="000000"/>
                <w:sz w:val="20"/>
              </w:rPr>
              <w:t>
Ақпараттық ортаның дамуы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 белсенділігінің мониторингі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400"/>
          <w:p>
            <w:pPr>
              <w:spacing w:after="20"/>
              <w:ind w:left="20"/>
              <w:jc w:val="both"/>
            </w:pPr>
            <w:r>
              <w:rPr>
                <w:rFonts w:ascii="Times New Roman"/>
                <w:b w:val="false"/>
                <w:i w:val="false"/>
                <w:color w:val="000000"/>
                <w:sz w:val="20"/>
              </w:rPr>
              <w:t>
Колледждің 100% белсенділігі;</w:t>
            </w:r>
          </w:p>
          <w:bookmarkEnd w:id="1400"/>
          <w:p>
            <w:pPr>
              <w:spacing w:after="20"/>
              <w:ind w:left="20"/>
              <w:jc w:val="both"/>
            </w:pPr>
            <w:r>
              <w:rPr>
                <w:rFonts w:ascii="Times New Roman"/>
                <w:b w:val="false"/>
                <w:i w:val="false"/>
                <w:color w:val="000000"/>
                <w:sz w:val="20"/>
              </w:rPr>
              <w:t>
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401"/>
          <w:p>
            <w:pPr>
              <w:spacing w:after="20"/>
              <w:ind w:left="20"/>
              <w:jc w:val="both"/>
            </w:pPr>
            <w:r>
              <w:rPr>
                <w:rFonts w:ascii="Times New Roman"/>
                <w:b w:val="false"/>
                <w:i w:val="false"/>
                <w:color w:val="000000"/>
                <w:sz w:val="20"/>
              </w:rPr>
              <w:t>
3 балл</w:t>
            </w:r>
          </w:p>
          <w:bookmarkEnd w:id="1401"/>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Рlatonus, EduPageи др.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толымдылығы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 кем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деректері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 қауіпсіздік бойынша жұмысты ұйымдастыру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402"/>
          <w:p>
            <w:pPr>
              <w:spacing w:after="20"/>
              <w:ind w:left="20"/>
              <w:jc w:val="both"/>
            </w:pPr>
            <w:r>
              <w:rPr>
                <w:rFonts w:ascii="Times New Roman"/>
                <w:b w:val="false"/>
                <w:i w:val="false"/>
                <w:color w:val="000000"/>
                <w:sz w:val="20"/>
              </w:rPr>
              <w:t>
Білім беру ұйымдарын цифрландыру, ақпараттандыру жөніндегі жұмыстың тиімділігі</w:t>
            </w:r>
          </w:p>
          <w:bookmarkEnd w:id="1402"/>
          <w:p>
            <w:pPr>
              <w:spacing w:after="20"/>
              <w:ind w:left="20"/>
              <w:jc w:val="both"/>
            </w:pPr>
            <w:r>
              <w:rPr>
                <w:rFonts w:ascii="Times New Roman"/>
                <w:b w:val="false"/>
                <w:i w:val="false"/>
                <w:color w:val="000000"/>
                <w:sz w:val="20"/>
              </w:rPr>
              <w:t>
(критерий бойынша ең жоғары балл саны – 26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- 16-21 балл;</w:t>
            </w:r>
          </w:p>
          <w:p>
            <w:pPr>
              <w:spacing w:after="20"/>
              <w:ind w:left="20"/>
              <w:jc w:val="both"/>
            </w:pPr>
            <w:r>
              <w:rPr>
                <w:rFonts w:ascii="Times New Roman"/>
                <w:b w:val="false"/>
                <w:i w:val="false"/>
                <w:color w:val="000000"/>
                <w:sz w:val="20"/>
              </w:rPr>
              <w:t>
"бірінші санатты басшының орынбасары" - 22-26 балл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403"/>
          <w:p>
            <w:pPr>
              <w:spacing w:after="20"/>
              <w:ind w:left="20"/>
              <w:jc w:val="both"/>
            </w:pPr>
            <w:r>
              <w:rPr>
                <w:rFonts w:ascii="Times New Roman"/>
                <w:b w:val="false"/>
                <w:i w:val="false"/>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3"/>
          <w:p>
            <w:pPr>
              <w:spacing w:after="20"/>
              <w:ind w:left="20"/>
              <w:jc w:val="both"/>
            </w:pPr>
            <w:r>
              <w:rPr>
                <w:rFonts w:ascii="Times New Roman"/>
                <w:b w:val="false"/>
                <w:i w:val="false"/>
                <w:color w:val="000000"/>
                <w:sz w:val="20"/>
              </w:rPr>
              <w:t>
*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404"/>
          <w:p>
            <w:pPr>
              <w:spacing w:after="20"/>
              <w:ind w:left="20"/>
              <w:jc w:val="both"/>
            </w:pPr>
            <w:r>
              <w:rPr>
                <w:rFonts w:ascii="Times New Roman"/>
                <w:b w:val="false"/>
                <w:i w:val="false"/>
                <w:color w:val="000000"/>
                <w:sz w:val="20"/>
              </w:rPr>
              <w:t>
Халықаралық деңгей;</w:t>
            </w:r>
          </w:p>
          <w:bookmarkEnd w:id="1404"/>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405"/>
          <w:p>
            <w:pPr>
              <w:spacing w:after="20"/>
              <w:ind w:left="20"/>
              <w:jc w:val="both"/>
            </w:pPr>
            <w:r>
              <w:rPr>
                <w:rFonts w:ascii="Times New Roman"/>
                <w:b w:val="false"/>
                <w:i w:val="false"/>
                <w:color w:val="000000"/>
                <w:sz w:val="20"/>
              </w:rPr>
              <w:t xml:space="preserve">
4 балл </w:t>
            </w:r>
          </w:p>
          <w:bookmarkEnd w:id="1405"/>
          <w:p>
            <w:pPr>
              <w:spacing w:after="20"/>
              <w:ind w:left="20"/>
              <w:jc w:val="both"/>
            </w:pPr>
            <w:r>
              <w:rPr>
                <w:rFonts w:ascii="Times New Roman"/>
                <w:b w:val="false"/>
                <w:i w:val="false"/>
                <w:color w:val="000000"/>
                <w:sz w:val="20"/>
              </w:rPr>
              <w:t xml:space="preserve">
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 баллдар әрбір деңгей үшін жеңімпаздар мен жүлдегерлер санына қарамастан жеке беріледі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406"/>
          <w:p>
            <w:pPr>
              <w:spacing w:after="20"/>
              <w:ind w:left="20"/>
              <w:jc w:val="both"/>
            </w:pPr>
            <w:r>
              <w:rPr>
                <w:rFonts w:ascii="Times New Roman"/>
                <w:b w:val="false"/>
                <w:i w:val="false"/>
                <w:color w:val="000000"/>
                <w:sz w:val="20"/>
              </w:rPr>
              <w:t>
Халықаралық деңгей;</w:t>
            </w:r>
          </w:p>
          <w:bookmarkEnd w:id="1406"/>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3 балл 2 балл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көшірмелері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 мен білім алушылардың цифрлық сауаттылығын қалыптастыру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платформаларын пайдалану дағдыларын қалыптастыру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407"/>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407"/>
          <w:p>
            <w:pPr>
              <w:spacing w:after="20"/>
              <w:ind w:left="20"/>
              <w:jc w:val="both"/>
            </w:pPr>
            <w:r>
              <w:rPr>
                <w:rFonts w:ascii="Times New Roman"/>
                <w:b w:val="false"/>
                <w:i w:val="false"/>
                <w:color w:val="000000"/>
                <w:sz w:val="20"/>
              </w:rPr>
              <w:t>
(критерий бойынша ең жоғарғы балл саны – 12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- 2-4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- 5- 7 ұпай;</w:t>
            </w:r>
          </w:p>
          <w:p>
            <w:pPr>
              <w:spacing w:after="20"/>
              <w:ind w:left="20"/>
              <w:jc w:val="both"/>
            </w:pPr>
            <w:r>
              <w:rPr>
                <w:rFonts w:ascii="Times New Roman"/>
                <w:b w:val="false"/>
                <w:i w:val="false"/>
                <w:color w:val="000000"/>
                <w:sz w:val="20"/>
              </w:rPr>
              <w:t>
"бірінші санатты басшының орынбасары" - 8-12 ұпай;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408"/>
          <w:p>
            <w:pPr>
              <w:spacing w:after="20"/>
              <w:ind w:left="20"/>
              <w:jc w:val="both"/>
            </w:pPr>
            <w:r>
              <w:rPr>
                <w:rFonts w:ascii="Times New Roman"/>
                <w:b w:val="false"/>
                <w:i w:val="false"/>
                <w:color w:val="000000"/>
                <w:sz w:val="20"/>
              </w:rPr>
              <w:t>
Республикалық деңгей;</w:t>
            </w:r>
          </w:p>
          <w:bookmarkEnd w:id="1408"/>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Колледжішілік деңгей</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 шешімінің немесе ұсынымдарының көшірмесі; авторлық құқық туралы куәлік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жоспарларды (ДКК) іске асырудың тиімділігі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409"/>
          <w:p>
            <w:pPr>
              <w:spacing w:after="20"/>
              <w:ind w:left="20"/>
              <w:jc w:val="both"/>
            </w:pPr>
            <w:r>
              <w:rPr>
                <w:rFonts w:ascii="Times New Roman"/>
                <w:b w:val="false"/>
                <w:i w:val="false"/>
                <w:color w:val="000000"/>
                <w:sz w:val="20"/>
              </w:rPr>
              <w:t>
Қол жеткізілді</w:t>
            </w:r>
          </w:p>
          <w:bookmarkEnd w:id="1409"/>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Қол жеткізілген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кең таралған:</w:t>
            </w:r>
          </w:p>
          <w:p>
            <w:pPr>
              <w:spacing w:after="20"/>
              <w:ind w:left="20"/>
              <w:jc w:val="both"/>
            </w:pPr>
            <w:r>
              <w:rPr>
                <w:rFonts w:ascii="Times New Roman"/>
                <w:b w:val="false"/>
                <w:i w:val="false"/>
                <w:color w:val="000000"/>
                <w:sz w:val="20"/>
              </w:rPr>
              <w:t>
облысы, қазақстан республикасы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кесте (ДКК)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410"/>
          <w:p>
            <w:pPr>
              <w:spacing w:after="20"/>
              <w:ind w:left="20"/>
              <w:jc w:val="both"/>
            </w:pPr>
            <w:r>
              <w:rPr>
                <w:rFonts w:ascii="Times New Roman"/>
                <w:b w:val="false"/>
                <w:i w:val="false"/>
                <w:color w:val="000000"/>
                <w:sz w:val="20"/>
              </w:rPr>
              <w:t>
Бастамалар мен олардың тиімділігі ұсынылған</w:t>
            </w:r>
          </w:p>
          <w:bookmarkEnd w:id="1410"/>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411"/>
          <w:p>
            <w:pPr>
              <w:spacing w:after="20"/>
              <w:ind w:left="20"/>
              <w:jc w:val="both"/>
            </w:pPr>
            <w:r>
              <w:rPr>
                <w:rFonts w:ascii="Times New Roman"/>
                <w:b w:val="false"/>
                <w:i w:val="false"/>
                <w:color w:val="000000"/>
                <w:sz w:val="20"/>
              </w:rPr>
              <w:t>
2 балл</w:t>
            </w:r>
          </w:p>
          <w:bookmarkEnd w:id="1411"/>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412"/>
          <w:p>
            <w:pPr>
              <w:spacing w:after="20"/>
              <w:ind w:left="20"/>
              <w:jc w:val="both"/>
            </w:pPr>
            <w:r>
              <w:rPr>
                <w:rFonts w:ascii="Times New Roman"/>
                <w:b w:val="false"/>
                <w:i w:val="false"/>
                <w:color w:val="000000"/>
                <w:sz w:val="20"/>
              </w:rPr>
              <w:t>
ЖИЫНЫ</w:t>
            </w:r>
          </w:p>
          <w:bookmarkEnd w:id="1412"/>
          <w:p>
            <w:pPr>
              <w:spacing w:after="20"/>
              <w:ind w:left="20"/>
              <w:jc w:val="both"/>
            </w:pPr>
            <w:r>
              <w:rPr>
                <w:rFonts w:ascii="Times New Roman"/>
                <w:b w:val="false"/>
                <w:i w:val="false"/>
                <w:color w:val="000000"/>
                <w:sz w:val="20"/>
              </w:rPr>
              <w:t>
"үшінші санатты басшының орынбасары" - 35 – 41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—42-47 балл;</w:t>
            </w:r>
          </w:p>
          <w:p>
            <w:pPr>
              <w:spacing w:after="20"/>
              <w:ind w:left="20"/>
              <w:jc w:val="both"/>
            </w:pPr>
            <w:r>
              <w:rPr>
                <w:rFonts w:ascii="Times New Roman"/>
                <w:b w:val="false"/>
                <w:i w:val="false"/>
                <w:color w:val="000000"/>
                <w:sz w:val="20"/>
              </w:rPr>
              <w:t>
"бірінші санатты басшының орынбасары" — 48-56 балл.</w:t>
            </w:r>
          </w:p>
        </w:tc>
      </w:tr>
    </w:tbl>
    <w:bookmarkStart w:name="z2278" w:id="1413"/>
    <w:p>
      <w:pPr>
        <w:spacing w:after="0"/>
        <w:ind w:left="0"/>
        <w:jc w:val="left"/>
      </w:pPr>
      <w:r>
        <w:rPr>
          <w:rFonts w:ascii="Times New Roman"/>
          <w:b/>
          <w:i w:val="false"/>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bookmarkEnd w:id="1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400"/>
        <w:gridCol w:w="5763"/>
        <w:gridCol w:w="1932"/>
        <w:gridCol w:w="912"/>
        <w:gridCol w:w="338"/>
        <w:gridCol w:w="338"/>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414"/>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саны-2 балл)</w:t>
            </w:r>
          </w:p>
          <w:bookmarkEnd w:id="1414"/>
          <w:p>
            <w:pPr>
              <w:spacing w:after="20"/>
              <w:ind w:left="20"/>
              <w:jc w:val="both"/>
            </w:pPr>
            <w:r>
              <w:rPr>
                <w:rFonts w:ascii="Times New Roman"/>
                <w:b w:val="false"/>
                <w:i w:val="false"/>
                <w:color w:val="000000"/>
                <w:sz w:val="20"/>
              </w:rPr>
              <w:t>
"үшінші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415"/>
          <w:p>
            <w:pPr>
              <w:spacing w:after="20"/>
              <w:ind w:left="20"/>
              <w:jc w:val="both"/>
            </w:pPr>
            <w:r>
              <w:rPr>
                <w:rFonts w:ascii="Times New Roman"/>
                <w:b w:val="false"/>
                <w:i w:val="false"/>
                <w:color w:val="000000"/>
                <w:sz w:val="20"/>
              </w:rPr>
              <w:t>
 Бағаланатын көрсеткіш бар</w:t>
            </w:r>
          </w:p>
          <w:bookmarkEnd w:id="1415"/>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416"/>
          <w:p>
            <w:pPr>
              <w:spacing w:after="20"/>
              <w:ind w:left="20"/>
              <w:jc w:val="both"/>
            </w:pPr>
            <w:r>
              <w:rPr>
                <w:rFonts w:ascii="Times New Roman"/>
                <w:b w:val="false"/>
                <w:i w:val="false"/>
                <w:color w:val="000000"/>
                <w:sz w:val="20"/>
              </w:rPr>
              <w:t xml:space="preserve">
1 балл </w:t>
            </w:r>
          </w:p>
          <w:bookmarkEnd w:id="1416"/>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жетекшілік ететін бағыты бойынша ақпаратты әлеуметтік желілердегі парақшаға орналастыру (ай сайын)</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417"/>
          <w:p>
            <w:pPr>
              <w:spacing w:after="20"/>
              <w:ind w:left="20"/>
              <w:jc w:val="both"/>
            </w:pPr>
            <w:r>
              <w:rPr>
                <w:rFonts w:ascii="Times New Roman"/>
                <w:b w:val="false"/>
                <w:i w:val="false"/>
                <w:color w:val="000000"/>
                <w:sz w:val="20"/>
              </w:rPr>
              <w:t>
Білім беру сапасын қамтамасыз етудің тиімділігі</w:t>
            </w:r>
          </w:p>
          <w:bookmarkEnd w:id="1417"/>
          <w:p>
            <w:pPr>
              <w:spacing w:after="20"/>
              <w:ind w:left="20"/>
              <w:jc w:val="both"/>
            </w:pPr>
            <w:r>
              <w:rPr>
                <w:rFonts w:ascii="Times New Roman"/>
                <w:b w:val="false"/>
                <w:i w:val="false"/>
                <w:color w:val="000000"/>
                <w:sz w:val="20"/>
              </w:rPr>
              <w:t>
(критерий бойынша ең жоғары балл саны – 18)</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- 8-9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- 10-11 ұпай;</w:t>
            </w:r>
          </w:p>
          <w:p>
            <w:pPr>
              <w:spacing w:after="20"/>
              <w:ind w:left="20"/>
              <w:jc w:val="both"/>
            </w:pPr>
            <w:r>
              <w:rPr>
                <w:rFonts w:ascii="Times New Roman"/>
                <w:b w:val="false"/>
                <w:i w:val="false"/>
                <w:color w:val="000000"/>
                <w:sz w:val="20"/>
              </w:rPr>
              <w:t>
"бірінші санатты басшының орынбасары" - 12-18 ұпай</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418"/>
          <w:p>
            <w:pPr>
              <w:spacing w:after="20"/>
              <w:ind w:left="20"/>
              <w:jc w:val="both"/>
            </w:pPr>
            <w:r>
              <w:rPr>
                <w:rFonts w:ascii="Times New Roman"/>
                <w:b w:val="false"/>
                <w:i w:val="false"/>
                <w:color w:val="000000"/>
                <w:sz w:val="20"/>
              </w:rPr>
              <w:t>
16-20%-ға арттыру;</w:t>
            </w:r>
          </w:p>
          <w:bookmarkEnd w:id="1418"/>
          <w:p>
            <w:pPr>
              <w:spacing w:after="20"/>
              <w:ind w:left="20"/>
              <w:jc w:val="both"/>
            </w:pPr>
            <w:r>
              <w:rPr>
                <w:rFonts w:ascii="Times New Roman"/>
                <w:b w:val="false"/>
                <w:i w:val="false"/>
                <w:color w:val="000000"/>
                <w:sz w:val="20"/>
              </w:rPr>
              <w:t>
11-15%-ға жоғарылату;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7-10%-ға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3 балл 2 балл 1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жұмыспен қамтылған және жұмысқа орналасқан түлектерінің олардың жалпы санынан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419"/>
          <w:p>
            <w:pPr>
              <w:spacing w:after="20"/>
              <w:ind w:left="20"/>
              <w:jc w:val="both"/>
            </w:pPr>
            <w:r>
              <w:rPr>
                <w:rFonts w:ascii="Times New Roman"/>
                <w:b w:val="false"/>
                <w:i w:val="false"/>
                <w:color w:val="000000"/>
                <w:sz w:val="20"/>
              </w:rPr>
              <w:t>
Жұмыспен қамтылғандар - 95%;</w:t>
            </w:r>
          </w:p>
          <w:bookmarkEnd w:id="1419"/>
          <w:p>
            <w:pPr>
              <w:spacing w:after="20"/>
              <w:ind w:left="20"/>
              <w:jc w:val="both"/>
            </w:pPr>
            <w:r>
              <w:rPr>
                <w:rFonts w:ascii="Times New Roman"/>
                <w:b w:val="false"/>
                <w:i w:val="false"/>
                <w:color w:val="000000"/>
                <w:sz w:val="20"/>
              </w:rPr>
              <w:t>
Жұмысқа орналастырылғандар және жұмыспен қамтылғандар-75%;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қамтылғандар - 60%;</w:t>
            </w:r>
          </w:p>
          <w:p>
            <w:pPr>
              <w:spacing w:after="20"/>
              <w:ind w:left="20"/>
              <w:jc w:val="both"/>
            </w:pPr>
            <w:r>
              <w:rPr>
                <w:rFonts w:ascii="Times New Roman"/>
                <w:b w:val="false"/>
                <w:i w:val="false"/>
                <w:color w:val="000000"/>
                <w:sz w:val="20"/>
              </w:rPr>
              <w:t>
Жұмыспен қамтылғандар және жұмыспен қамтылмағандар-60%-дан төмен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420"/>
          <w:p>
            <w:pPr>
              <w:spacing w:after="20"/>
              <w:ind w:left="20"/>
              <w:jc w:val="both"/>
            </w:pPr>
            <w:r>
              <w:rPr>
                <w:rFonts w:ascii="Times New Roman"/>
                <w:b w:val="false"/>
                <w:i w:val="false"/>
                <w:color w:val="000000"/>
                <w:sz w:val="20"/>
              </w:rPr>
              <w:t>
5 балл</w:t>
            </w:r>
          </w:p>
          <w:bookmarkEnd w:id="1420"/>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421"/>
          <w:p>
            <w:pPr>
              <w:spacing w:after="20"/>
              <w:ind w:left="20"/>
              <w:jc w:val="both"/>
            </w:pPr>
            <w:r>
              <w:rPr>
                <w:rFonts w:ascii="Times New Roman"/>
                <w:b w:val="false"/>
                <w:i w:val="false"/>
                <w:color w:val="000000"/>
                <w:sz w:val="20"/>
              </w:rPr>
              <w:t>
Халықаралық деңгей;</w:t>
            </w:r>
          </w:p>
          <w:bookmarkEnd w:id="1421"/>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бағаланған көрсеткіші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ж/е дәлелдейтін құжаттар көшірмесі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422"/>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422"/>
          <w:p>
            <w:pPr>
              <w:spacing w:after="20"/>
              <w:ind w:left="20"/>
              <w:jc w:val="both"/>
            </w:pPr>
            <w:r>
              <w:rPr>
                <w:rFonts w:ascii="Times New Roman"/>
                <w:b w:val="false"/>
                <w:i w:val="false"/>
                <w:color w:val="000000"/>
                <w:sz w:val="20"/>
              </w:rPr>
              <w:t>
(критерий бойынша ең жоғарғы балл саны – 55)</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- 30-34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санаттағы басшының орынбасары" - 35-43 балл; </w:t>
            </w:r>
          </w:p>
          <w:p>
            <w:pPr>
              <w:spacing w:after="20"/>
              <w:ind w:left="20"/>
              <w:jc w:val="both"/>
            </w:pPr>
            <w:r>
              <w:rPr>
                <w:rFonts w:ascii="Times New Roman"/>
                <w:b w:val="false"/>
                <w:i w:val="false"/>
                <w:color w:val="000000"/>
                <w:sz w:val="20"/>
              </w:rPr>
              <w:t>
"бірінші санаттағы басшының орынбасары" - 44 - 55 балл;</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70%-дан төмен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30%кем емес 20-29%; 15 — 19%; 1 — 14%;</w:t>
            </w:r>
          </w:p>
          <w:p>
            <w:pPr>
              <w:spacing w:after="20"/>
              <w:ind w:left="20"/>
              <w:jc w:val="both"/>
            </w:pPr>
            <w:r>
              <w:rPr>
                <w:rFonts w:ascii="Times New Roman"/>
                <w:b w:val="false"/>
                <w:i w:val="false"/>
                <w:color w:val="000000"/>
                <w:sz w:val="20"/>
              </w:rPr>
              <w:t>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423"/>
          <w:p>
            <w:pPr>
              <w:spacing w:after="20"/>
              <w:ind w:left="20"/>
              <w:jc w:val="both"/>
            </w:pPr>
            <w:r>
              <w:rPr>
                <w:rFonts w:ascii="Times New Roman"/>
                <w:b w:val="false"/>
                <w:i w:val="false"/>
                <w:color w:val="000000"/>
                <w:sz w:val="20"/>
              </w:rPr>
              <w:t>
Халықаралық деңгей;</w:t>
            </w:r>
          </w:p>
          <w:bookmarkEnd w:id="1423"/>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ж/е дәлелдейтін құжаттар көшірмесі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424"/>
          <w:p>
            <w:pPr>
              <w:spacing w:after="20"/>
              <w:ind w:left="20"/>
              <w:jc w:val="both"/>
            </w:pPr>
            <w:r>
              <w:rPr>
                <w:rFonts w:ascii="Times New Roman"/>
                <w:b w:val="false"/>
                <w:i w:val="false"/>
                <w:color w:val="000000"/>
                <w:sz w:val="20"/>
              </w:rPr>
              <w:t>
Республикалық деңгей</w:t>
            </w:r>
          </w:p>
          <w:bookmarkEnd w:id="1424"/>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 2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425"/>
          <w:p>
            <w:pPr>
              <w:spacing w:after="20"/>
              <w:ind w:left="20"/>
              <w:jc w:val="both"/>
            </w:pPr>
            <w:r>
              <w:rPr>
                <w:rFonts w:ascii="Times New Roman"/>
                <w:b w:val="false"/>
                <w:i w:val="false"/>
                <w:color w:val="000000"/>
                <w:sz w:val="20"/>
              </w:rPr>
              <w:t>
Республикалық деңгей</w:t>
            </w:r>
          </w:p>
          <w:bookmarkEnd w:id="1425"/>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426"/>
          <w:p>
            <w:pPr>
              <w:spacing w:after="20"/>
              <w:ind w:left="20"/>
              <w:jc w:val="both"/>
            </w:pPr>
            <w:r>
              <w:rPr>
                <w:rFonts w:ascii="Times New Roman"/>
                <w:b w:val="false"/>
                <w:i w:val="false"/>
                <w:color w:val="000000"/>
                <w:sz w:val="20"/>
              </w:rPr>
              <w:t>
Республикалық деңгей</w:t>
            </w:r>
          </w:p>
          <w:bookmarkEnd w:id="1426"/>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 2 балл 1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колледжішілік жоспарларды іске асырудың тиімділігі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427"/>
          <w:p>
            <w:pPr>
              <w:spacing w:after="20"/>
              <w:ind w:left="20"/>
              <w:jc w:val="both"/>
            </w:pPr>
            <w:r>
              <w:rPr>
                <w:rFonts w:ascii="Times New Roman"/>
                <w:b w:val="false"/>
                <w:i w:val="false"/>
                <w:color w:val="000000"/>
                <w:sz w:val="20"/>
              </w:rPr>
              <w:t xml:space="preserve">
Жетті </w:t>
            </w:r>
          </w:p>
          <w:bookmarkEnd w:id="1427"/>
          <w:p>
            <w:pPr>
              <w:spacing w:after="20"/>
              <w:ind w:left="20"/>
              <w:jc w:val="both"/>
            </w:pPr>
            <w:r>
              <w:rPr>
                <w:rFonts w:ascii="Times New Roman"/>
                <w:b w:val="false"/>
                <w:i w:val="false"/>
                <w:color w:val="000000"/>
                <w:sz w:val="20"/>
              </w:rPr>
              <w:t>
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428"/>
          <w:p>
            <w:pPr>
              <w:spacing w:after="20"/>
              <w:ind w:left="20"/>
              <w:jc w:val="both"/>
            </w:pPr>
            <w:r>
              <w:rPr>
                <w:rFonts w:ascii="Times New Roman"/>
                <w:b w:val="false"/>
                <w:i w:val="false"/>
                <w:color w:val="000000"/>
                <w:sz w:val="20"/>
              </w:rPr>
              <w:t>
Республикалық деңгей</w:t>
            </w:r>
          </w:p>
          <w:bookmarkEnd w:id="1428"/>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429"/>
          <w:p>
            <w:pPr>
              <w:spacing w:after="20"/>
              <w:ind w:left="20"/>
              <w:jc w:val="both"/>
            </w:pPr>
            <w:r>
              <w:rPr>
                <w:rFonts w:ascii="Times New Roman"/>
                <w:b w:val="false"/>
                <w:i w:val="false"/>
                <w:color w:val="000000"/>
                <w:sz w:val="20"/>
              </w:rPr>
              <w:t>
Бастамалар мен олардың тиімділігі ұсынылған</w:t>
            </w:r>
          </w:p>
          <w:bookmarkEnd w:id="1429"/>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430"/>
          <w:p>
            <w:pPr>
              <w:spacing w:after="20"/>
              <w:ind w:left="20"/>
              <w:jc w:val="both"/>
            </w:pPr>
            <w:r>
              <w:rPr>
                <w:rFonts w:ascii="Times New Roman"/>
                <w:b w:val="false"/>
                <w:i w:val="false"/>
                <w:color w:val="000000"/>
                <w:sz w:val="20"/>
              </w:rPr>
              <w:t>
2 балл</w:t>
            </w:r>
          </w:p>
          <w:bookmarkEnd w:id="1430"/>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431"/>
          <w:p>
            <w:pPr>
              <w:spacing w:after="20"/>
              <w:ind w:left="20"/>
              <w:jc w:val="both"/>
            </w:pPr>
            <w:r>
              <w:rPr>
                <w:rFonts w:ascii="Times New Roman"/>
                <w:b w:val="false"/>
                <w:i w:val="false"/>
                <w:color w:val="000000"/>
                <w:sz w:val="20"/>
              </w:rPr>
              <w:t>
Бағдарлама жүйелік инновацияларды қамтиды;</w:t>
            </w:r>
          </w:p>
          <w:bookmarkEnd w:id="1431"/>
          <w:p>
            <w:pPr>
              <w:spacing w:after="20"/>
              <w:ind w:left="20"/>
              <w:jc w:val="both"/>
            </w:pPr>
            <w:r>
              <w:rPr>
                <w:rFonts w:ascii="Times New Roman"/>
                <w:b w:val="false"/>
                <w:i w:val="false"/>
                <w:color w:val="000000"/>
                <w:sz w:val="20"/>
              </w:rPr>
              <w:t>
Бағдарлама жергілікті инновацияларды қамтиды;</w:t>
            </w:r>
          </w:p>
          <w:p>
            <w:pPr>
              <w:spacing w:after="20"/>
              <w:ind w:left="20"/>
              <w:jc w:val="both"/>
            </w:pPr>
            <w:r>
              <w:rPr>
                <w:rFonts w:ascii="Times New Roman"/>
                <w:b w:val="false"/>
                <w:i w:val="false"/>
                <w:color w:val="000000"/>
                <w:sz w:val="20"/>
              </w:rPr>
              <w:t>
Бағдарлама білім беру ұйымының жұмыс істеуіне ғана бағытталған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432"/>
          <w:p>
            <w:pPr>
              <w:spacing w:after="20"/>
              <w:ind w:left="20"/>
              <w:jc w:val="both"/>
            </w:pPr>
            <w:r>
              <w:rPr>
                <w:rFonts w:ascii="Times New Roman"/>
                <w:b w:val="false"/>
                <w:i w:val="false"/>
                <w:color w:val="000000"/>
                <w:sz w:val="20"/>
              </w:rPr>
              <w:t>
3 балл</w:t>
            </w:r>
          </w:p>
          <w:bookmarkEnd w:id="1432"/>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 ұлғайту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433"/>
          <w:p>
            <w:pPr>
              <w:spacing w:after="20"/>
              <w:ind w:left="20"/>
              <w:jc w:val="both"/>
            </w:pPr>
            <w:r>
              <w:rPr>
                <w:rFonts w:ascii="Times New Roman"/>
                <w:b w:val="false"/>
                <w:i w:val="false"/>
                <w:color w:val="000000"/>
                <w:sz w:val="20"/>
              </w:rPr>
              <w:t>
5% көтеру</w:t>
            </w:r>
          </w:p>
          <w:bookmarkEnd w:id="1433"/>
          <w:p>
            <w:pPr>
              <w:spacing w:after="20"/>
              <w:ind w:left="20"/>
              <w:jc w:val="both"/>
            </w:pPr>
            <w:r>
              <w:rPr>
                <w:rFonts w:ascii="Times New Roman"/>
                <w:b w:val="false"/>
                <w:i w:val="false"/>
                <w:color w:val="000000"/>
                <w:sz w:val="20"/>
              </w:rPr>
              <w:t>
3% көтеру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Алдыңғы оқу жылы деңгейімен сәйкес</w:t>
            </w:r>
          </w:p>
          <w:p>
            <w:pPr>
              <w:spacing w:after="20"/>
              <w:ind w:left="20"/>
              <w:jc w:val="both"/>
            </w:pPr>
            <w:r>
              <w:rPr>
                <w:rFonts w:ascii="Times New Roman"/>
                <w:b w:val="false"/>
                <w:i w:val="false"/>
                <w:color w:val="000000"/>
                <w:sz w:val="20"/>
              </w:rPr>
              <w:t>
Көрсеткіш болмаған жағдайда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434"/>
          <w:p>
            <w:pPr>
              <w:spacing w:after="20"/>
              <w:ind w:left="20"/>
              <w:jc w:val="both"/>
            </w:pPr>
            <w:r>
              <w:rPr>
                <w:rFonts w:ascii="Times New Roman"/>
                <w:b w:val="false"/>
                <w:i w:val="false"/>
                <w:color w:val="000000"/>
                <w:sz w:val="20"/>
              </w:rPr>
              <w:t>
5 балл</w:t>
            </w:r>
          </w:p>
          <w:bookmarkEnd w:id="1434"/>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435"/>
          <w:p>
            <w:pPr>
              <w:spacing w:after="20"/>
              <w:ind w:left="20"/>
              <w:jc w:val="both"/>
            </w:pPr>
            <w:r>
              <w:rPr>
                <w:rFonts w:ascii="Times New Roman"/>
                <w:b w:val="false"/>
                <w:i w:val="false"/>
                <w:color w:val="000000"/>
                <w:sz w:val="20"/>
              </w:rPr>
              <w:t>
ЖИЫНЫ</w:t>
            </w:r>
          </w:p>
          <w:bookmarkEnd w:id="1435"/>
          <w:p>
            <w:pPr>
              <w:spacing w:after="20"/>
              <w:ind w:left="20"/>
              <w:jc w:val="both"/>
            </w:pPr>
            <w:r>
              <w:rPr>
                <w:rFonts w:ascii="Times New Roman"/>
                <w:b w:val="false"/>
                <w:i w:val="false"/>
                <w:color w:val="000000"/>
                <w:sz w:val="20"/>
              </w:rPr>
              <w:t>
"үшінші санатты басшы орынбасары" - 33-44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- 44-55 балл</w:t>
            </w:r>
          </w:p>
          <w:p>
            <w:pPr>
              <w:spacing w:after="20"/>
              <w:ind w:left="20"/>
              <w:jc w:val="both"/>
            </w:pPr>
            <w:r>
              <w:rPr>
                <w:rFonts w:ascii="Times New Roman"/>
                <w:b w:val="false"/>
                <w:i w:val="false"/>
                <w:color w:val="000000"/>
                <w:sz w:val="20"/>
              </w:rPr>
              <w:t>
"бірінші санатты басшының орынбасары" -56-75 балл.</w:t>
            </w:r>
          </w:p>
        </w:tc>
      </w:tr>
    </w:tbl>
    <w:bookmarkStart w:name="z2288" w:id="1436"/>
    <w:p>
      <w:pPr>
        <w:spacing w:after="0"/>
        <w:ind w:left="0"/>
        <w:jc w:val="left"/>
      </w:pPr>
      <w:r>
        <w:rPr>
          <w:rFonts w:ascii="Times New Roman"/>
          <w:b/>
          <w:i w:val="false"/>
          <w:color w:val="000000"/>
        </w:rPr>
        <w:t xml:space="preserve"> </w:t>
      </w:r>
      <w:r>
        <w:rPr>
          <w:rFonts w:ascii="Times New Roman"/>
          <w:b/>
          <w:i w:val="false"/>
          <w:color w:val="000000"/>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bookmarkEnd w:id="1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719"/>
        <w:gridCol w:w="6531"/>
        <w:gridCol w:w="808"/>
        <w:gridCol w:w="949"/>
        <w:gridCol w:w="297"/>
        <w:gridCol w:w="297"/>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437"/>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саны- 2 балл)</w:t>
            </w:r>
          </w:p>
          <w:bookmarkEnd w:id="1437"/>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438"/>
          <w:p>
            <w:pPr>
              <w:spacing w:after="20"/>
              <w:ind w:left="20"/>
              <w:jc w:val="both"/>
            </w:pPr>
            <w:r>
              <w:rPr>
                <w:rFonts w:ascii="Times New Roman"/>
                <w:b w:val="false"/>
                <w:i w:val="false"/>
                <w:color w:val="000000"/>
                <w:sz w:val="20"/>
              </w:rPr>
              <w:t xml:space="preserve">
Білім беру ұйымының ашықтығы: </w:t>
            </w:r>
          </w:p>
          <w:bookmarkEnd w:id="1438"/>
          <w:p>
            <w:pPr>
              <w:spacing w:after="20"/>
              <w:ind w:left="20"/>
              <w:jc w:val="both"/>
            </w:pPr>
            <w:r>
              <w:rPr>
                <w:rFonts w:ascii="Times New Roman"/>
                <w:b w:val="false"/>
                <w:i w:val="false"/>
                <w:color w:val="000000"/>
                <w:sz w:val="20"/>
              </w:rPr>
              <w:t xml:space="preserve">
- жетекшілік ететін бағыт бойынша ақпаратты сайтта апта сайын орналастыру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439"/>
          <w:p>
            <w:pPr>
              <w:spacing w:after="20"/>
              <w:ind w:left="20"/>
              <w:jc w:val="both"/>
            </w:pPr>
            <w:r>
              <w:rPr>
                <w:rFonts w:ascii="Times New Roman"/>
                <w:b w:val="false"/>
                <w:i w:val="false"/>
                <w:color w:val="000000"/>
                <w:sz w:val="20"/>
              </w:rPr>
              <w:t>
Бағаланатын көрсеткіш бар;</w:t>
            </w:r>
          </w:p>
          <w:bookmarkEnd w:id="143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440"/>
          <w:p>
            <w:pPr>
              <w:spacing w:after="20"/>
              <w:ind w:left="20"/>
              <w:jc w:val="both"/>
            </w:pPr>
            <w:r>
              <w:rPr>
                <w:rFonts w:ascii="Times New Roman"/>
                <w:b w:val="false"/>
                <w:i w:val="false"/>
                <w:color w:val="000000"/>
                <w:sz w:val="20"/>
              </w:rPr>
              <w:t xml:space="preserve">
1 балл </w:t>
            </w:r>
          </w:p>
          <w:bookmarkEnd w:id="144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441"/>
          <w:p>
            <w:pPr>
              <w:spacing w:after="20"/>
              <w:ind w:left="20"/>
              <w:jc w:val="both"/>
            </w:pPr>
            <w:r>
              <w:rPr>
                <w:rFonts w:ascii="Times New Roman"/>
                <w:b w:val="false"/>
                <w:i w:val="false"/>
                <w:color w:val="000000"/>
                <w:sz w:val="20"/>
              </w:rPr>
              <w:t xml:space="preserve">
Білім беру ұйымының ашықтығы: </w:t>
            </w:r>
          </w:p>
          <w:bookmarkEnd w:id="1441"/>
          <w:p>
            <w:pPr>
              <w:spacing w:after="20"/>
              <w:ind w:left="20"/>
              <w:jc w:val="both"/>
            </w:pPr>
            <w:r>
              <w:rPr>
                <w:rFonts w:ascii="Times New Roman"/>
                <w:b w:val="false"/>
                <w:i w:val="false"/>
                <w:color w:val="000000"/>
                <w:sz w:val="20"/>
              </w:rPr>
              <w:t>
- жетекшілік ететін бағыты бойынша ақпаратты апта сайын әлеуметтік желілердегі парақшаға орналастыру</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442"/>
          <w:p>
            <w:pPr>
              <w:spacing w:after="20"/>
              <w:ind w:left="20"/>
              <w:jc w:val="both"/>
            </w:pPr>
            <w:r>
              <w:rPr>
                <w:rFonts w:ascii="Times New Roman"/>
                <w:b w:val="false"/>
                <w:i w:val="false"/>
                <w:color w:val="000000"/>
                <w:sz w:val="20"/>
              </w:rPr>
              <w:t>
 Бағаланатын көрсеткіш бар;</w:t>
            </w:r>
          </w:p>
          <w:bookmarkEnd w:id="144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443"/>
          <w:p>
            <w:pPr>
              <w:spacing w:after="20"/>
              <w:ind w:left="20"/>
              <w:jc w:val="both"/>
            </w:pPr>
            <w:r>
              <w:rPr>
                <w:rFonts w:ascii="Times New Roman"/>
                <w:b w:val="false"/>
                <w:i w:val="false"/>
                <w:color w:val="000000"/>
                <w:sz w:val="20"/>
              </w:rPr>
              <w:t xml:space="preserve">
1 балл </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444"/>
          <w:p>
            <w:pPr>
              <w:spacing w:after="20"/>
              <w:ind w:left="20"/>
              <w:jc w:val="both"/>
            </w:pPr>
            <w:r>
              <w:rPr>
                <w:rFonts w:ascii="Times New Roman"/>
                <w:b w:val="false"/>
                <w:i w:val="false"/>
                <w:color w:val="000000"/>
                <w:sz w:val="20"/>
              </w:rPr>
              <w:t>
3.</w:t>
            </w:r>
          </w:p>
          <w:bookmarkEnd w:id="1444"/>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445"/>
          <w:p>
            <w:pPr>
              <w:spacing w:after="20"/>
              <w:ind w:left="20"/>
              <w:jc w:val="both"/>
            </w:pPr>
            <w:r>
              <w:rPr>
                <w:rFonts w:ascii="Times New Roman"/>
                <w:b w:val="false"/>
                <w:i w:val="false"/>
                <w:color w:val="000000"/>
                <w:sz w:val="20"/>
              </w:rPr>
              <w:t>
Студенттердің ғылыми бағыттағы жарыстарға, конкурстарға, жобаларға қатысуы</w:t>
            </w:r>
          </w:p>
          <w:bookmarkEnd w:id="1445"/>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446"/>
          <w:p>
            <w:pPr>
              <w:spacing w:after="20"/>
              <w:ind w:left="20"/>
              <w:jc w:val="both"/>
            </w:pPr>
            <w:r>
              <w:rPr>
                <w:rFonts w:ascii="Times New Roman"/>
                <w:b w:val="false"/>
                <w:i w:val="false"/>
                <w:color w:val="000000"/>
                <w:sz w:val="20"/>
              </w:rPr>
              <w:t>
Халықаралық деңгей;</w:t>
            </w:r>
          </w:p>
          <w:bookmarkEnd w:id="144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xml:space="preserve">
Аудандық деңгей Бағаланған көрсеткіші жоқ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447"/>
          <w:p>
            <w:pPr>
              <w:spacing w:after="20"/>
              <w:ind w:left="20"/>
              <w:jc w:val="both"/>
            </w:pPr>
            <w:r>
              <w:rPr>
                <w:rFonts w:ascii="Times New Roman"/>
                <w:b w:val="false"/>
                <w:i w:val="false"/>
                <w:color w:val="000000"/>
                <w:sz w:val="20"/>
              </w:rPr>
              <w:t>
4 балл</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448"/>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8"/>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449"/>
          <w:p>
            <w:pPr>
              <w:spacing w:after="20"/>
              <w:ind w:left="20"/>
              <w:jc w:val="both"/>
            </w:pPr>
            <w:r>
              <w:rPr>
                <w:rFonts w:ascii="Times New Roman"/>
                <w:b w:val="false"/>
                <w:i w:val="false"/>
                <w:color w:val="000000"/>
                <w:sz w:val="20"/>
              </w:rPr>
              <w:t>
Халықаралық деңгей;</w:t>
            </w:r>
          </w:p>
          <w:bookmarkEnd w:id="1449"/>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Бағаланған көрсеткіші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450"/>
          <w:p>
            <w:pPr>
              <w:spacing w:after="20"/>
              <w:ind w:left="20"/>
              <w:jc w:val="both"/>
            </w:pPr>
            <w:r>
              <w:rPr>
                <w:rFonts w:ascii="Times New Roman"/>
                <w:b w:val="false"/>
                <w:i w:val="false"/>
                <w:color w:val="000000"/>
                <w:sz w:val="20"/>
              </w:rPr>
              <w:t>
4 балл</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0</w:t>
            </w:r>
          </w:p>
          <w:p>
            <w:pPr>
              <w:spacing w:after="20"/>
              <w:ind w:left="20"/>
              <w:jc w:val="both"/>
            </w:pPr>
            <w:r>
              <w:rPr>
                <w:rFonts w:ascii="Times New Roman"/>
                <w:b w:val="false"/>
                <w:i w:val="false"/>
                <w:color w:val="000000"/>
                <w:sz w:val="20"/>
              </w:rPr>
              <w:t>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451"/>
          <w:p>
            <w:pPr>
              <w:spacing w:after="20"/>
              <w:ind w:left="20"/>
              <w:jc w:val="both"/>
            </w:pPr>
            <w:r>
              <w:rPr>
                <w:rFonts w:ascii="Times New Roman"/>
                <w:b w:val="false"/>
                <w:i w:val="false"/>
                <w:color w:val="000000"/>
                <w:sz w:val="20"/>
              </w:rPr>
              <w:t>
5.</w:t>
            </w:r>
          </w:p>
          <w:bookmarkEnd w:id="1451"/>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452"/>
          <w:p>
            <w:pPr>
              <w:spacing w:after="20"/>
              <w:ind w:left="20"/>
              <w:jc w:val="both"/>
            </w:pPr>
            <w:r>
              <w:rPr>
                <w:rFonts w:ascii="Times New Roman"/>
                <w:b w:val="false"/>
                <w:i w:val="false"/>
                <w:color w:val="000000"/>
                <w:sz w:val="20"/>
              </w:rPr>
              <w:t>
91 - 100%; 81 – 90%; 70 – 80%;</w:t>
            </w:r>
          </w:p>
          <w:bookmarkEnd w:id="1452"/>
          <w:p>
            <w:pPr>
              <w:spacing w:after="20"/>
              <w:ind w:left="20"/>
              <w:jc w:val="both"/>
            </w:pPr>
            <w:r>
              <w:rPr>
                <w:rFonts w:ascii="Times New Roman"/>
                <w:b w:val="false"/>
                <w:i w:val="false"/>
                <w:color w:val="000000"/>
                <w:sz w:val="20"/>
              </w:rPr>
              <w:t>
70%-дан төмен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453"/>
          <w:p>
            <w:pPr>
              <w:spacing w:after="20"/>
              <w:ind w:left="20"/>
              <w:jc w:val="both"/>
            </w:pPr>
            <w:r>
              <w:rPr>
                <w:rFonts w:ascii="Times New Roman"/>
                <w:b w:val="false"/>
                <w:i w:val="false"/>
                <w:color w:val="000000"/>
                <w:sz w:val="20"/>
              </w:rPr>
              <w:t>
4 балл</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454"/>
          <w:p>
            <w:pPr>
              <w:spacing w:after="20"/>
              <w:ind w:left="20"/>
              <w:jc w:val="both"/>
            </w:pPr>
            <w:r>
              <w:rPr>
                <w:rFonts w:ascii="Times New Roman"/>
                <w:b w:val="false"/>
                <w:i w:val="false"/>
                <w:color w:val="000000"/>
                <w:sz w:val="20"/>
              </w:rPr>
              <w:t>
 30%кем емес 20-29%; 15 — 19%; 1 — 14%;</w:t>
            </w:r>
          </w:p>
          <w:bookmarkEnd w:id="1454"/>
          <w:p>
            <w:pPr>
              <w:spacing w:after="20"/>
              <w:ind w:left="20"/>
              <w:jc w:val="both"/>
            </w:pPr>
            <w:r>
              <w:rPr>
                <w:rFonts w:ascii="Times New Roman"/>
                <w:b w:val="false"/>
                <w:i w:val="false"/>
                <w:color w:val="000000"/>
                <w:sz w:val="20"/>
              </w:rPr>
              <w:t>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455"/>
          <w:p>
            <w:pPr>
              <w:spacing w:after="20"/>
              <w:ind w:left="20"/>
              <w:jc w:val="both"/>
            </w:pPr>
            <w:r>
              <w:rPr>
                <w:rFonts w:ascii="Times New Roman"/>
                <w:b w:val="false"/>
                <w:i w:val="false"/>
                <w:color w:val="000000"/>
                <w:sz w:val="20"/>
              </w:rPr>
              <w:t>
4 балл</w:t>
            </w:r>
          </w:p>
          <w:bookmarkEnd w:id="145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456"/>
          <w:p>
            <w:pPr>
              <w:spacing w:after="20"/>
              <w:ind w:left="20"/>
              <w:jc w:val="both"/>
            </w:pPr>
            <w:r>
              <w:rPr>
                <w:rFonts w:ascii="Times New Roman"/>
                <w:b w:val="false"/>
                <w:i w:val="false"/>
                <w:color w:val="000000"/>
                <w:sz w:val="20"/>
              </w:rPr>
              <w:t>
Бағаланатын көрсеткіш бар</w:t>
            </w:r>
          </w:p>
          <w:bookmarkEnd w:id="1456"/>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457"/>
          <w:p>
            <w:pPr>
              <w:spacing w:after="20"/>
              <w:ind w:left="20"/>
              <w:jc w:val="both"/>
            </w:pPr>
            <w:r>
              <w:rPr>
                <w:rFonts w:ascii="Times New Roman"/>
                <w:b w:val="false"/>
                <w:i w:val="false"/>
                <w:color w:val="000000"/>
                <w:sz w:val="20"/>
              </w:rPr>
              <w:t xml:space="preserve">
 2 балл </w:t>
            </w:r>
          </w:p>
          <w:bookmarkEnd w:id="1457"/>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458"/>
          <w:p>
            <w:pPr>
              <w:spacing w:after="20"/>
              <w:ind w:left="20"/>
              <w:jc w:val="both"/>
            </w:pPr>
            <w:r>
              <w:rPr>
                <w:rFonts w:ascii="Times New Roman"/>
                <w:b w:val="false"/>
                <w:i w:val="false"/>
                <w:color w:val="000000"/>
                <w:sz w:val="20"/>
              </w:rPr>
              <w:t>
Бағаланатын көрсеткіш бар</w:t>
            </w:r>
          </w:p>
          <w:bookmarkEnd w:id="1458"/>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459"/>
          <w:p>
            <w:pPr>
              <w:spacing w:after="20"/>
              <w:ind w:left="20"/>
              <w:jc w:val="both"/>
            </w:pPr>
            <w:r>
              <w:rPr>
                <w:rFonts w:ascii="Times New Roman"/>
                <w:b w:val="false"/>
                <w:i w:val="false"/>
                <w:color w:val="000000"/>
                <w:sz w:val="20"/>
              </w:rPr>
              <w:t xml:space="preserve">
2 балл </w:t>
            </w:r>
          </w:p>
          <w:bookmarkEnd w:id="1459"/>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 хаттамалар, өткізілген іс-шаралар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460"/>
          <w:p>
            <w:pPr>
              <w:spacing w:after="20"/>
              <w:ind w:left="20"/>
              <w:jc w:val="both"/>
            </w:pPr>
            <w:r>
              <w:rPr>
                <w:rFonts w:ascii="Times New Roman"/>
                <w:b w:val="false"/>
                <w:i w:val="false"/>
                <w:color w:val="000000"/>
                <w:sz w:val="20"/>
              </w:rPr>
              <w:t>
Бағаланатын көрсеткіш бар</w:t>
            </w:r>
          </w:p>
          <w:bookmarkEnd w:id="1460"/>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461"/>
          <w:p>
            <w:pPr>
              <w:spacing w:after="20"/>
              <w:ind w:left="20"/>
              <w:jc w:val="both"/>
            </w:pPr>
            <w:r>
              <w:rPr>
                <w:rFonts w:ascii="Times New Roman"/>
                <w:b w:val="false"/>
                <w:i w:val="false"/>
                <w:color w:val="000000"/>
                <w:sz w:val="20"/>
              </w:rPr>
              <w:t>
2 балл;</w:t>
            </w:r>
          </w:p>
          <w:bookmarkEnd w:id="1461"/>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462"/>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bookmarkEnd w:id="1462"/>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463"/>
          <w:p>
            <w:pPr>
              <w:spacing w:after="20"/>
              <w:ind w:left="20"/>
              <w:jc w:val="both"/>
            </w:pPr>
            <w:r>
              <w:rPr>
                <w:rFonts w:ascii="Times New Roman"/>
                <w:b w:val="false"/>
                <w:i w:val="false"/>
                <w:color w:val="000000"/>
                <w:sz w:val="20"/>
              </w:rPr>
              <w:t>
Халықаралық деңгей;</w:t>
            </w:r>
          </w:p>
          <w:bookmarkEnd w:id="146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464"/>
          <w:p>
            <w:pPr>
              <w:spacing w:after="20"/>
              <w:ind w:left="20"/>
              <w:jc w:val="both"/>
            </w:pPr>
            <w:r>
              <w:rPr>
                <w:rFonts w:ascii="Times New Roman"/>
                <w:b w:val="false"/>
                <w:i w:val="false"/>
                <w:color w:val="000000"/>
                <w:sz w:val="20"/>
              </w:rPr>
              <w:t>
4 балл</w:t>
            </w:r>
          </w:p>
          <w:bookmarkEnd w:id="146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дәлелдеме құжаттардың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465"/>
          <w:p>
            <w:pPr>
              <w:spacing w:after="20"/>
              <w:ind w:left="20"/>
              <w:jc w:val="both"/>
            </w:pPr>
            <w:r>
              <w:rPr>
                <w:rFonts w:ascii="Times New Roman"/>
                <w:b w:val="false"/>
                <w:i w:val="false"/>
                <w:color w:val="000000"/>
                <w:sz w:val="20"/>
              </w:rPr>
              <w:t>
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5"/>
          <w:p>
            <w:pPr>
              <w:spacing w:after="20"/>
              <w:ind w:left="20"/>
              <w:jc w:val="both"/>
            </w:pPr>
            <w:r>
              <w:rPr>
                <w:rFonts w:ascii="Times New Roman"/>
                <w:b w:val="false"/>
                <w:i w:val="false"/>
                <w:color w:val="000000"/>
                <w:sz w:val="20"/>
              </w:rPr>
              <w:t>
Ескертпе: баллдар әрбір деңгей үшін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466"/>
          <w:p>
            <w:pPr>
              <w:spacing w:after="20"/>
              <w:ind w:left="20"/>
              <w:jc w:val="both"/>
            </w:pPr>
            <w:r>
              <w:rPr>
                <w:rFonts w:ascii="Times New Roman"/>
                <w:b w:val="false"/>
                <w:i w:val="false"/>
                <w:color w:val="000000"/>
                <w:sz w:val="20"/>
              </w:rPr>
              <w:t>
Республикалық деңгей</w:t>
            </w:r>
          </w:p>
          <w:bookmarkEnd w:id="146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467"/>
          <w:p>
            <w:pPr>
              <w:spacing w:after="20"/>
              <w:ind w:left="20"/>
              <w:jc w:val="both"/>
            </w:pPr>
            <w:r>
              <w:rPr>
                <w:rFonts w:ascii="Times New Roman"/>
                <w:b w:val="false"/>
                <w:i w:val="false"/>
                <w:color w:val="000000"/>
                <w:sz w:val="20"/>
              </w:rPr>
              <w:t>
3 балл</w:t>
            </w:r>
          </w:p>
          <w:bookmarkEnd w:id="146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468"/>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468"/>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469"/>
          <w:p>
            <w:pPr>
              <w:spacing w:after="20"/>
              <w:ind w:left="20"/>
              <w:jc w:val="both"/>
            </w:pPr>
            <w:r>
              <w:rPr>
                <w:rFonts w:ascii="Times New Roman"/>
                <w:b w:val="false"/>
                <w:i w:val="false"/>
                <w:color w:val="000000"/>
                <w:sz w:val="20"/>
              </w:rPr>
              <w:t>
Республикалық деңгей</w:t>
            </w:r>
          </w:p>
          <w:bookmarkEnd w:id="146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470"/>
          <w:p>
            <w:pPr>
              <w:spacing w:after="20"/>
              <w:ind w:left="20"/>
              <w:jc w:val="both"/>
            </w:pPr>
            <w:r>
              <w:rPr>
                <w:rFonts w:ascii="Times New Roman"/>
                <w:b w:val="false"/>
                <w:i w:val="false"/>
                <w:color w:val="000000"/>
                <w:sz w:val="20"/>
              </w:rPr>
              <w:t>
3 балл</w:t>
            </w:r>
          </w:p>
          <w:bookmarkEnd w:id="1470"/>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471"/>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bookmarkEnd w:id="1471"/>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472"/>
          <w:p>
            <w:pPr>
              <w:spacing w:after="20"/>
              <w:ind w:left="20"/>
              <w:jc w:val="both"/>
            </w:pPr>
            <w:r>
              <w:rPr>
                <w:rFonts w:ascii="Times New Roman"/>
                <w:b w:val="false"/>
                <w:i w:val="false"/>
                <w:color w:val="000000"/>
                <w:sz w:val="20"/>
              </w:rPr>
              <w:t>
Республикалық деңгей</w:t>
            </w:r>
          </w:p>
          <w:bookmarkEnd w:id="1472"/>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473"/>
          <w:p>
            <w:pPr>
              <w:spacing w:after="20"/>
              <w:ind w:left="20"/>
              <w:jc w:val="both"/>
            </w:pPr>
            <w:r>
              <w:rPr>
                <w:rFonts w:ascii="Times New Roman"/>
                <w:b w:val="false"/>
                <w:i w:val="false"/>
                <w:color w:val="000000"/>
                <w:sz w:val="20"/>
              </w:rPr>
              <w:t>
3 балл</w:t>
            </w:r>
          </w:p>
          <w:bookmarkEnd w:id="147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474"/>
          <w:p>
            <w:pPr>
              <w:spacing w:after="20"/>
              <w:ind w:left="20"/>
              <w:jc w:val="both"/>
            </w:pPr>
            <w:r>
              <w:rPr>
                <w:rFonts w:ascii="Times New Roman"/>
                <w:b w:val="false"/>
                <w:i w:val="false"/>
                <w:color w:val="000000"/>
                <w:sz w:val="20"/>
              </w:rPr>
              <w:t>
Жетекшілік ететін бағыт бойынша ДКК жоспарларын іске асырудың тиімділігі</w:t>
            </w:r>
          </w:p>
          <w:bookmarkEnd w:id="1474"/>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475"/>
          <w:p>
            <w:pPr>
              <w:spacing w:after="20"/>
              <w:ind w:left="20"/>
              <w:jc w:val="both"/>
            </w:pPr>
            <w:r>
              <w:rPr>
                <w:rFonts w:ascii="Times New Roman"/>
                <w:b w:val="false"/>
                <w:i w:val="false"/>
                <w:color w:val="000000"/>
                <w:sz w:val="20"/>
              </w:rPr>
              <w:t xml:space="preserve">
Жетті </w:t>
            </w:r>
          </w:p>
          <w:bookmarkEnd w:id="1475"/>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476"/>
          <w:p>
            <w:pPr>
              <w:spacing w:after="20"/>
              <w:ind w:left="20"/>
              <w:jc w:val="both"/>
            </w:pPr>
            <w:r>
              <w:rPr>
                <w:rFonts w:ascii="Times New Roman"/>
                <w:b w:val="false"/>
                <w:i w:val="false"/>
                <w:color w:val="000000"/>
                <w:sz w:val="20"/>
              </w:rPr>
              <w:t>
2 балл</w:t>
            </w:r>
          </w:p>
          <w:bookmarkEnd w:id="1476"/>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дәлелдеме құжаттардың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477"/>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bookmarkEnd w:id="1477"/>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478"/>
          <w:p>
            <w:pPr>
              <w:spacing w:after="20"/>
              <w:ind w:left="20"/>
              <w:jc w:val="both"/>
            </w:pPr>
            <w:r>
              <w:rPr>
                <w:rFonts w:ascii="Times New Roman"/>
                <w:b w:val="false"/>
                <w:i w:val="false"/>
                <w:color w:val="000000"/>
                <w:sz w:val="20"/>
              </w:rPr>
              <w:t>
Республикалық деңгей</w:t>
            </w:r>
          </w:p>
          <w:bookmarkEnd w:id="147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1479"/>
          <w:p>
            <w:pPr>
              <w:spacing w:after="20"/>
              <w:ind w:left="20"/>
              <w:jc w:val="both"/>
            </w:pPr>
            <w:r>
              <w:rPr>
                <w:rFonts w:ascii="Times New Roman"/>
                <w:b w:val="false"/>
                <w:i w:val="false"/>
                <w:color w:val="000000"/>
                <w:sz w:val="20"/>
              </w:rPr>
              <w:t>
3 балл</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480"/>
          <w:p>
            <w:pPr>
              <w:spacing w:after="20"/>
              <w:ind w:left="20"/>
              <w:jc w:val="both"/>
            </w:pPr>
            <w:r>
              <w:rPr>
                <w:rFonts w:ascii="Times New Roman"/>
                <w:b w:val="false"/>
                <w:i w:val="false"/>
                <w:color w:val="000000"/>
                <w:sz w:val="20"/>
              </w:rPr>
              <w:t xml:space="preserve">
Инициативалар және олардың тиімділігі ұсынылған </w:t>
            </w:r>
          </w:p>
          <w:bookmarkEnd w:id="1480"/>
          <w:p>
            <w:pPr>
              <w:spacing w:after="20"/>
              <w:ind w:left="20"/>
              <w:jc w:val="both"/>
            </w:pPr>
            <w:r>
              <w:rPr>
                <w:rFonts w:ascii="Times New Roman"/>
                <w:b w:val="false"/>
                <w:i w:val="false"/>
                <w:color w:val="000000"/>
                <w:sz w:val="20"/>
              </w:rPr>
              <w:t>
</w:t>
            </w:r>
            <w:r>
              <w:rPr>
                <w:rFonts w:ascii="Times New Roman"/>
                <w:b w:val="false"/>
                <w:i w:val="false"/>
                <w:color w:val="000000"/>
                <w:sz w:val="20"/>
              </w:rPr>
              <w:t>Тек инициатива ұсынылған</w:t>
            </w:r>
          </w:p>
          <w:p>
            <w:pPr>
              <w:spacing w:after="20"/>
              <w:ind w:left="20"/>
              <w:jc w:val="both"/>
            </w:pPr>
            <w:r>
              <w:rPr>
                <w:rFonts w:ascii="Times New Roman"/>
                <w:b w:val="false"/>
                <w:i w:val="false"/>
                <w:color w:val="000000"/>
                <w:sz w:val="20"/>
              </w:rPr>
              <w:t>
Бағаланған көрсеткіші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1481"/>
          <w:p>
            <w:pPr>
              <w:spacing w:after="20"/>
              <w:ind w:left="20"/>
              <w:jc w:val="both"/>
            </w:pPr>
            <w:r>
              <w:rPr>
                <w:rFonts w:ascii="Times New Roman"/>
                <w:b w:val="false"/>
                <w:i w:val="false"/>
                <w:color w:val="000000"/>
                <w:sz w:val="20"/>
              </w:rPr>
              <w:t>
2 балл</w:t>
            </w:r>
          </w:p>
          <w:bookmarkEnd w:id="148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482"/>
          <w:p>
            <w:pPr>
              <w:spacing w:after="20"/>
              <w:ind w:left="20"/>
              <w:jc w:val="both"/>
            </w:pPr>
            <w:r>
              <w:rPr>
                <w:rFonts w:ascii="Times New Roman"/>
                <w:b w:val="false"/>
                <w:i w:val="false"/>
                <w:color w:val="000000"/>
                <w:sz w:val="20"/>
              </w:rPr>
              <w:t>
Бағдарлама жүйелік инновацияны қамтиды;</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локальды инновацияны қамтиды;</w:t>
            </w:r>
          </w:p>
          <w:p>
            <w:pPr>
              <w:spacing w:after="20"/>
              <w:ind w:left="20"/>
              <w:jc w:val="both"/>
            </w:pPr>
            <w:r>
              <w:rPr>
                <w:rFonts w:ascii="Times New Roman"/>
                <w:b w:val="false"/>
                <w:i w:val="false"/>
                <w:color w:val="000000"/>
                <w:sz w:val="20"/>
              </w:rPr>
              <w:t xml:space="preserve">
Бағдарлама тек білім беру ұйымдарының қызметіне бағытталған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483"/>
          <w:p>
            <w:pPr>
              <w:spacing w:after="20"/>
              <w:ind w:left="20"/>
              <w:jc w:val="both"/>
            </w:pPr>
            <w:r>
              <w:rPr>
                <w:rFonts w:ascii="Times New Roman"/>
                <w:b w:val="false"/>
                <w:i w:val="false"/>
                <w:color w:val="000000"/>
                <w:sz w:val="20"/>
              </w:rPr>
              <w:t>
3 балл</w:t>
            </w:r>
          </w:p>
          <w:bookmarkEnd w:id="148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0,5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484"/>
          <w:p>
            <w:pPr>
              <w:spacing w:after="20"/>
              <w:ind w:left="20"/>
              <w:jc w:val="both"/>
            </w:pPr>
            <w:r>
              <w:rPr>
                <w:rFonts w:ascii="Times New Roman"/>
                <w:b w:val="false"/>
                <w:i w:val="false"/>
                <w:color w:val="000000"/>
                <w:sz w:val="20"/>
              </w:rPr>
              <w:t>
ЖИЫНЫ</w:t>
            </w:r>
          </w:p>
          <w:bookmarkEnd w:id="1484"/>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- 40-49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- 50-59 балл;</w:t>
            </w:r>
          </w:p>
          <w:p>
            <w:pPr>
              <w:spacing w:after="20"/>
              <w:ind w:left="20"/>
              <w:jc w:val="both"/>
            </w:pPr>
            <w:r>
              <w:rPr>
                <w:rFonts w:ascii="Times New Roman"/>
                <w:b w:val="false"/>
                <w:i w:val="false"/>
                <w:color w:val="000000"/>
                <w:sz w:val="20"/>
              </w:rPr>
              <w:t>
"бірінші санатты басшының орынбасары" - 60-70 балл.</w:t>
            </w:r>
          </w:p>
        </w:tc>
      </w:tr>
    </w:tbl>
    <w:bookmarkStart w:name="z2460" w:id="1485"/>
    <w:p>
      <w:pPr>
        <w:spacing w:after="0"/>
        <w:ind w:left="0"/>
        <w:jc w:val="left"/>
      </w:pPr>
      <w:r>
        <w:rPr>
          <w:rFonts w:ascii="Times New Roman"/>
          <w:b/>
          <w:i w:val="false"/>
          <w:color w:val="000000"/>
        </w:rPr>
        <w:t xml:space="preserve"> Әдістемелік кабинеттер (орталықтар) әдіскерлері қызметінің тиімділік көрсеткіштері</w:t>
      </w:r>
    </w:p>
    <w:bookmarkEnd w:id="1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6187"/>
        <w:gridCol w:w="952"/>
        <w:gridCol w:w="1122"/>
        <w:gridCol w:w="2252"/>
        <w:gridCol w:w="530"/>
        <w:gridCol w:w="476"/>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Критерийлер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Баллдар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(материалдар портфолиода көрсетілген)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Өзін-өзі бағалау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486"/>
          <w:p>
            <w:pPr>
              <w:spacing w:after="20"/>
              <w:ind w:left="20"/>
              <w:jc w:val="both"/>
            </w:pPr>
            <w:r>
              <w:rPr>
                <w:rFonts w:ascii="Times New Roman"/>
                <w:b w:val="false"/>
                <w:i w:val="false"/>
                <w:color w:val="000000"/>
                <w:sz w:val="20"/>
              </w:rPr>
              <w:t>
Білім беру ұйымының ашықтығын қамтамасыз етудің тиімділігі</w:t>
            </w:r>
          </w:p>
          <w:bookmarkEnd w:id="1486"/>
          <w:p>
            <w:pPr>
              <w:spacing w:after="20"/>
              <w:ind w:left="20"/>
              <w:jc w:val="both"/>
            </w:pPr>
            <w:r>
              <w:rPr>
                <w:rFonts w:ascii="Times New Roman"/>
                <w:b w:val="false"/>
                <w:i w:val="false"/>
                <w:color w:val="000000"/>
                <w:sz w:val="20"/>
              </w:rPr>
              <w:t>
(критерий бойынша ең жоғары балл саны - 60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487"/>
          <w:p>
            <w:pPr>
              <w:spacing w:after="20"/>
              <w:ind w:left="20"/>
              <w:jc w:val="both"/>
            </w:pPr>
            <w:r>
              <w:rPr>
                <w:rFonts w:ascii="Times New Roman"/>
                <w:b w:val="false"/>
                <w:i w:val="false"/>
                <w:color w:val="000000"/>
                <w:sz w:val="20"/>
              </w:rPr>
              <w:t>
"педагог-модератор" - 1балл;</w:t>
            </w:r>
          </w:p>
          <w:bookmarkEnd w:id="148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"педагог-сарапшы"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"педагог-зерттеуші" — 3 балла;</w:t>
            </w:r>
          </w:p>
          <w:p>
            <w:pPr>
              <w:spacing w:after="20"/>
              <w:ind w:left="20"/>
              <w:jc w:val="both"/>
            </w:pPr>
            <w:r>
              <w:rPr>
                <w:rFonts w:ascii="Times New Roman"/>
                <w:b w:val="false"/>
                <w:i w:val="false"/>
                <w:color w:val="000000"/>
                <w:sz w:val="20"/>
              </w:rPr>
              <w:t>
"педагог-шебер" - 4 балла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488"/>
          <w:p>
            <w:pPr>
              <w:spacing w:after="20"/>
              <w:ind w:left="20"/>
              <w:jc w:val="both"/>
            </w:pPr>
            <w:r>
              <w:rPr>
                <w:rFonts w:ascii="Times New Roman"/>
                <w:b w:val="false"/>
                <w:i w:val="false"/>
                <w:color w:val="000000"/>
                <w:sz w:val="20"/>
              </w:rPr>
              <w:t>
Бағаланған көрсеткіш бар</w:t>
            </w:r>
          </w:p>
          <w:bookmarkEnd w:id="1488"/>
          <w:p>
            <w:pPr>
              <w:spacing w:after="20"/>
              <w:ind w:left="20"/>
              <w:jc w:val="both"/>
            </w:pPr>
            <w:r>
              <w:rPr>
                <w:rFonts w:ascii="Times New Roman"/>
                <w:b w:val="false"/>
                <w:i w:val="false"/>
                <w:color w:val="000000"/>
                <w:sz w:val="20"/>
              </w:rPr>
              <w:t xml:space="preserve">
Бағаланған көрсеткіш жоқ.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489"/>
          <w:p>
            <w:pPr>
              <w:spacing w:after="20"/>
              <w:ind w:left="20"/>
              <w:jc w:val="both"/>
            </w:pPr>
            <w:r>
              <w:rPr>
                <w:rFonts w:ascii="Times New Roman"/>
                <w:b w:val="false"/>
                <w:i w:val="false"/>
                <w:color w:val="000000"/>
                <w:sz w:val="20"/>
              </w:rPr>
              <w:t>
1 балл</w:t>
            </w:r>
          </w:p>
          <w:bookmarkEnd w:id="148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әзірленген мөлшерге сәйкес)</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Сайттарға сілтеме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ғылыми-практикалық конфренецияларда немесе семинарларда немесе форумда сөз сөйлеу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490"/>
          <w:p>
            <w:pPr>
              <w:spacing w:after="20"/>
              <w:ind w:left="20"/>
              <w:jc w:val="both"/>
            </w:pPr>
            <w:r>
              <w:rPr>
                <w:rFonts w:ascii="Times New Roman"/>
                <w:b w:val="false"/>
                <w:i w:val="false"/>
                <w:color w:val="000000"/>
                <w:sz w:val="20"/>
              </w:rPr>
              <w:t>
Бағаланған көрсеткіш бар</w:t>
            </w:r>
          </w:p>
          <w:bookmarkEnd w:id="1490"/>
          <w:p>
            <w:pPr>
              <w:spacing w:after="20"/>
              <w:ind w:left="20"/>
              <w:jc w:val="both"/>
            </w:pPr>
            <w:r>
              <w:rPr>
                <w:rFonts w:ascii="Times New Roman"/>
                <w:b w:val="false"/>
                <w:i w:val="false"/>
                <w:color w:val="000000"/>
                <w:sz w:val="20"/>
              </w:rPr>
              <w:t xml:space="preserve">
Бағаланған көрсеткіш жоқ.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491"/>
          <w:p>
            <w:pPr>
              <w:spacing w:after="20"/>
              <w:ind w:left="20"/>
              <w:jc w:val="both"/>
            </w:pPr>
            <w:r>
              <w:rPr>
                <w:rFonts w:ascii="Times New Roman"/>
                <w:b w:val="false"/>
                <w:i w:val="false"/>
                <w:color w:val="000000"/>
                <w:sz w:val="20"/>
              </w:rPr>
              <w:t>
1 балл</w:t>
            </w:r>
          </w:p>
          <w:bookmarkEnd w:id="1491"/>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Сайттарға сілтеме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педагогтердің сабақтарын бақылау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492"/>
          <w:p>
            <w:pPr>
              <w:spacing w:after="20"/>
              <w:ind w:left="20"/>
              <w:jc w:val="both"/>
            </w:pPr>
            <w:r>
              <w:rPr>
                <w:rFonts w:ascii="Times New Roman"/>
                <w:b w:val="false"/>
                <w:i w:val="false"/>
                <w:color w:val="000000"/>
                <w:sz w:val="20"/>
              </w:rPr>
              <w:t>
Бағаланған индикатор бар;</w:t>
            </w:r>
          </w:p>
          <w:bookmarkEnd w:id="1492"/>
          <w:p>
            <w:pPr>
              <w:spacing w:after="20"/>
              <w:ind w:left="20"/>
              <w:jc w:val="both"/>
            </w:pPr>
            <w:r>
              <w:rPr>
                <w:rFonts w:ascii="Times New Roman"/>
                <w:b w:val="false"/>
                <w:i w:val="false"/>
                <w:color w:val="000000"/>
                <w:sz w:val="20"/>
              </w:rPr>
              <w:t>
Өлшенген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сабаққа 1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парағы (әр жылға 25 данадан)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493"/>
          <w:p>
            <w:pPr>
              <w:spacing w:after="20"/>
              <w:ind w:left="20"/>
              <w:jc w:val="both"/>
            </w:pPr>
            <w:r>
              <w:rPr>
                <w:rFonts w:ascii="Times New Roman"/>
                <w:b w:val="false"/>
                <w:i w:val="false"/>
                <w:color w:val="000000"/>
                <w:sz w:val="20"/>
              </w:rPr>
              <w:t>
Республикалық деңгей</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494"/>
          <w:p>
            <w:pPr>
              <w:spacing w:after="20"/>
              <w:ind w:left="20"/>
              <w:jc w:val="both"/>
            </w:pPr>
            <w:r>
              <w:rPr>
                <w:rFonts w:ascii="Times New Roman"/>
                <w:b w:val="false"/>
                <w:i w:val="false"/>
                <w:color w:val="000000"/>
                <w:sz w:val="20"/>
              </w:rPr>
              <w:t>
3 балл</w:t>
            </w:r>
          </w:p>
          <w:bookmarkEnd w:id="1494"/>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495"/>
          <w:p>
            <w:pPr>
              <w:spacing w:after="20"/>
              <w:ind w:left="20"/>
              <w:jc w:val="both"/>
            </w:pPr>
            <w:r>
              <w:rPr>
                <w:rFonts w:ascii="Times New Roman"/>
                <w:b w:val="false"/>
                <w:i w:val="false"/>
                <w:color w:val="000000"/>
                <w:sz w:val="20"/>
              </w:rPr>
              <w:t>
Республикалық деңгей</w:t>
            </w:r>
          </w:p>
          <w:bookmarkEnd w:id="1495"/>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496"/>
          <w:p>
            <w:pPr>
              <w:spacing w:after="20"/>
              <w:ind w:left="20"/>
              <w:jc w:val="both"/>
            </w:pPr>
            <w:r>
              <w:rPr>
                <w:rFonts w:ascii="Times New Roman"/>
                <w:b w:val="false"/>
                <w:i w:val="false"/>
                <w:color w:val="000000"/>
                <w:sz w:val="20"/>
              </w:rPr>
              <w:t>
3 балл</w:t>
            </w:r>
          </w:p>
          <w:bookmarkEnd w:id="1496"/>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семинарлар, конференциялар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1497"/>
          <w:p>
            <w:pPr>
              <w:spacing w:after="20"/>
              <w:ind w:left="20"/>
              <w:jc w:val="both"/>
            </w:pPr>
            <w:r>
              <w:rPr>
                <w:rFonts w:ascii="Times New Roman"/>
                <w:b w:val="false"/>
                <w:i w:val="false"/>
                <w:color w:val="000000"/>
                <w:sz w:val="20"/>
              </w:rPr>
              <w:t>
Республикалық деңгей</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498"/>
          <w:p>
            <w:pPr>
              <w:spacing w:after="20"/>
              <w:ind w:left="20"/>
              <w:jc w:val="both"/>
            </w:pPr>
            <w:r>
              <w:rPr>
                <w:rFonts w:ascii="Times New Roman"/>
                <w:b w:val="false"/>
                <w:i w:val="false"/>
                <w:color w:val="000000"/>
                <w:sz w:val="20"/>
              </w:rPr>
              <w:t>
3 балл</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Педагогтермен жұмыстағы бастамалардың тиімділігі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1499"/>
          <w:p>
            <w:pPr>
              <w:spacing w:after="20"/>
              <w:ind w:left="20"/>
              <w:jc w:val="both"/>
            </w:pPr>
            <w:r>
              <w:rPr>
                <w:rFonts w:ascii="Times New Roman"/>
                <w:b w:val="false"/>
                <w:i w:val="false"/>
                <w:color w:val="000000"/>
                <w:sz w:val="20"/>
              </w:rPr>
              <w:t>
Бастамалар мен олардың тиімділігі ұсынылған</w:t>
            </w:r>
          </w:p>
          <w:bookmarkEnd w:id="1499"/>
          <w:p>
            <w:pPr>
              <w:spacing w:after="20"/>
              <w:ind w:left="20"/>
              <w:jc w:val="both"/>
            </w:pPr>
            <w:r>
              <w:rPr>
                <w:rFonts w:ascii="Times New Roman"/>
                <w:b w:val="false"/>
                <w:i w:val="false"/>
                <w:color w:val="000000"/>
                <w:sz w:val="20"/>
              </w:rPr>
              <w:t>
</w:t>
            </w:r>
            <w:r>
              <w:rPr>
                <w:rFonts w:ascii="Times New Roman"/>
                <w:b w:val="false"/>
                <w:i w:val="false"/>
                <w:color w:val="000000"/>
                <w:sz w:val="20"/>
              </w:rPr>
              <w:t>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500"/>
          <w:p>
            <w:pPr>
              <w:spacing w:after="20"/>
              <w:ind w:left="20"/>
              <w:jc w:val="both"/>
            </w:pPr>
            <w:r>
              <w:rPr>
                <w:rFonts w:ascii="Times New Roman"/>
                <w:b w:val="false"/>
                <w:i w:val="false"/>
                <w:color w:val="000000"/>
                <w:sz w:val="20"/>
              </w:rPr>
              <w:t>
2 балла</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ақпарат және құжаттардың растайтын көшірмелері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білім беру бағдарламалары бойынша біліктілікті арттыру курстары туралы сертификаттың болуы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501"/>
          <w:p>
            <w:pPr>
              <w:spacing w:after="20"/>
              <w:ind w:left="20"/>
              <w:jc w:val="both"/>
            </w:pPr>
            <w:r>
              <w:rPr>
                <w:rFonts w:ascii="Times New Roman"/>
                <w:b w:val="false"/>
                <w:i w:val="false"/>
                <w:color w:val="000000"/>
                <w:sz w:val="20"/>
              </w:rPr>
              <w:t>
Бағаланатын көрсеткіш бар</w:t>
            </w:r>
          </w:p>
          <w:bookmarkEnd w:id="1501"/>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502"/>
          <w:p>
            <w:pPr>
              <w:spacing w:after="20"/>
              <w:ind w:left="20"/>
              <w:jc w:val="both"/>
            </w:pPr>
            <w:r>
              <w:rPr>
                <w:rFonts w:ascii="Times New Roman"/>
                <w:b w:val="false"/>
                <w:i w:val="false"/>
                <w:color w:val="000000"/>
                <w:sz w:val="20"/>
              </w:rPr>
              <w:t>
1 балл</w:t>
            </w:r>
          </w:p>
          <w:bookmarkEnd w:id="1502"/>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көшірмелері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ақпаратты әлеуметтік желілердегі парақшаға жүйелі орналастыру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503"/>
          <w:p>
            <w:pPr>
              <w:spacing w:after="20"/>
              <w:ind w:left="20"/>
              <w:jc w:val="both"/>
            </w:pPr>
            <w:r>
              <w:rPr>
                <w:rFonts w:ascii="Times New Roman"/>
                <w:b w:val="false"/>
                <w:i w:val="false"/>
                <w:color w:val="000000"/>
                <w:sz w:val="20"/>
              </w:rPr>
              <w:t>
Бағаланатын көрсеткіш бар</w:t>
            </w:r>
          </w:p>
          <w:bookmarkEnd w:id="1503"/>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504"/>
          <w:p>
            <w:pPr>
              <w:spacing w:after="20"/>
              <w:ind w:left="20"/>
              <w:jc w:val="both"/>
            </w:pPr>
            <w:r>
              <w:rPr>
                <w:rFonts w:ascii="Times New Roman"/>
                <w:b w:val="false"/>
                <w:i w:val="false"/>
                <w:color w:val="000000"/>
                <w:sz w:val="20"/>
              </w:rPr>
              <w:t>
1 балл</w:t>
            </w:r>
          </w:p>
          <w:bookmarkEnd w:id="1504"/>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505"/>
          <w:p>
            <w:pPr>
              <w:spacing w:after="20"/>
              <w:ind w:left="20"/>
              <w:jc w:val="both"/>
            </w:pPr>
            <w:r>
              <w:rPr>
                <w:rFonts w:ascii="Times New Roman"/>
                <w:b w:val="false"/>
                <w:i w:val="false"/>
                <w:color w:val="000000"/>
                <w:sz w:val="20"/>
              </w:rPr>
              <w:t>
Барлығы</w:t>
            </w:r>
          </w:p>
          <w:bookmarkEnd w:id="150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- 20-24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"педагог-сарапшы" - 25-29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"педагог-зерттеуші" - 30-34 балл;</w:t>
            </w:r>
          </w:p>
          <w:p>
            <w:pPr>
              <w:spacing w:after="20"/>
              <w:ind w:left="20"/>
              <w:jc w:val="both"/>
            </w:pPr>
            <w:r>
              <w:rPr>
                <w:rFonts w:ascii="Times New Roman"/>
                <w:b w:val="false"/>
                <w:i w:val="false"/>
                <w:color w:val="000000"/>
                <w:sz w:val="20"/>
              </w:rPr>
              <w:t>
"педагог-шебер" - 35-40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25-қосымша</w:t>
            </w:r>
            <w:r>
              <w:br/>
            </w:r>
            <w:r>
              <w:rPr>
                <w:rFonts w:ascii="Times New Roman"/>
                <w:b w:val="false"/>
                <w:i w:val="false"/>
                <w:color w:val="000000"/>
                <w:sz w:val="20"/>
              </w:rPr>
              <w:t>Нысан</w:t>
            </w:r>
          </w:p>
        </w:tc>
      </w:tr>
    </w:tbl>
    <w:bookmarkStart w:name="z2503" w:id="1506"/>
    <w:p>
      <w:pPr>
        <w:spacing w:after="0"/>
        <w:ind w:left="0"/>
        <w:jc w:val="left"/>
      </w:pPr>
      <w:r>
        <w:rPr>
          <w:rFonts w:ascii="Times New Roman"/>
          <w:b/>
          <w:i w:val="false"/>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bookmarkEnd w:id="1506"/>
    <w:bookmarkStart w:name="z2504" w:id="1507"/>
    <w:p>
      <w:pPr>
        <w:spacing w:after="0"/>
        <w:ind w:left="0"/>
        <w:jc w:val="both"/>
      </w:pPr>
      <w:r>
        <w:rPr>
          <w:rFonts w:ascii="Times New Roman"/>
          <w:b w:val="false"/>
          <w:i w:val="false"/>
          <w:color w:val="000000"/>
          <w:sz w:val="28"/>
        </w:rPr>
        <w:t>
      Аттестаттау түрі: кезекті - ;</w:t>
      </w:r>
    </w:p>
    <w:bookmarkEnd w:id="1507"/>
    <w:p>
      <w:pPr>
        <w:spacing w:after="0"/>
        <w:ind w:left="0"/>
        <w:jc w:val="both"/>
      </w:pPr>
      <w:r>
        <w:rPr>
          <w:rFonts w:ascii="Times New Roman"/>
          <w:b w:val="false"/>
          <w:i w:val="false"/>
          <w:color w:val="000000"/>
          <w:sz w:val="28"/>
        </w:rPr>
        <w:t>
      қайталама - (керегін X белгісімен белгілеу керек)</w:t>
      </w:r>
    </w:p>
    <w:bookmarkStart w:name="z2505" w:id="1508"/>
    <w:p>
      <w:pPr>
        <w:spacing w:after="0"/>
        <w:ind w:left="0"/>
        <w:jc w:val="both"/>
      </w:pPr>
      <w:r>
        <w:rPr>
          <w:rFonts w:ascii="Times New Roman"/>
          <w:b w:val="false"/>
          <w:i w:val="false"/>
          <w:color w:val="000000"/>
          <w:sz w:val="28"/>
        </w:rPr>
        <w:t>
      (Т. А.Ә. (болған жағдай)_______________________________________________</w:t>
      </w:r>
    </w:p>
    <w:bookmarkEnd w:id="1508"/>
    <w:p>
      <w:pPr>
        <w:spacing w:after="0"/>
        <w:ind w:left="0"/>
        <w:jc w:val="both"/>
      </w:pPr>
      <w:r>
        <w:rPr>
          <w:rFonts w:ascii="Times New Roman"/>
          <w:b w:val="false"/>
          <w:i w:val="false"/>
          <w:color w:val="000000"/>
          <w:sz w:val="28"/>
        </w:rPr>
        <w:t>
      Лауазымы__________________________________________________________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келеді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А.Ә. (болған жағдай), қолы)</w:t>
      </w:r>
    </w:p>
    <w:bookmarkStart w:name="z2506" w:id="1509"/>
    <w:p>
      <w:pPr>
        <w:spacing w:after="0"/>
        <w:ind w:left="0"/>
        <w:jc w:val="both"/>
      </w:pPr>
      <w:r>
        <w:rPr>
          <w:rFonts w:ascii="Times New Roman"/>
          <w:b w:val="false"/>
          <w:i w:val="false"/>
          <w:color w:val="000000"/>
          <w:sz w:val="28"/>
        </w:rPr>
        <w:t>
      Аттестаттау комиссиясының хатшысы _____________________________________</w:t>
      </w:r>
    </w:p>
    <w:bookmarkEnd w:id="1509"/>
    <w:p>
      <w:pPr>
        <w:spacing w:after="0"/>
        <w:ind w:left="0"/>
        <w:jc w:val="both"/>
      </w:pPr>
      <w:r>
        <w:rPr>
          <w:rFonts w:ascii="Times New Roman"/>
          <w:b w:val="false"/>
          <w:i w:val="false"/>
          <w:color w:val="000000"/>
          <w:sz w:val="28"/>
        </w:rPr>
        <w:t>
                                                                                        (Т. А.Ә. (болған жағдай), қолы)</w:t>
      </w:r>
    </w:p>
    <w:p>
      <w:pPr>
        <w:spacing w:after="0"/>
        <w:ind w:left="0"/>
        <w:jc w:val="both"/>
      </w:pPr>
      <w:r>
        <w:rPr>
          <w:rFonts w:ascii="Times New Roman"/>
          <w:b w:val="false"/>
          <w:i w:val="false"/>
          <w:color w:val="000000"/>
          <w:sz w:val="28"/>
        </w:rPr>
        <w:t>
      Күні "____" 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26-қосымша</w:t>
            </w:r>
            <w:r>
              <w:br/>
            </w:r>
            <w:r>
              <w:rPr>
                <w:rFonts w:ascii="Times New Roman"/>
                <w:b w:val="false"/>
                <w:i w:val="false"/>
                <w:color w:val="000000"/>
                <w:sz w:val="20"/>
              </w:rPr>
              <w:t>Нысан</w:t>
            </w:r>
          </w:p>
        </w:tc>
      </w:tr>
    </w:tbl>
    <w:bookmarkStart w:name="z2508" w:id="1510"/>
    <w:p>
      <w:pPr>
        <w:spacing w:after="0"/>
        <w:ind w:left="0"/>
        <w:jc w:val="left"/>
      </w:pPr>
      <w:r>
        <w:rPr>
          <w:rFonts w:ascii="Times New Roman"/>
          <w:b/>
          <w:i w:val="false"/>
          <w:color w:val="000000"/>
        </w:rPr>
        <w:t xml:space="preserve"> Білім беру ұйымы, әдістемелік кабинет (орталық)басшысының аттестаттау парағы</w:t>
      </w:r>
    </w:p>
    <w:bookmarkEnd w:id="1510"/>
    <w:bookmarkStart w:name="z2509" w:id="1511"/>
    <w:p>
      <w:pPr>
        <w:spacing w:after="0"/>
        <w:ind w:left="0"/>
        <w:jc w:val="both"/>
      </w:pPr>
      <w:r>
        <w:rPr>
          <w:rFonts w:ascii="Times New Roman"/>
          <w:b w:val="false"/>
          <w:i w:val="false"/>
          <w:color w:val="000000"/>
          <w:sz w:val="28"/>
        </w:rPr>
        <w:t>
      Аттестаттау түрі: кезекті - ; қайталама –</w:t>
      </w:r>
    </w:p>
    <w:bookmarkEnd w:id="1511"/>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Т.А.Ә (бар болса),_____________________________________________</w:t>
      </w:r>
    </w:p>
    <w:p>
      <w:pPr>
        <w:spacing w:after="0"/>
        <w:ind w:left="0"/>
        <w:jc w:val="both"/>
      </w:pPr>
      <w:r>
        <w:rPr>
          <w:rFonts w:ascii="Times New Roman"/>
          <w:b w:val="false"/>
          <w:i w:val="false"/>
          <w:color w:val="000000"/>
          <w:sz w:val="28"/>
        </w:rPr>
        <w:t>
      Туған күні: "___" __________ _______ жыл.</w:t>
      </w:r>
    </w:p>
    <w:p>
      <w:pPr>
        <w:spacing w:after="0"/>
        <w:ind w:left="0"/>
        <w:jc w:val="both"/>
      </w:pPr>
      <w:r>
        <w:rPr>
          <w:rFonts w:ascii="Times New Roman"/>
          <w:b w:val="false"/>
          <w:i w:val="false"/>
          <w:color w:val="000000"/>
          <w:sz w:val="28"/>
        </w:rPr>
        <w:t>
      Білімі туралы, біліктілігін арттыру, қайта даярлау туралы мәліметтер</w:t>
      </w:r>
    </w:p>
    <w:p>
      <w:pPr>
        <w:spacing w:after="0"/>
        <w:ind w:left="0"/>
        <w:jc w:val="both"/>
      </w:pPr>
      <w:r>
        <w:rPr>
          <w:rFonts w:ascii="Times New Roman"/>
          <w:b w:val="false"/>
          <w:i w:val="false"/>
          <w:color w:val="000000"/>
          <w:sz w:val="28"/>
        </w:rPr>
        <w:t>
      (қашан және қандай оқу орнын, білімі бойынша мамандығы мен</w:t>
      </w:r>
    </w:p>
    <w:p>
      <w:pPr>
        <w:spacing w:after="0"/>
        <w:ind w:left="0"/>
        <w:jc w:val="both"/>
      </w:pPr>
      <w:r>
        <w:rPr>
          <w:rFonts w:ascii="Times New Roman"/>
          <w:b w:val="false"/>
          <w:i w:val="false"/>
          <w:color w:val="000000"/>
          <w:sz w:val="28"/>
        </w:rPr>
        <w:t>
      біліктілігін, біліктілігін арттыру, қайта даярлау туралы құжаттар, ғылыми</w:t>
      </w:r>
    </w:p>
    <w:p>
      <w:pPr>
        <w:spacing w:after="0"/>
        <w:ind w:left="0"/>
        <w:jc w:val="both"/>
      </w:pPr>
      <w:r>
        <w:rPr>
          <w:rFonts w:ascii="Times New Roman"/>
          <w:b w:val="false"/>
          <w:i w:val="false"/>
          <w:color w:val="000000"/>
          <w:sz w:val="28"/>
        </w:rPr>
        <w:t>
      (академиялық) дәрежесі, ғылыми атағы, олардың берілген күні)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басшылық</w:t>
      </w:r>
    </w:p>
    <w:p>
      <w:pPr>
        <w:spacing w:after="0"/>
        <w:ind w:left="0"/>
        <w:jc w:val="both"/>
      </w:pPr>
      <w:r>
        <w:rPr>
          <w:rFonts w:ascii="Times New Roman"/>
          <w:b w:val="false"/>
          <w:i w:val="false"/>
          <w:color w:val="000000"/>
          <w:sz w:val="28"/>
        </w:rPr>
        <w:t>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 _ _ _ мүшесі қатысты.</w:t>
      </w:r>
    </w:p>
    <w:p>
      <w:pPr>
        <w:spacing w:after="0"/>
        <w:ind w:left="0"/>
        <w:jc w:val="both"/>
      </w:pPr>
      <w:r>
        <w:rPr>
          <w:rFonts w:ascii="Times New Roman"/>
          <w:b w:val="false"/>
          <w:i w:val="false"/>
          <w:color w:val="000000"/>
          <w:sz w:val="28"/>
        </w:rPr>
        <w:t>
      9. Аттестаттау комиссиясының әрбір мүшесі толтыратын қоса беріліп отырған бағалау</w:t>
      </w:r>
    </w:p>
    <w:p>
      <w:pPr>
        <w:spacing w:after="0"/>
        <w:ind w:left="0"/>
        <w:jc w:val="both"/>
      </w:pPr>
      <w:r>
        <w:rPr>
          <w:rFonts w:ascii="Times New Roman"/>
          <w:b w:val="false"/>
          <w:i w:val="false"/>
          <w:color w:val="000000"/>
          <w:sz w:val="28"/>
        </w:rPr>
        <w:t>
      парағына сәйкес дауыс беру нәтижелері бойынша аттестатталушының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өтініш берілген біліктілік санатына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жеке)</w:t>
      </w:r>
    </w:p>
    <w:p>
      <w:pPr>
        <w:spacing w:after="0"/>
        <w:ind w:left="0"/>
        <w:jc w:val="both"/>
      </w:pPr>
      <w:r>
        <w:rPr>
          <w:rFonts w:ascii="Times New Roman"/>
          <w:b w:val="false"/>
          <w:i w:val="false"/>
          <w:color w:val="000000"/>
          <w:sz w:val="28"/>
        </w:rPr>
        <w:t>
      2)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аттестатталмаған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 ___________________________________________________</w:t>
      </w:r>
    </w:p>
    <w:p>
      <w:pPr>
        <w:spacing w:after="0"/>
        <w:ind w:left="0"/>
        <w:jc w:val="both"/>
      </w:pPr>
      <w:r>
        <w:rPr>
          <w:rFonts w:ascii="Times New Roman"/>
          <w:b w:val="false"/>
          <w:i w:val="false"/>
          <w:color w:val="000000"/>
          <w:sz w:val="28"/>
        </w:rPr>
        <w:t>
      (сандық белгісі бар біліктілік санаты жазбаша көрсетіледі)</w:t>
      </w:r>
    </w:p>
    <w:p>
      <w:pPr>
        <w:spacing w:after="0"/>
        <w:ind w:left="0"/>
        <w:jc w:val="both"/>
      </w:pPr>
      <w:r>
        <w:rPr>
          <w:rFonts w:ascii="Times New Roman"/>
          <w:b w:val="false"/>
          <w:i w:val="false"/>
          <w:color w:val="000000"/>
          <w:sz w:val="28"/>
        </w:rPr>
        <w:t>
      10. Аттестаттау комиссиясының ұсынымдары (олар берілетін уәждерді көрсете</w:t>
      </w:r>
    </w:p>
    <w:p>
      <w:pPr>
        <w:spacing w:after="0"/>
        <w:ind w:left="0"/>
        <w:jc w:val="both"/>
      </w:pPr>
      <w:r>
        <w:rPr>
          <w:rFonts w:ascii="Times New Roman"/>
          <w:b w:val="false"/>
          <w:i w:val="false"/>
          <w:color w:val="000000"/>
          <w:sz w:val="28"/>
        </w:rPr>
        <w:t>
      отырып)</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11. Ескертпелер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мұшелері: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bookmarkStart w:name="z2510" w:id="1512"/>
    <w:p>
      <w:pPr>
        <w:spacing w:after="0"/>
        <w:ind w:left="0"/>
        <w:jc w:val="both"/>
      </w:pPr>
      <w:r>
        <w:rPr>
          <w:rFonts w:ascii="Times New Roman"/>
          <w:b w:val="false"/>
          <w:i w:val="false"/>
          <w:color w:val="000000"/>
          <w:sz w:val="28"/>
        </w:rPr>
        <w:t>
      Мөр орны</w:t>
      </w:r>
    </w:p>
    <w:bookmarkEnd w:id="1512"/>
    <w:bookmarkStart w:name="z2511" w:id="1513"/>
    <w:p>
      <w:pPr>
        <w:spacing w:after="0"/>
        <w:ind w:left="0"/>
        <w:jc w:val="both"/>
      </w:pPr>
      <w:r>
        <w:rPr>
          <w:rFonts w:ascii="Times New Roman"/>
          <w:b w:val="false"/>
          <w:i w:val="false"/>
          <w:color w:val="000000"/>
          <w:sz w:val="28"/>
        </w:rPr>
        <w:t>
      Аттестаттауды өткізу күні "____" ___________ 20 _____ жыл.</w:t>
      </w:r>
    </w:p>
    <w:bookmarkEnd w:id="1513"/>
    <w:bookmarkStart w:name="z2512" w:id="1514"/>
    <w:p>
      <w:pPr>
        <w:spacing w:after="0"/>
        <w:ind w:left="0"/>
        <w:jc w:val="both"/>
      </w:pPr>
      <w:r>
        <w:rPr>
          <w:rFonts w:ascii="Times New Roman"/>
          <w:b w:val="false"/>
          <w:i w:val="false"/>
          <w:color w:val="000000"/>
          <w:sz w:val="28"/>
        </w:rPr>
        <w:t>
      Аттестаттау парағымен таныстым:</w:t>
      </w:r>
    </w:p>
    <w:bookmarkEnd w:id="1514"/>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27-қосымша</w:t>
            </w:r>
            <w:r>
              <w:br/>
            </w:r>
            <w:r>
              <w:rPr>
                <w:rFonts w:ascii="Times New Roman"/>
                <w:b w:val="false"/>
                <w:i w:val="false"/>
                <w:color w:val="000000"/>
                <w:sz w:val="20"/>
              </w:rPr>
              <w:t>Нысан</w:t>
            </w:r>
          </w:p>
        </w:tc>
      </w:tr>
    </w:tbl>
    <w:bookmarkStart w:name="z2514" w:id="1515"/>
    <w:p>
      <w:pPr>
        <w:spacing w:after="0"/>
        <w:ind w:left="0"/>
        <w:jc w:val="left"/>
      </w:pPr>
      <w:r>
        <w:rPr>
          <w:rFonts w:ascii="Times New Roman"/>
          <w:b/>
          <w:i w:val="false"/>
          <w:color w:val="000000"/>
        </w:rPr>
        <w:t xml:space="preserve"> Білім беру ұйымы, әдістемелік кабинет (орталық) басшысының орынбасарына /әдістемелік кабинет (орталық)әдіскеріне аттестаттау парағы</w:t>
      </w:r>
    </w:p>
    <w:bookmarkEnd w:id="1515"/>
    <w:bookmarkStart w:name="z2515" w:id="1516"/>
    <w:p>
      <w:pPr>
        <w:spacing w:after="0"/>
        <w:ind w:left="0"/>
        <w:jc w:val="both"/>
      </w:pPr>
      <w:r>
        <w:rPr>
          <w:rFonts w:ascii="Times New Roman"/>
          <w:b w:val="false"/>
          <w:i w:val="false"/>
          <w:color w:val="000000"/>
          <w:sz w:val="28"/>
        </w:rPr>
        <w:t>
      Аттестаттау түрі: кезекті - ; қайталама –</w:t>
      </w:r>
    </w:p>
    <w:bookmarkEnd w:id="1516"/>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Т.А.Ә (болған жағдай)_______________________________________________</w:t>
      </w:r>
    </w:p>
    <w:bookmarkStart w:name="z2516" w:id="1517"/>
    <w:p>
      <w:pPr>
        <w:spacing w:after="0"/>
        <w:ind w:left="0"/>
        <w:jc w:val="both"/>
      </w:pPr>
      <w:r>
        <w:rPr>
          <w:rFonts w:ascii="Times New Roman"/>
          <w:b w:val="false"/>
          <w:i w:val="false"/>
          <w:color w:val="000000"/>
          <w:sz w:val="28"/>
        </w:rPr>
        <w:t>
      Туған күні: "___" __________ _______ жыл.</w:t>
      </w:r>
    </w:p>
    <w:bookmarkEnd w:id="1517"/>
    <w:p>
      <w:pPr>
        <w:spacing w:after="0"/>
        <w:ind w:left="0"/>
        <w:jc w:val="both"/>
      </w:pPr>
      <w:r>
        <w:rPr>
          <w:rFonts w:ascii="Times New Roman"/>
          <w:b w:val="false"/>
          <w:i w:val="false"/>
          <w:color w:val="000000"/>
          <w:sz w:val="28"/>
        </w:rPr>
        <w:t>
      Білімі туралы, біліктілігін арттыру, қайта даярлау туралы мәліметтер (қашан және</w:t>
      </w:r>
    </w:p>
    <w:p>
      <w:pPr>
        <w:spacing w:after="0"/>
        <w:ind w:left="0"/>
        <w:jc w:val="both"/>
      </w:pPr>
      <w:r>
        <w:rPr>
          <w:rFonts w:ascii="Times New Roman"/>
          <w:b w:val="false"/>
          <w:i w:val="false"/>
          <w:color w:val="000000"/>
          <w:sz w:val="28"/>
        </w:rPr>
        <w:t>
      қандай оқу орнын, білімі бойынша мамандығы мен біліктілігін, біліктілігін арттыру,</w:t>
      </w:r>
    </w:p>
    <w:p>
      <w:pPr>
        <w:spacing w:after="0"/>
        <w:ind w:left="0"/>
        <w:jc w:val="both"/>
      </w:pPr>
      <w:r>
        <w:rPr>
          <w:rFonts w:ascii="Times New Roman"/>
          <w:b w:val="false"/>
          <w:i w:val="false"/>
          <w:color w:val="000000"/>
          <w:sz w:val="28"/>
        </w:rPr>
        <w:t>
      қайта даярлау туралы құжаттар, ғылыми (академиялық) дәрежесі, ғылыми атағы,</w:t>
      </w:r>
    </w:p>
    <w:p>
      <w:pPr>
        <w:spacing w:after="0"/>
        <w:ind w:left="0"/>
        <w:jc w:val="both"/>
      </w:pPr>
      <w:r>
        <w:rPr>
          <w:rFonts w:ascii="Times New Roman"/>
          <w:b w:val="false"/>
          <w:i w:val="false"/>
          <w:color w:val="000000"/>
          <w:sz w:val="28"/>
        </w:rPr>
        <w:t>
      олардың берілген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басшылық</w:t>
      </w:r>
    </w:p>
    <w:p>
      <w:pPr>
        <w:spacing w:after="0"/>
        <w:ind w:left="0"/>
        <w:jc w:val="both"/>
      </w:pPr>
      <w:r>
        <w:rPr>
          <w:rFonts w:ascii="Times New Roman"/>
          <w:b w:val="false"/>
          <w:i w:val="false"/>
          <w:color w:val="000000"/>
          <w:sz w:val="28"/>
        </w:rPr>
        <w:t>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 _ _ _ мүшесі қатысты.</w:t>
      </w:r>
    </w:p>
    <w:p>
      <w:pPr>
        <w:spacing w:after="0"/>
        <w:ind w:left="0"/>
        <w:jc w:val="both"/>
      </w:pPr>
      <w:r>
        <w:rPr>
          <w:rFonts w:ascii="Times New Roman"/>
          <w:b w:val="false"/>
          <w:i w:val="false"/>
          <w:color w:val="000000"/>
          <w:sz w:val="28"/>
        </w:rPr>
        <w:t>
      9. Аттестаттау комиссиясының әрбір мүшесі толтыратын қоса беріліп отырған бағалау</w:t>
      </w:r>
    </w:p>
    <w:p>
      <w:pPr>
        <w:spacing w:after="0"/>
        <w:ind w:left="0"/>
        <w:jc w:val="both"/>
      </w:pPr>
      <w:r>
        <w:rPr>
          <w:rFonts w:ascii="Times New Roman"/>
          <w:b w:val="false"/>
          <w:i w:val="false"/>
          <w:color w:val="000000"/>
          <w:sz w:val="28"/>
        </w:rPr>
        <w:t>
      парағына сәйкес дауыс беру нәтижелері бойынша аттестатталушының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мәлімделген біліктілік санатына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жеке)</w:t>
      </w:r>
    </w:p>
    <w:p>
      <w:pPr>
        <w:spacing w:after="0"/>
        <w:ind w:left="0"/>
        <w:jc w:val="both"/>
      </w:pPr>
      <w:r>
        <w:rPr>
          <w:rFonts w:ascii="Times New Roman"/>
          <w:b w:val="false"/>
          <w:i w:val="false"/>
          <w:color w:val="000000"/>
          <w:sz w:val="28"/>
        </w:rPr>
        <w:t>
      2)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мәлімделген біліктілік санатына аттестатталмаған</w:t>
      </w:r>
    </w:p>
    <w:p>
      <w:pPr>
        <w:spacing w:after="0"/>
        <w:ind w:left="0"/>
        <w:jc w:val="both"/>
      </w:pPr>
      <w:r>
        <w:rPr>
          <w:rFonts w:ascii="Times New Roman"/>
          <w:b w:val="false"/>
          <w:i w:val="false"/>
          <w:color w:val="000000"/>
          <w:sz w:val="28"/>
        </w:rPr>
        <w:t>
      ____________________________________________________________________</w:t>
      </w:r>
    </w:p>
    <w:bookmarkStart w:name="z2517" w:id="1518"/>
    <w:p>
      <w:pPr>
        <w:spacing w:after="0"/>
        <w:ind w:left="0"/>
        <w:jc w:val="both"/>
      </w:pPr>
      <w:r>
        <w:rPr>
          <w:rFonts w:ascii="Times New Roman"/>
          <w:b w:val="false"/>
          <w:i w:val="false"/>
          <w:color w:val="000000"/>
          <w:sz w:val="28"/>
        </w:rPr>
        <w:t>
                                                          (дауыс саны)</w:t>
      </w:r>
    </w:p>
    <w:bookmarkEnd w:id="1518"/>
    <w:p>
      <w:pPr>
        <w:spacing w:after="0"/>
        <w:ind w:left="0"/>
        <w:jc w:val="both"/>
      </w:pPr>
      <w:r>
        <w:rPr>
          <w:rFonts w:ascii="Times New Roman"/>
          <w:b w:val="false"/>
          <w:i w:val="false"/>
          <w:color w:val="000000"/>
          <w:sz w:val="28"/>
        </w:rPr>
        <w:t>
      Қорытынды баға _____________________________________________________</w:t>
      </w:r>
    </w:p>
    <w:p>
      <w:pPr>
        <w:spacing w:after="0"/>
        <w:ind w:left="0"/>
        <w:jc w:val="both"/>
      </w:pPr>
      <w:r>
        <w:rPr>
          <w:rFonts w:ascii="Times New Roman"/>
          <w:b w:val="false"/>
          <w:i w:val="false"/>
          <w:color w:val="000000"/>
          <w:sz w:val="28"/>
        </w:rPr>
        <w:t>
                                     (сандық белгісі бар біліктілік санаты жазбаша көрсетіледі)</w:t>
      </w:r>
    </w:p>
    <w:p>
      <w:pPr>
        <w:spacing w:after="0"/>
        <w:ind w:left="0"/>
        <w:jc w:val="both"/>
      </w:pPr>
      <w:r>
        <w:rPr>
          <w:rFonts w:ascii="Times New Roman"/>
          <w:b w:val="false"/>
          <w:i w:val="false"/>
          <w:color w:val="000000"/>
          <w:sz w:val="28"/>
        </w:rPr>
        <w:t>
      10. Аттестаттау комиссиясының ұсынымдары (олар берілетін уәждерді көрсете</w:t>
      </w:r>
    </w:p>
    <w:p>
      <w:pPr>
        <w:spacing w:after="0"/>
        <w:ind w:left="0"/>
        <w:jc w:val="both"/>
      </w:pPr>
      <w:r>
        <w:rPr>
          <w:rFonts w:ascii="Times New Roman"/>
          <w:b w:val="false"/>
          <w:i w:val="false"/>
          <w:color w:val="000000"/>
          <w:sz w:val="28"/>
        </w:rPr>
        <w:t>
      отырып) __________________________________________________________________</w:t>
      </w:r>
    </w:p>
    <w:p>
      <w:pPr>
        <w:spacing w:after="0"/>
        <w:ind w:left="0"/>
        <w:jc w:val="both"/>
      </w:pPr>
      <w:r>
        <w:rPr>
          <w:rFonts w:ascii="Times New Roman"/>
          <w:b w:val="false"/>
          <w:i w:val="false"/>
          <w:color w:val="000000"/>
          <w:sz w:val="28"/>
        </w:rPr>
        <w:t>
      11.Ескертпелер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bookmarkStart w:name="z2518" w:id="1519"/>
    <w:p>
      <w:pPr>
        <w:spacing w:after="0"/>
        <w:ind w:left="0"/>
        <w:jc w:val="both"/>
      </w:pPr>
      <w:r>
        <w:rPr>
          <w:rFonts w:ascii="Times New Roman"/>
          <w:b w:val="false"/>
          <w:i w:val="false"/>
          <w:color w:val="000000"/>
          <w:sz w:val="28"/>
        </w:rPr>
        <w:t>
      Мөр орны</w:t>
      </w:r>
    </w:p>
    <w:bookmarkEnd w:id="1519"/>
    <w:bookmarkStart w:name="z2519" w:id="1520"/>
    <w:p>
      <w:pPr>
        <w:spacing w:after="0"/>
        <w:ind w:left="0"/>
        <w:jc w:val="both"/>
      </w:pPr>
      <w:r>
        <w:rPr>
          <w:rFonts w:ascii="Times New Roman"/>
          <w:b w:val="false"/>
          <w:i w:val="false"/>
          <w:color w:val="000000"/>
          <w:sz w:val="28"/>
        </w:rPr>
        <w:t>
      Аттестаттауды өткізу күні "____" ___________ 20 _____ жыл.</w:t>
      </w:r>
    </w:p>
    <w:bookmarkEnd w:id="1520"/>
    <w:bookmarkStart w:name="z2520" w:id="1521"/>
    <w:p>
      <w:pPr>
        <w:spacing w:after="0"/>
        <w:ind w:left="0"/>
        <w:jc w:val="both"/>
      </w:pPr>
      <w:r>
        <w:rPr>
          <w:rFonts w:ascii="Times New Roman"/>
          <w:b w:val="false"/>
          <w:i w:val="false"/>
          <w:color w:val="000000"/>
          <w:sz w:val="28"/>
        </w:rPr>
        <w:t>
      Аттестаттау парағымен таныстым:</w:t>
      </w:r>
    </w:p>
    <w:bookmarkEnd w:id="152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28-қосымша</w:t>
            </w:r>
            <w:r>
              <w:br/>
            </w:r>
            <w:r>
              <w:rPr>
                <w:rFonts w:ascii="Times New Roman"/>
                <w:b w:val="false"/>
                <w:i w:val="false"/>
                <w:color w:val="000000"/>
                <w:sz w:val="20"/>
              </w:rPr>
              <w:t>Нысан</w:t>
            </w:r>
          </w:p>
        </w:tc>
      </w:tr>
    </w:tbl>
    <w:bookmarkStart w:name="z2522" w:id="1522"/>
    <w:p>
      <w:pPr>
        <w:spacing w:after="0"/>
        <w:ind w:left="0"/>
        <w:jc w:val="left"/>
      </w:pPr>
      <w:r>
        <w:rPr>
          <w:rFonts w:ascii="Times New Roman"/>
          <w:b/>
          <w:i w:val="false"/>
          <w:color w:val="000000"/>
        </w:rPr>
        <w:t xml:space="preserve"> Аттестаттау комиссиясы отырысының хаттамасы</w:t>
      </w:r>
    </w:p>
    <w:bookmarkEnd w:id="1522"/>
    <w:bookmarkStart w:name="z2523" w:id="1523"/>
    <w:p>
      <w:pPr>
        <w:spacing w:after="0"/>
        <w:ind w:left="0"/>
        <w:jc w:val="both"/>
      </w:pPr>
      <w:r>
        <w:rPr>
          <w:rFonts w:ascii="Times New Roman"/>
          <w:b w:val="false"/>
          <w:i w:val="false"/>
          <w:color w:val="000000"/>
          <w:sz w:val="28"/>
        </w:rPr>
        <w:t>
      20 ___ ж. "__" _____________</w:t>
      </w:r>
    </w:p>
    <w:bookmarkEnd w:id="1523"/>
    <w:bookmarkStart w:name="z2524" w:id="1524"/>
    <w:p>
      <w:pPr>
        <w:spacing w:after="0"/>
        <w:ind w:left="0"/>
        <w:jc w:val="both"/>
      </w:pPr>
      <w:r>
        <w:rPr>
          <w:rFonts w:ascii="Times New Roman"/>
          <w:b w:val="false"/>
          <w:i w:val="false"/>
          <w:color w:val="000000"/>
          <w:sz w:val="28"/>
        </w:rPr>
        <w:t>
      Комиссия төрағасы:</w:t>
      </w:r>
    </w:p>
    <w:bookmarkEnd w:id="1524"/>
    <w:bookmarkStart w:name="z2525" w:id="1525"/>
    <w:p>
      <w:pPr>
        <w:spacing w:after="0"/>
        <w:ind w:left="0"/>
        <w:jc w:val="both"/>
      </w:pPr>
      <w:r>
        <w:rPr>
          <w:rFonts w:ascii="Times New Roman"/>
          <w:b w:val="false"/>
          <w:i w:val="false"/>
          <w:color w:val="000000"/>
          <w:sz w:val="28"/>
        </w:rPr>
        <w:t>
      ________________________________________________________________</w:t>
      </w:r>
    </w:p>
    <w:bookmarkEnd w:id="1525"/>
    <w:bookmarkStart w:name="z2526" w:id="1526"/>
    <w:p>
      <w:pPr>
        <w:spacing w:after="0"/>
        <w:ind w:left="0"/>
        <w:jc w:val="both"/>
      </w:pPr>
      <w:r>
        <w:rPr>
          <w:rFonts w:ascii="Times New Roman"/>
          <w:b w:val="false"/>
          <w:i w:val="false"/>
          <w:color w:val="000000"/>
          <w:sz w:val="28"/>
        </w:rPr>
        <w:t>
      Комиссия мүшелері:</w:t>
      </w:r>
    </w:p>
    <w:bookmarkEnd w:id="1526"/>
    <w:bookmarkStart w:name="z2527" w:id="1527"/>
    <w:p>
      <w:pPr>
        <w:spacing w:after="0"/>
        <w:ind w:left="0"/>
        <w:jc w:val="both"/>
      </w:pPr>
      <w:r>
        <w:rPr>
          <w:rFonts w:ascii="Times New Roman"/>
          <w:b w:val="false"/>
          <w:i w:val="false"/>
          <w:color w:val="000000"/>
          <w:sz w:val="28"/>
        </w:rPr>
        <w:t>
      1._______________________________________________________________</w:t>
      </w:r>
    </w:p>
    <w:bookmarkEnd w:id="1527"/>
    <w:bookmarkStart w:name="z2528" w:id="1528"/>
    <w:p>
      <w:pPr>
        <w:spacing w:after="0"/>
        <w:ind w:left="0"/>
        <w:jc w:val="both"/>
      </w:pPr>
      <w:r>
        <w:rPr>
          <w:rFonts w:ascii="Times New Roman"/>
          <w:b w:val="false"/>
          <w:i w:val="false"/>
          <w:color w:val="000000"/>
          <w:sz w:val="28"/>
        </w:rPr>
        <w:t>
      2. ______________________________________________________________</w:t>
      </w:r>
    </w:p>
    <w:bookmarkEnd w:id="1528"/>
    <w:bookmarkStart w:name="z2529" w:id="1529"/>
    <w:p>
      <w:pPr>
        <w:spacing w:after="0"/>
        <w:ind w:left="0"/>
        <w:jc w:val="both"/>
      </w:pPr>
      <w:r>
        <w:rPr>
          <w:rFonts w:ascii="Times New Roman"/>
          <w:b w:val="false"/>
          <w:i w:val="false"/>
          <w:color w:val="000000"/>
          <w:sz w:val="28"/>
        </w:rPr>
        <w:t>
      Аттестаттау кезеңдерінің қорытындылары бойынша комиссияның ШЕШІМІ:</w:t>
      </w:r>
    </w:p>
    <w:bookmarkEnd w:id="1529"/>
    <w:bookmarkStart w:name="z2530" w:id="1530"/>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bookmarkEnd w:id="1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4368"/>
        <w:gridCol w:w="845"/>
        <w:gridCol w:w="1904"/>
        <w:gridCol w:w="2433"/>
        <w:gridCol w:w="190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1" w:id="1531"/>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аттестатталмады:</w:t>
      </w:r>
    </w:p>
    <w:bookmarkEnd w:id="1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88"/>
        <w:gridCol w:w="790"/>
        <w:gridCol w:w="1781"/>
        <w:gridCol w:w="2277"/>
        <w:gridCol w:w="1782"/>
        <w:gridCol w:w="79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2" w:id="1532"/>
    <w:p>
      <w:pPr>
        <w:spacing w:after="0"/>
        <w:ind w:left="0"/>
        <w:jc w:val="both"/>
      </w:pPr>
      <w:r>
        <w:rPr>
          <w:rFonts w:ascii="Times New Roman"/>
          <w:b w:val="false"/>
          <w:i w:val="false"/>
          <w:color w:val="000000"/>
          <w:sz w:val="28"/>
        </w:rPr>
        <w:t>
      Комиссия төрағасы _______________________________________________</w:t>
      </w:r>
    </w:p>
    <w:bookmarkEnd w:id="1532"/>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мұшелері: 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29-қосымша</w:t>
            </w:r>
            <w:r>
              <w:br/>
            </w:r>
            <w:r>
              <w:rPr>
                <w:rFonts w:ascii="Times New Roman"/>
                <w:b w:val="false"/>
                <w:i w:val="false"/>
                <w:color w:val="000000"/>
                <w:sz w:val="20"/>
              </w:rPr>
              <w:t>Нысан</w:t>
            </w:r>
          </w:p>
        </w:tc>
      </w:tr>
    </w:tbl>
    <w:bookmarkStart w:name="z2534" w:id="1533"/>
    <w:p>
      <w:pPr>
        <w:spacing w:after="0"/>
        <w:ind w:left="0"/>
        <w:jc w:val="left"/>
      </w:pPr>
      <w:r>
        <w:rPr>
          <w:rFonts w:ascii="Times New Roman"/>
          <w:b/>
          <w:i w:val="false"/>
          <w:color w:val="000000"/>
        </w:rPr>
        <w:t xml:space="preserve"> Педагогикалық кеңес отырысының хаттамасынан үзінді ____________________________________________________________________ білім беру ұйымының атауы</w:t>
      </w:r>
    </w:p>
    <w:bookmarkEnd w:id="1533"/>
    <w:bookmarkStart w:name="z2535" w:id="1534"/>
    <w:p>
      <w:pPr>
        <w:spacing w:after="0"/>
        <w:ind w:left="0"/>
        <w:jc w:val="both"/>
      </w:pPr>
      <w:r>
        <w:rPr>
          <w:rFonts w:ascii="Times New Roman"/>
          <w:b w:val="false"/>
          <w:i w:val="false"/>
          <w:color w:val="000000"/>
          <w:sz w:val="28"/>
        </w:rPr>
        <w:t>
      20 ___ ж. "__" _____________</w:t>
      </w:r>
    </w:p>
    <w:bookmarkEnd w:id="1534"/>
    <w:bookmarkStart w:name="z2536" w:id="1535"/>
    <w:p>
      <w:pPr>
        <w:spacing w:after="0"/>
        <w:ind w:left="0"/>
        <w:jc w:val="both"/>
      </w:pPr>
      <w:r>
        <w:rPr>
          <w:rFonts w:ascii="Times New Roman"/>
          <w:b w:val="false"/>
          <w:i w:val="false"/>
          <w:color w:val="000000"/>
          <w:sz w:val="28"/>
        </w:rPr>
        <w:t>
      Төрағасы – Т.А.Ә. (болған жағдайда)</w:t>
      </w:r>
    </w:p>
    <w:bookmarkEnd w:id="1535"/>
    <w:bookmarkStart w:name="z2537" w:id="1536"/>
    <w:p>
      <w:pPr>
        <w:spacing w:after="0"/>
        <w:ind w:left="0"/>
        <w:jc w:val="both"/>
      </w:pPr>
      <w:r>
        <w:rPr>
          <w:rFonts w:ascii="Times New Roman"/>
          <w:b w:val="false"/>
          <w:i w:val="false"/>
          <w:color w:val="000000"/>
          <w:sz w:val="28"/>
        </w:rPr>
        <w:t>
      Хатшы – Т.А.Ә. (болған жағдайда)</w:t>
      </w:r>
    </w:p>
    <w:bookmarkEnd w:id="1536"/>
    <w:bookmarkStart w:name="z2538" w:id="1537"/>
    <w:p>
      <w:pPr>
        <w:spacing w:after="0"/>
        <w:ind w:left="0"/>
        <w:jc w:val="both"/>
      </w:pPr>
      <w:r>
        <w:rPr>
          <w:rFonts w:ascii="Times New Roman"/>
          <w:b w:val="false"/>
          <w:i w:val="false"/>
          <w:color w:val="000000"/>
          <w:sz w:val="28"/>
        </w:rPr>
        <w:t>
      Қатысқандар: _______ адам.</w:t>
      </w:r>
    </w:p>
    <w:bookmarkEnd w:id="1537"/>
    <w:bookmarkStart w:name="z2539" w:id="1538"/>
    <w:p>
      <w:pPr>
        <w:spacing w:after="0"/>
        <w:ind w:left="0"/>
        <w:jc w:val="both"/>
      </w:pPr>
      <w:r>
        <w:rPr>
          <w:rFonts w:ascii="Times New Roman"/>
          <w:b w:val="false"/>
          <w:i w:val="false"/>
          <w:color w:val="000000"/>
          <w:sz w:val="28"/>
        </w:rPr>
        <w:t>
      Күн тәртібі:</w:t>
      </w:r>
    </w:p>
    <w:bookmarkEnd w:id="1538"/>
    <w:bookmarkStart w:name="z2540" w:id="1539"/>
    <w:p>
      <w:pPr>
        <w:spacing w:after="0"/>
        <w:ind w:left="0"/>
        <w:jc w:val="both"/>
      </w:pPr>
      <w:r>
        <w:rPr>
          <w:rFonts w:ascii="Times New Roman"/>
          <w:b w:val="false"/>
          <w:i w:val="false"/>
          <w:color w:val="000000"/>
          <w:sz w:val="28"/>
        </w:rPr>
        <w:t>
      Педагогтерге біліктілік санаттарын беру (растау) туралы</w:t>
      </w:r>
    </w:p>
    <w:bookmarkEnd w:id="1539"/>
    <w:bookmarkStart w:name="z2541" w:id="1540"/>
    <w:p>
      <w:pPr>
        <w:spacing w:after="0"/>
        <w:ind w:left="0"/>
        <w:jc w:val="both"/>
      </w:pPr>
      <w:r>
        <w:rPr>
          <w:rFonts w:ascii="Times New Roman"/>
          <w:b w:val="false"/>
          <w:i w:val="false"/>
          <w:color w:val="000000"/>
          <w:sz w:val="28"/>
        </w:rPr>
        <w:t>
      Тыңдалды:</w:t>
      </w:r>
    </w:p>
    <w:bookmarkEnd w:id="1540"/>
    <w:bookmarkStart w:name="z2542" w:id="1541"/>
    <w:p>
      <w:pPr>
        <w:spacing w:after="0"/>
        <w:ind w:left="0"/>
        <w:jc w:val="both"/>
      </w:pPr>
      <w:r>
        <w:rPr>
          <w:rFonts w:ascii="Times New Roman"/>
          <w:b w:val="false"/>
          <w:i w:val="false"/>
          <w:color w:val="000000"/>
          <w:sz w:val="28"/>
        </w:rPr>
        <w:t>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bookmarkEnd w:id="1541"/>
    <w:bookmarkStart w:name="z2543" w:id="1542"/>
    <w:p>
      <w:pPr>
        <w:spacing w:after="0"/>
        <w:ind w:left="0"/>
        <w:jc w:val="both"/>
      </w:pPr>
      <w:r>
        <w:rPr>
          <w:rFonts w:ascii="Times New Roman"/>
          <w:b w:val="false"/>
          <w:i w:val="false"/>
          <w:color w:val="000000"/>
          <w:sz w:val="28"/>
        </w:rPr>
        <w:t>
      Шешім:</w:t>
      </w:r>
    </w:p>
    <w:bookmarkEnd w:id="1542"/>
    <w:bookmarkStart w:name="z2544" w:id="1543"/>
    <w:p>
      <w:pPr>
        <w:spacing w:after="0"/>
        <w:ind w:left="0"/>
        <w:jc w:val="both"/>
      </w:pPr>
      <w:r>
        <w:rPr>
          <w:rFonts w:ascii="Times New Roman"/>
          <w:b w:val="false"/>
          <w:i w:val="false"/>
          <w:color w:val="000000"/>
          <w:sz w:val="28"/>
        </w:rPr>
        <w:t>
      Біліктілік санатын беруге (растауға) ұсынылады __________________________.</w:t>
      </w:r>
    </w:p>
    <w:bookmarkEnd w:id="1543"/>
    <w:bookmarkStart w:name="z2545" w:id="1544"/>
    <w:p>
      <w:pPr>
        <w:spacing w:after="0"/>
        <w:ind w:left="0"/>
        <w:jc w:val="both"/>
      </w:pPr>
      <w:r>
        <w:rPr>
          <w:rFonts w:ascii="Times New Roman"/>
          <w:b w:val="false"/>
          <w:i w:val="false"/>
          <w:color w:val="000000"/>
          <w:sz w:val="28"/>
        </w:rPr>
        <w:t>
      Біліктілік санатын беруге (растауға) ұсынылмайды __________________________.</w:t>
      </w:r>
    </w:p>
    <w:bookmarkEnd w:id="1544"/>
    <w:bookmarkStart w:name="z2546" w:id="1545"/>
    <w:p>
      <w:pPr>
        <w:spacing w:after="0"/>
        <w:ind w:left="0"/>
        <w:jc w:val="both"/>
      </w:pPr>
      <w:r>
        <w:rPr>
          <w:rFonts w:ascii="Times New Roman"/>
          <w:b w:val="false"/>
          <w:i w:val="false"/>
          <w:color w:val="000000"/>
          <w:sz w:val="28"/>
        </w:rPr>
        <w:t>
      Ескертпе:</w:t>
      </w:r>
    </w:p>
    <w:bookmarkEnd w:id="1545"/>
    <w:bookmarkStart w:name="z2547" w:id="1546"/>
    <w:p>
      <w:pPr>
        <w:spacing w:after="0"/>
        <w:ind w:left="0"/>
        <w:jc w:val="both"/>
      </w:pPr>
      <w:r>
        <w:rPr>
          <w:rFonts w:ascii="Times New Roman"/>
          <w:b w:val="false"/>
          <w:i w:val="false"/>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bookmarkEnd w:id="1546"/>
    <w:p>
      <w:pPr>
        <w:spacing w:after="0"/>
        <w:ind w:left="0"/>
        <w:jc w:val="both"/>
      </w:pPr>
      <w:bookmarkStart w:name="z132" w:id="1547"/>
      <w:r>
        <w:rPr>
          <w:rFonts w:ascii="Times New Roman"/>
          <w:b w:val="false"/>
          <w:i w:val="false"/>
          <w:color w:val="000000"/>
          <w:sz w:val="28"/>
        </w:rPr>
        <w:t>
      Қазақстан Республикасы</w:t>
      </w:r>
    </w:p>
    <w:bookmarkEnd w:id="1547"/>
    <w:p>
      <w:pPr>
        <w:spacing w:after="0"/>
        <w:ind w:left="0"/>
        <w:jc w:val="both"/>
      </w:pPr>
      <w:r>
        <w:rPr>
          <w:rFonts w:ascii="Times New Roman"/>
          <w:b w:val="false"/>
          <w:i w:val="false"/>
          <w:color w:val="000000"/>
          <w:sz w:val="28"/>
        </w:rPr>
        <w:t>Білім және ғылым министрінің</w:t>
      </w:r>
    </w:p>
    <w:p>
      <w:pPr>
        <w:spacing w:after="0"/>
        <w:ind w:left="0"/>
        <w:jc w:val="both"/>
      </w:pPr>
      <w:r>
        <w:rPr>
          <w:rFonts w:ascii="Times New Roman"/>
          <w:b w:val="false"/>
          <w:i w:val="false"/>
          <w:color w:val="000000"/>
          <w:sz w:val="28"/>
        </w:rPr>
        <w:t>2016 жылғы 27 қаңтардағы</w:t>
      </w:r>
    </w:p>
    <w:p>
      <w:pPr>
        <w:spacing w:after="0"/>
        <w:ind w:left="0"/>
        <w:jc w:val="both"/>
      </w:pPr>
      <w:r>
        <w:rPr>
          <w:rFonts w:ascii="Times New Roman"/>
          <w:b w:val="false"/>
          <w:i w:val="false"/>
          <w:color w:val="000000"/>
          <w:sz w:val="28"/>
        </w:rPr>
        <w:t>№ 83 бұйрығына 2-қосымша</w:t>
      </w:r>
    </w:p>
    <w:bookmarkStart w:name="z48" w:id="1548"/>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5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алып тасталды – ҚР Білім және ғылым министрінің 17.10.2017 </w:t>
      </w:r>
      <w:r>
        <w:rPr>
          <w:rFonts w:ascii="Times New Roman"/>
          <w:b w:val="false"/>
          <w:i w:val="false"/>
          <w:color w:val="000000"/>
          <w:sz w:val="28"/>
        </w:rPr>
        <w:t>№ 530</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